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86" w:rsidRDefault="00D13486">
      <w:pPr>
        <w:autoSpaceDE w:val="0"/>
        <w:autoSpaceDN w:val="0"/>
        <w:spacing w:after="78" w:line="220" w:lineRule="exact"/>
      </w:pPr>
    </w:p>
    <w:p w:rsidR="00D13486" w:rsidRDefault="00691F5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691F53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E559E4" w:rsidRDefault="00E559E4">
      <w:pPr>
        <w:autoSpaceDE w:val="0"/>
        <w:autoSpaceDN w:val="0"/>
        <w:spacing w:after="0" w:line="230" w:lineRule="auto"/>
        <w:ind w:left="1494"/>
        <w:rPr>
          <w:lang w:val="ru-RU"/>
        </w:rPr>
      </w:pPr>
    </w:p>
    <w:p w:rsidR="00E559E4" w:rsidRPr="00E04EAF" w:rsidRDefault="00E559E4" w:rsidP="00E559E4">
      <w:pPr>
        <w:jc w:val="center"/>
        <w:rPr>
          <w:rFonts w:ascii="Times New Roman" w:hAnsi="Times New Roman" w:cs="Times New Roman"/>
          <w:lang w:val="ru-RU"/>
        </w:rPr>
      </w:pPr>
      <w:r w:rsidRPr="00E04EAF">
        <w:rPr>
          <w:rFonts w:ascii="Times New Roman" w:hAnsi="Times New Roman" w:cs="Times New Roman"/>
          <w:lang w:val="ru-RU"/>
        </w:rPr>
        <w:t>Муниципальное  бюджетное общеобразовательное учреждение</w:t>
      </w:r>
    </w:p>
    <w:p w:rsidR="00E559E4" w:rsidRPr="00E04EAF" w:rsidRDefault="00E559E4" w:rsidP="00E559E4">
      <w:pPr>
        <w:jc w:val="center"/>
        <w:rPr>
          <w:rFonts w:ascii="Times New Roman" w:hAnsi="Times New Roman" w:cs="Times New Roman"/>
          <w:lang w:val="ru-RU"/>
        </w:rPr>
      </w:pPr>
      <w:r w:rsidRPr="00E04EAF">
        <w:rPr>
          <w:rFonts w:ascii="Times New Roman" w:hAnsi="Times New Roman" w:cs="Times New Roman"/>
          <w:lang w:val="ru-RU"/>
        </w:rPr>
        <w:t>«Средняя общеобразовательная школа № 77»</w:t>
      </w:r>
    </w:p>
    <w:p w:rsidR="00E559E4" w:rsidRPr="00E04EAF" w:rsidRDefault="00E559E4" w:rsidP="00E559E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3285"/>
        <w:gridCol w:w="3285"/>
        <w:gridCol w:w="3285"/>
      </w:tblGrid>
      <w:tr w:rsidR="00E559E4" w:rsidRPr="00E66D79" w:rsidTr="006439FD">
        <w:tc>
          <w:tcPr>
            <w:tcW w:w="3285" w:type="dxa"/>
            <w:hideMark/>
          </w:tcPr>
          <w:p w:rsidR="00E559E4" w:rsidRPr="00E559E4" w:rsidRDefault="00E559E4" w:rsidP="00E55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59E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«Согласовано»</w:t>
            </w:r>
          </w:p>
          <w:p w:rsidR="00E559E4" w:rsidRPr="00E559E4" w:rsidRDefault="00E559E4" w:rsidP="00E5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59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ПМК филологических</w:t>
            </w:r>
          </w:p>
          <w:p w:rsidR="00E559E4" w:rsidRPr="00E559E4" w:rsidRDefault="00E559E4" w:rsidP="00E5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59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дисциплин </w:t>
            </w:r>
          </w:p>
          <w:p w:rsidR="00E559E4" w:rsidRPr="00E559E4" w:rsidRDefault="00E559E4" w:rsidP="00E5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59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№ 7  </w:t>
            </w:r>
            <w:proofErr w:type="gramStart"/>
            <w:r w:rsidRPr="00E559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  <w:p w:rsidR="00E559E4" w:rsidRPr="00E559E4" w:rsidRDefault="00E559E4" w:rsidP="00E5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«29» августа 2022</w:t>
            </w:r>
            <w:r w:rsidRPr="00E559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E559E4" w:rsidRDefault="00E559E4" w:rsidP="00E5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59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 w:rsidRPr="00E559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/</w:t>
            </w:r>
            <w:proofErr w:type="spellStart"/>
            <w:r w:rsidRPr="00E559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Стерхова</w:t>
            </w:r>
            <w:proofErr w:type="spellEnd"/>
            <w:r w:rsidRPr="00E559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Л.С./</w:t>
            </w:r>
          </w:p>
          <w:p w:rsidR="00E559E4" w:rsidRDefault="00E559E4" w:rsidP="00E5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559E4" w:rsidRPr="00E559E4" w:rsidRDefault="00E559E4" w:rsidP="00E5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5" w:type="dxa"/>
          </w:tcPr>
          <w:p w:rsidR="00E559E4" w:rsidRPr="00E559E4" w:rsidRDefault="00E559E4" w:rsidP="006439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559E4" w:rsidRPr="00E559E4" w:rsidRDefault="00E559E4" w:rsidP="006439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5" w:type="dxa"/>
          </w:tcPr>
          <w:p w:rsidR="00E559E4" w:rsidRPr="00E559E4" w:rsidRDefault="00E559E4" w:rsidP="006439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559E4" w:rsidRPr="00E559E4" w:rsidRDefault="00E559E4" w:rsidP="00E559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559E4">
        <w:rPr>
          <w:rFonts w:ascii="Times New Roman" w:hAnsi="Times New Roman" w:cs="Times New Roman"/>
          <w:b/>
          <w:sz w:val="24"/>
          <w:szCs w:val="24"/>
          <w:lang w:val="ru-RU"/>
        </w:rPr>
        <w:t>«Принято»</w:t>
      </w:r>
    </w:p>
    <w:p w:rsidR="00E559E4" w:rsidRPr="00E559E4" w:rsidRDefault="00E559E4" w:rsidP="00E559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59E4">
        <w:rPr>
          <w:rFonts w:ascii="Times New Roman" w:hAnsi="Times New Roman" w:cs="Times New Roman"/>
          <w:sz w:val="24"/>
          <w:szCs w:val="24"/>
          <w:lang w:val="ru-RU"/>
        </w:rPr>
        <w:t xml:space="preserve">Научно-методическим </w:t>
      </w:r>
    </w:p>
    <w:p w:rsidR="00E559E4" w:rsidRPr="00E559E4" w:rsidRDefault="00E559E4" w:rsidP="00E559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59E4">
        <w:rPr>
          <w:rFonts w:ascii="Times New Roman" w:hAnsi="Times New Roman" w:cs="Times New Roman"/>
          <w:sz w:val="24"/>
          <w:szCs w:val="24"/>
          <w:lang w:val="ru-RU"/>
        </w:rPr>
        <w:t xml:space="preserve">советом  </w:t>
      </w:r>
    </w:p>
    <w:p w:rsidR="00E559E4" w:rsidRPr="00E559E4" w:rsidRDefault="00E559E4" w:rsidP="00E559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протокол № 4</w:t>
      </w:r>
      <w:r w:rsidRPr="00E559E4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E559E4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</w:p>
    <w:p w:rsidR="00E559E4" w:rsidRDefault="00E559E4" w:rsidP="00E559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«29»  августа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2022</w:t>
      </w:r>
      <w:r w:rsidRPr="00E559E4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E559E4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559E4" w:rsidRDefault="00E559E4" w:rsidP="00E559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559E4" w:rsidRPr="00E559E4" w:rsidRDefault="00E559E4" w:rsidP="00E559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559E4" w:rsidRPr="00E559E4" w:rsidRDefault="00E559E4" w:rsidP="00E559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59E4">
        <w:rPr>
          <w:rFonts w:ascii="Times New Roman" w:hAnsi="Times New Roman" w:cs="Times New Roman"/>
          <w:b/>
          <w:sz w:val="24"/>
          <w:szCs w:val="24"/>
          <w:lang w:val="ru-RU"/>
        </w:rPr>
        <w:t>«Утверждено»___________</w:t>
      </w:r>
    </w:p>
    <w:p w:rsidR="00E559E4" w:rsidRPr="00E559E4" w:rsidRDefault="00E559E4" w:rsidP="00E559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59E4">
        <w:rPr>
          <w:rFonts w:ascii="Times New Roman" w:hAnsi="Times New Roman" w:cs="Times New Roman"/>
          <w:sz w:val="24"/>
          <w:szCs w:val="24"/>
          <w:lang w:val="ru-RU"/>
        </w:rPr>
        <w:t xml:space="preserve"> Директор  </w:t>
      </w:r>
    </w:p>
    <w:p w:rsidR="00E559E4" w:rsidRPr="00E559E4" w:rsidRDefault="00E559E4" w:rsidP="00E559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59E4">
        <w:rPr>
          <w:rFonts w:ascii="Times New Roman" w:hAnsi="Times New Roman" w:cs="Times New Roman"/>
          <w:sz w:val="24"/>
          <w:szCs w:val="24"/>
          <w:lang w:val="ru-RU"/>
        </w:rPr>
        <w:t xml:space="preserve"> Митрошина Г.Л.</w:t>
      </w:r>
    </w:p>
    <w:p w:rsidR="00E559E4" w:rsidRPr="00E559E4" w:rsidRDefault="00E559E4" w:rsidP="00E559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Приказ № 13</w:t>
      </w:r>
      <w:r w:rsidRPr="00E559E4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proofErr w:type="gramStart"/>
      <w:r w:rsidRPr="00E559E4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</w:p>
    <w:p w:rsidR="00E559E4" w:rsidRPr="00E559E4" w:rsidRDefault="00E559E4" w:rsidP="00E559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«31» августа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2022</w:t>
      </w:r>
      <w:r w:rsidRPr="00E559E4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E559E4" w:rsidRDefault="00E559E4" w:rsidP="00E559E4">
      <w:pPr>
        <w:rPr>
          <w:rFonts w:ascii="Times New Roman" w:hAnsi="Times New Roman" w:cs="Times New Roman"/>
          <w:lang w:val="ru-RU"/>
        </w:rPr>
      </w:pPr>
    </w:p>
    <w:p w:rsidR="00D13486" w:rsidRPr="00E559E4" w:rsidRDefault="00691F53" w:rsidP="00E559E4">
      <w:pPr>
        <w:jc w:val="center"/>
        <w:rPr>
          <w:rFonts w:ascii="Times New Roman" w:hAnsi="Times New Roman" w:cs="Times New Roman"/>
          <w:lang w:val="ru-RU"/>
        </w:rPr>
      </w:pPr>
      <w:r w:rsidRPr="00E559E4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D13486" w:rsidRPr="00E559E4" w:rsidRDefault="00EC42EA">
      <w:pPr>
        <w:autoSpaceDE w:val="0"/>
        <w:autoSpaceDN w:val="0"/>
        <w:spacing w:before="166" w:after="0" w:line="230" w:lineRule="auto"/>
        <w:ind w:right="4016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по учебному</w:t>
      </w:r>
      <w:r w:rsidR="00691F53" w:rsidRPr="00E559E4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у</w:t>
      </w:r>
    </w:p>
    <w:p w:rsidR="00D13486" w:rsidRPr="00E559E4" w:rsidRDefault="00691F53">
      <w:pPr>
        <w:autoSpaceDE w:val="0"/>
        <w:autoSpaceDN w:val="0"/>
        <w:spacing w:before="70" w:after="0" w:line="230" w:lineRule="auto"/>
        <w:ind w:right="4174"/>
        <w:jc w:val="right"/>
        <w:rPr>
          <w:lang w:val="ru-RU"/>
        </w:rPr>
      </w:pPr>
      <w:r w:rsidRPr="00E559E4">
        <w:rPr>
          <w:rFonts w:ascii="Times New Roman" w:eastAsia="Times New Roman" w:hAnsi="Times New Roman"/>
          <w:color w:val="000000"/>
          <w:sz w:val="24"/>
          <w:lang w:val="ru-RU"/>
        </w:rPr>
        <w:t>«Русский язык»</w:t>
      </w:r>
    </w:p>
    <w:p w:rsidR="00D13486" w:rsidRPr="00E559E4" w:rsidRDefault="00691F53">
      <w:pPr>
        <w:autoSpaceDE w:val="0"/>
        <w:autoSpaceDN w:val="0"/>
        <w:spacing w:before="670" w:after="0" w:line="230" w:lineRule="auto"/>
        <w:ind w:right="2730"/>
        <w:jc w:val="right"/>
        <w:rPr>
          <w:lang w:val="ru-RU"/>
        </w:rPr>
      </w:pPr>
      <w:r w:rsidRPr="00E559E4">
        <w:rPr>
          <w:rFonts w:ascii="Times New Roman" w:eastAsia="Times New Roman" w:hAnsi="Times New Roman"/>
          <w:color w:val="000000"/>
          <w:sz w:val="24"/>
          <w:lang w:val="ru-RU"/>
        </w:rPr>
        <w:t>для 6 класса основного общего образования</w:t>
      </w:r>
    </w:p>
    <w:p w:rsidR="00E559E4" w:rsidRDefault="00E559E4" w:rsidP="00E559E4">
      <w:pPr>
        <w:autoSpaceDE w:val="0"/>
        <w:autoSpaceDN w:val="0"/>
        <w:spacing w:before="70" w:after="0" w:line="230" w:lineRule="auto"/>
        <w:ind w:right="3614"/>
        <w:jc w:val="right"/>
        <w:rPr>
          <w:lang w:val="ru-RU"/>
        </w:rPr>
      </w:pPr>
    </w:p>
    <w:p w:rsidR="00E559E4" w:rsidRDefault="00E559E4" w:rsidP="00E559E4">
      <w:pPr>
        <w:autoSpaceDE w:val="0"/>
        <w:autoSpaceDN w:val="0"/>
        <w:spacing w:before="70" w:after="0" w:line="230" w:lineRule="auto"/>
        <w:ind w:right="3614"/>
        <w:jc w:val="right"/>
        <w:rPr>
          <w:lang w:val="ru-RU"/>
        </w:rPr>
      </w:pPr>
    </w:p>
    <w:p w:rsidR="00E559E4" w:rsidRDefault="00E559E4" w:rsidP="00E559E4">
      <w:pPr>
        <w:autoSpaceDE w:val="0"/>
        <w:autoSpaceDN w:val="0"/>
        <w:spacing w:before="70" w:after="0" w:line="230" w:lineRule="auto"/>
        <w:ind w:right="3614"/>
        <w:jc w:val="right"/>
        <w:rPr>
          <w:lang w:val="ru-RU"/>
        </w:rPr>
      </w:pPr>
    </w:p>
    <w:p w:rsidR="00E559E4" w:rsidRDefault="00E559E4" w:rsidP="00E559E4">
      <w:pPr>
        <w:autoSpaceDE w:val="0"/>
        <w:autoSpaceDN w:val="0"/>
        <w:spacing w:before="70" w:after="0" w:line="230" w:lineRule="auto"/>
        <w:ind w:right="3614"/>
        <w:jc w:val="right"/>
        <w:rPr>
          <w:lang w:val="ru-RU"/>
        </w:rPr>
      </w:pPr>
    </w:p>
    <w:p w:rsidR="00E559E4" w:rsidRDefault="00E559E4" w:rsidP="00E559E4">
      <w:pPr>
        <w:autoSpaceDE w:val="0"/>
        <w:autoSpaceDN w:val="0"/>
        <w:spacing w:before="70" w:after="0" w:line="230" w:lineRule="auto"/>
        <w:ind w:right="3614"/>
        <w:jc w:val="right"/>
        <w:rPr>
          <w:lang w:val="ru-RU"/>
        </w:rPr>
      </w:pPr>
    </w:p>
    <w:p w:rsidR="00E559E4" w:rsidRDefault="00691F53" w:rsidP="00E559E4">
      <w:pPr>
        <w:autoSpaceDE w:val="0"/>
        <w:autoSpaceDN w:val="0"/>
        <w:spacing w:before="70" w:after="0" w:line="230" w:lineRule="auto"/>
        <w:ind w:right="80"/>
        <w:jc w:val="right"/>
        <w:rPr>
          <w:lang w:val="ru-RU"/>
        </w:rPr>
      </w:pPr>
      <w:r w:rsidRPr="00E559E4">
        <w:rPr>
          <w:rFonts w:ascii="Times New Roman" w:eastAsia="Times New Roman" w:hAnsi="Times New Roman"/>
          <w:color w:val="000000"/>
          <w:sz w:val="24"/>
          <w:lang w:val="ru-RU"/>
        </w:rPr>
        <w:t>Составитель: Малышева Юлия Андреевна</w:t>
      </w:r>
    </w:p>
    <w:p w:rsidR="00E559E4" w:rsidRDefault="00691F53" w:rsidP="00E559E4">
      <w:pPr>
        <w:autoSpaceDE w:val="0"/>
        <w:autoSpaceDN w:val="0"/>
        <w:spacing w:before="70" w:after="0" w:line="230" w:lineRule="auto"/>
        <w:ind w:right="80"/>
        <w:jc w:val="right"/>
        <w:rPr>
          <w:lang w:val="ru-RU"/>
        </w:rPr>
      </w:pPr>
      <w:r w:rsidRPr="00E559E4">
        <w:rPr>
          <w:rFonts w:ascii="Times New Roman" w:eastAsia="Times New Roman" w:hAnsi="Times New Roman"/>
          <w:color w:val="000000"/>
          <w:sz w:val="24"/>
          <w:lang w:val="ru-RU"/>
        </w:rPr>
        <w:t>учитель русского языка и литературы</w:t>
      </w:r>
    </w:p>
    <w:p w:rsidR="00E559E4" w:rsidRDefault="00E559E4" w:rsidP="00E559E4">
      <w:pPr>
        <w:autoSpaceDE w:val="0"/>
        <w:autoSpaceDN w:val="0"/>
        <w:spacing w:before="70" w:after="0" w:line="230" w:lineRule="auto"/>
        <w:ind w:right="80"/>
        <w:jc w:val="right"/>
        <w:rPr>
          <w:lang w:val="ru-RU"/>
        </w:rPr>
      </w:pPr>
    </w:p>
    <w:p w:rsidR="00E559E4" w:rsidRDefault="00E559E4" w:rsidP="00E559E4">
      <w:pPr>
        <w:autoSpaceDE w:val="0"/>
        <w:autoSpaceDN w:val="0"/>
        <w:spacing w:before="70" w:after="0" w:line="230" w:lineRule="auto"/>
        <w:ind w:right="80"/>
        <w:jc w:val="right"/>
        <w:rPr>
          <w:lang w:val="ru-RU"/>
        </w:rPr>
      </w:pPr>
    </w:p>
    <w:p w:rsidR="00E559E4" w:rsidRDefault="00E559E4" w:rsidP="00E559E4">
      <w:pPr>
        <w:autoSpaceDE w:val="0"/>
        <w:autoSpaceDN w:val="0"/>
        <w:spacing w:before="70" w:after="0" w:line="230" w:lineRule="auto"/>
        <w:ind w:right="80"/>
        <w:jc w:val="right"/>
        <w:rPr>
          <w:lang w:val="ru-RU"/>
        </w:rPr>
      </w:pPr>
    </w:p>
    <w:p w:rsidR="00E559E4" w:rsidRDefault="00E559E4" w:rsidP="00E559E4">
      <w:pPr>
        <w:autoSpaceDE w:val="0"/>
        <w:autoSpaceDN w:val="0"/>
        <w:spacing w:before="70" w:after="0" w:line="230" w:lineRule="auto"/>
        <w:ind w:right="80"/>
        <w:jc w:val="right"/>
        <w:rPr>
          <w:lang w:val="ru-RU"/>
        </w:rPr>
      </w:pPr>
    </w:p>
    <w:p w:rsidR="00E559E4" w:rsidRDefault="00E559E4" w:rsidP="00E559E4">
      <w:pPr>
        <w:autoSpaceDE w:val="0"/>
        <w:autoSpaceDN w:val="0"/>
        <w:spacing w:before="70" w:after="0" w:line="230" w:lineRule="auto"/>
        <w:ind w:right="80"/>
        <w:jc w:val="right"/>
        <w:rPr>
          <w:lang w:val="ru-RU"/>
        </w:rPr>
      </w:pPr>
    </w:p>
    <w:p w:rsidR="00E559E4" w:rsidRDefault="00E559E4" w:rsidP="00E559E4">
      <w:pPr>
        <w:autoSpaceDE w:val="0"/>
        <w:autoSpaceDN w:val="0"/>
        <w:spacing w:before="70" w:after="0" w:line="230" w:lineRule="auto"/>
        <w:ind w:right="80"/>
        <w:jc w:val="right"/>
        <w:rPr>
          <w:lang w:val="ru-RU"/>
        </w:rPr>
      </w:pPr>
    </w:p>
    <w:p w:rsidR="00EC42EA" w:rsidRDefault="00EC42EA" w:rsidP="00E559E4">
      <w:pPr>
        <w:autoSpaceDE w:val="0"/>
        <w:autoSpaceDN w:val="0"/>
        <w:spacing w:before="70" w:after="0" w:line="230" w:lineRule="auto"/>
        <w:ind w:right="80"/>
        <w:jc w:val="right"/>
        <w:rPr>
          <w:lang w:val="ru-RU"/>
        </w:rPr>
      </w:pPr>
    </w:p>
    <w:p w:rsidR="00EC42EA" w:rsidRDefault="00EC42EA" w:rsidP="00E559E4">
      <w:pPr>
        <w:autoSpaceDE w:val="0"/>
        <w:autoSpaceDN w:val="0"/>
        <w:spacing w:before="70" w:after="0" w:line="230" w:lineRule="auto"/>
        <w:ind w:right="80"/>
        <w:jc w:val="right"/>
        <w:rPr>
          <w:lang w:val="ru-RU"/>
        </w:rPr>
      </w:pPr>
    </w:p>
    <w:p w:rsidR="00D13486" w:rsidRPr="00EC42EA" w:rsidRDefault="008D326E" w:rsidP="00E559E4">
      <w:pPr>
        <w:autoSpaceDE w:val="0"/>
        <w:autoSpaceDN w:val="0"/>
        <w:spacing w:before="70" w:after="0" w:line="230" w:lineRule="auto"/>
        <w:ind w:right="8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EC42EA">
        <w:rPr>
          <w:rFonts w:ascii="Times New Roman" w:eastAsia="Times New Roman" w:hAnsi="Times New Roman"/>
          <w:b/>
          <w:color w:val="000000"/>
          <w:sz w:val="24"/>
          <w:lang w:val="ru-RU"/>
        </w:rPr>
        <w:t>202</w:t>
      </w:r>
      <w:r w:rsidR="00E559E4" w:rsidRPr="00EC42EA">
        <w:rPr>
          <w:rFonts w:ascii="Times New Roman" w:eastAsia="Times New Roman" w:hAnsi="Times New Roman"/>
          <w:b/>
          <w:color w:val="000000"/>
          <w:sz w:val="24"/>
          <w:lang w:val="ru-RU"/>
        </w:rPr>
        <w:t>2</w:t>
      </w:r>
      <w:r w:rsidR="00EC42EA" w:rsidRPr="00EC42EA">
        <w:rPr>
          <w:rFonts w:ascii="Times New Roman" w:eastAsia="Times New Roman" w:hAnsi="Times New Roman"/>
          <w:b/>
          <w:color w:val="000000"/>
          <w:sz w:val="24"/>
          <w:lang w:val="ru-RU"/>
        </w:rPr>
        <w:t>-2023</w:t>
      </w:r>
      <w:r w:rsidR="00EC42E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="00EC42EA" w:rsidRPr="00EC42EA">
        <w:rPr>
          <w:rFonts w:ascii="Times New Roman" w:eastAsia="Times New Roman" w:hAnsi="Times New Roman"/>
          <w:b/>
          <w:color w:val="000000"/>
          <w:sz w:val="24"/>
          <w:lang w:val="ru-RU"/>
        </w:rPr>
        <w:t>учебный год</w:t>
      </w:r>
    </w:p>
    <w:p w:rsidR="00F20AC8" w:rsidRDefault="00F20AC8" w:rsidP="00E559E4">
      <w:pPr>
        <w:autoSpaceDE w:val="0"/>
        <w:autoSpaceDN w:val="0"/>
        <w:spacing w:before="70" w:after="0" w:line="230" w:lineRule="auto"/>
        <w:ind w:right="8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C42EA" w:rsidRDefault="00EC42EA" w:rsidP="00EC42E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C42EA" w:rsidRDefault="00EC42EA" w:rsidP="00EC42E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C42EA" w:rsidRDefault="00EC42EA" w:rsidP="00EC42EA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00759C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EC42EA" w:rsidRPr="00EC42EA" w:rsidRDefault="00EC42EA" w:rsidP="00EC42EA">
      <w:pPr>
        <w:autoSpaceDE w:val="0"/>
        <w:autoSpaceDN w:val="0"/>
        <w:spacing w:after="0" w:line="240" w:lineRule="auto"/>
        <w:ind w:firstLine="720"/>
        <w:jc w:val="center"/>
        <w:rPr>
          <w:lang w:val="ru-RU"/>
        </w:rPr>
      </w:pPr>
    </w:p>
    <w:p w:rsidR="00F20AC8" w:rsidRPr="00691F53" w:rsidRDefault="00F20AC8" w:rsidP="0027453D">
      <w:pPr>
        <w:autoSpaceDE w:val="0"/>
        <w:autoSpaceDN w:val="0"/>
        <w:spacing w:after="0" w:line="240" w:lineRule="auto"/>
        <w:ind w:right="28" w:firstLine="720"/>
        <w:jc w:val="both"/>
        <w:rPr>
          <w:lang w:val="ru-RU"/>
        </w:rPr>
      </w:pP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ния (Приказ </w:t>
      </w:r>
      <w:proofErr w:type="spell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Минпросвещения</w:t>
      </w:r>
      <w:proofErr w:type="spell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 от 31 05 2021 г № 287, зарегистрирован Министерством юст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ции Российской Федерации 05 07 2021 г</w:t>
      </w:r>
      <w:proofErr w:type="gram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,</w:t>
      </w:r>
      <w:proofErr w:type="spellStart"/>
      <w:proofErr w:type="gram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рег</w:t>
      </w:r>
      <w:proofErr w:type="spell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ния, с учётом распределённых по классам проверяемых требований к результатам освоения Осно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ной образовательной программы основного общего образования.</w:t>
      </w:r>
    </w:p>
    <w:p w:rsidR="00F20AC8" w:rsidRPr="00691F53" w:rsidRDefault="00F20AC8" w:rsidP="00F20AC8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 и   </w:t>
      </w:r>
      <w:proofErr w:type="spell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  результаты   представлены с учётом особенностей препод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вания русского языка в основной общеобразовательной школе с учётом методических традиций п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строения школьного  курса   русского   языка,   реализованных в большей части входящих в Фед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ральный перечень УМК по русскому языку. </w:t>
      </w:r>
    </w:p>
    <w:p w:rsidR="00F20AC8" w:rsidRPr="00691F53" w:rsidRDefault="00F20AC8" w:rsidP="00F20AC8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691F53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«РУССКИЙ ЯЗЫК»</w:t>
      </w:r>
    </w:p>
    <w:p w:rsidR="00F20AC8" w:rsidRPr="00691F53" w:rsidRDefault="00F20AC8" w:rsidP="00F20AC8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Русский язык — государственный язык Российской Федерации, язык межнационального о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б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щения народов России, национальный язык русского народа. Как государственный язык и язык </w:t>
      </w:r>
      <w:r w:rsidRPr="00691F53">
        <w:rPr>
          <w:lang w:val="ru-RU"/>
        </w:rPr>
        <w:br/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межнационального общения русский язык является средством коммуникации всех народов </w:t>
      </w:r>
      <w:r w:rsidRPr="00691F53">
        <w:rPr>
          <w:lang w:val="ru-RU"/>
        </w:rPr>
        <w:br/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Российской Федерации, основой их социально-экономической, культурной и духовной консолид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ции.</w:t>
      </w:r>
    </w:p>
    <w:p w:rsidR="00F20AC8" w:rsidRPr="00691F53" w:rsidRDefault="00F20AC8" w:rsidP="00F20AC8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proofErr w:type="gram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Высокая функциональная значимость русского языка и выполнение им функций государс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т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з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ский язык в различных сферах иситуациях</w:t>
      </w:r>
      <w:proofErr w:type="gram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F20AC8" w:rsidRPr="00691F53" w:rsidRDefault="00F20AC8" w:rsidP="0027453D">
      <w:pPr>
        <w:autoSpaceDE w:val="0"/>
        <w:autoSpaceDN w:val="0"/>
        <w:spacing w:after="0" w:line="240" w:lineRule="auto"/>
        <w:ind w:right="26" w:firstLine="720"/>
        <w:jc w:val="both"/>
        <w:rPr>
          <w:lang w:val="ru-RU"/>
        </w:rPr>
      </w:pP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з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F20AC8" w:rsidRPr="00691F53" w:rsidRDefault="00F20AC8" w:rsidP="007820DE">
      <w:pPr>
        <w:autoSpaceDE w:val="0"/>
        <w:autoSpaceDN w:val="0"/>
        <w:spacing w:after="0" w:line="240" w:lineRule="auto"/>
        <w:ind w:right="26" w:firstLine="720"/>
        <w:jc w:val="both"/>
        <w:rPr>
          <w:lang w:val="ru-RU"/>
        </w:rPr>
      </w:pP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Обучение русскому языку в школе направлено на совершенствование нравственной и комм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никативной культуры ученика, развитие его интеллектуальных и творческих способностей, мышл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ния, памяти и воображения, навыков самостоятельной учебной деятельности, </w:t>
      </w:r>
      <w:r w:rsidRPr="00691F53">
        <w:rPr>
          <w:lang w:val="ru-RU"/>
        </w:rPr>
        <w:br/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самообразования.</w:t>
      </w:r>
    </w:p>
    <w:p w:rsidR="00F20AC8" w:rsidRPr="00691F53" w:rsidRDefault="00F20AC8" w:rsidP="007820DE">
      <w:pPr>
        <w:autoSpaceDE w:val="0"/>
        <w:autoSpaceDN w:val="0"/>
        <w:spacing w:after="0" w:line="240" w:lineRule="auto"/>
        <w:ind w:right="26" w:firstLine="720"/>
        <w:jc w:val="both"/>
        <w:rPr>
          <w:lang w:val="ru-RU"/>
        </w:rPr>
      </w:pPr>
      <w:proofErr w:type="gram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</w:t>
      </w:r>
      <w:r w:rsidRPr="00691F53">
        <w:rPr>
          <w:lang w:val="ru-RU"/>
        </w:rPr>
        <w:br/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информацию текстов разных форматов, оценивать её, размышлять о ней, чтобы достигать своих ц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лей, расширять свои знания и возможности, участвовать в социальной жизни Речевая и текстовая деятельность является системообразующей доминантой школьного курса русского языка </w:t>
      </w:r>
      <w:r w:rsidRPr="00691F53">
        <w:rPr>
          <w:lang w:val="ru-RU"/>
        </w:rPr>
        <w:br/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Соответствующие умения и навыки представлены в перечне </w:t>
      </w:r>
      <w:proofErr w:type="spell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и</w:t>
      </w:r>
      <w:proofErr w:type="gram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предметных резул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ь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татов обучения, в содержании обучения (разделы «Язык и речь», «Текст», «Функциональные разн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видности языка»).</w:t>
      </w:r>
    </w:p>
    <w:p w:rsidR="00F20AC8" w:rsidRPr="00691F53" w:rsidRDefault="00F20AC8" w:rsidP="00F20AC8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691F53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«РУССКИЙ ЯЗЫК»</w:t>
      </w:r>
    </w:p>
    <w:p w:rsidR="00F20AC8" w:rsidRDefault="00F20AC8" w:rsidP="00F20AC8">
      <w:pPr>
        <w:autoSpaceDE w:val="0"/>
        <w:autoSpaceDN w:val="0"/>
        <w:spacing w:after="0" w:line="240" w:lineRule="auto"/>
        <w:ind w:right="80"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Целями изучения русского языка по программам основного общего образования являются:</w:t>
      </w:r>
    </w:p>
    <w:p w:rsidR="00F20AC8" w:rsidRDefault="00F20AC8" w:rsidP="00F20AC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proofErr w:type="gram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явление сознательного отношения к языку как к общероссийской ценности, форме выражения и хр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нения духовного богатства русского и других народов России, как к средству общения и </w:t>
      </w:r>
      <w:r w:rsidRPr="00691F53">
        <w:rPr>
          <w:lang w:val="ru-RU"/>
        </w:rPr>
        <w:br/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получения знаний в разных сферах ​человеческой деятельности;</w:t>
      </w:r>
      <w:proofErr w:type="gram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проявление уважения к </w:t>
      </w:r>
      <w:r w:rsidRPr="00691F53">
        <w:rPr>
          <w:lang w:val="ru-RU"/>
        </w:rPr>
        <w:br/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общероссийской и русской культуре, к культуре и языкам всех народов Российской Федерации;</w:t>
      </w:r>
      <w:r w:rsidRPr="00691F53">
        <w:rPr>
          <w:lang w:val="ru-RU"/>
        </w:rPr>
        <w:tab/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о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ладение русским языком как инструментом личностного развития, инструментом формирования с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циальных взаимоотношений, инструментом преобразования мира;</w:t>
      </w:r>
    </w:p>
    <w:p w:rsidR="00F20AC8" w:rsidRDefault="00F20AC8" w:rsidP="00F20AC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овладение знаниями о русском языке, его устройстве и закономерностях функционирования, о стил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</w:t>
      </w:r>
      <w:r w:rsidRPr="00691F53">
        <w:rPr>
          <w:lang w:val="ru-RU"/>
        </w:rPr>
        <w:br/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в собственной речевой практике разнообразных грамматических средств; </w:t>
      </w:r>
      <w:r w:rsidRPr="00691F53">
        <w:rPr>
          <w:lang w:val="ru-RU"/>
        </w:rPr>
        <w:br/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совершенствование орфографической и пунктуационной грамотности; воспитание стремления к р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чевому самосовершенствованию;</w:t>
      </w:r>
    </w:p>
    <w:p w:rsidR="00F20AC8" w:rsidRPr="00691F53" w:rsidRDefault="00F20AC8" w:rsidP="00F20AC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совершенствование речевой деятельности, коммуникативных умений, обеспечивающих </w:t>
      </w:r>
      <w:r w:rsidRPr="00691F53">
        <w:rPr>
          <w:lang w:val="ru-RU"/>
        </w:rPr>
        <w:br/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  <w:r>
        <w:rPr>
          <w:lang w:val="ru-RU"/>
        </w:rPr>
        <w:br/>
      </w:r>
      <w:proofErr w:type="gram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н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ных закономерностей и правил, конкретизации и т. п. в процессе изучения русского языка;</w:t>
      </w:r>
      <w:r w:rsidRPr="00691F53">
        <w:rPr>
          <w:lang w:val="ru-RU"/>
        </w:rPr>
        <w:tab/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развитие функциональной грамотности: умений осуществлять информационный поиск, извлекать и преобр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несплошной</w:t>
      </w:r>
      <w:proofErr w:type="spell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текст, </w:t>
      </w:r>
      <w:proofErr w:type="spell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инфографика</w:t>
      </w:r>
      <w:proofErr w:type="spell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др.);</w:t>
      </w:r>
      <w:proofErr w:type="gram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освоение стратегий и тактик информ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ционно-смысловой переработки текста, овладение способами понимания текста, его назначения, о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б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щего смысла, коммуникативного намерения автора; логической структуры, роли языковых средств.</w:t>
      </w:r>
    </w:p>
    <w:p w:rsidR="00F20AC8" w:rsidRPr="00691F53" w:rsidRDefault="00F20AC8" w:rsidP="00F20AC8">
      <w:pPr>
        <w:autoSpaceDE w:val="0"/>
        <w:autoSpaceDN w:val="0"/>
        <w:spacing w:after="0" w:line="240" w:lineRule="auto"/>
        <w:ind w:firstLine="680"/>
        <w:jc w:val="both"/>
        <w:rPr>
          <w:lang w:val="ru-RU"/>
        </w:rPr>
      </w:pPr>
      <w:r w:rsidRPr="00691F53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«РУССКИЙ ЯЗЫК» В УЧЕБНОМ ПЛАНЕ</w:t>
      </w:r>
    </w:p>
    <w:p w:rsidR="00F20AC8" w:rsidRPr="00691F53" w:rsidRDefault="00F20AC8" w:rsidP="007820DE">
      <w:pPr>
        <w:autoSpaceDE w:val="0"/>
        <w:autoSpaceDN w:val="0"/>
        <w:spacing w:after="0" w:line="240" w:lineRule="auto"/>
        <w:ind w:right="26" w:firstLine="680"/>
        <w:jc w:val="both"/>
        <w:rPr>
          <w:lang w:val="ru-RU"/>
        </w:rPr>
      </w:pP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б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щего образования учебный предмет «Русский язык» входит в  предметную  область  «Русский язык и литература» и является обязательным для  изучения.</w:t>
      </w:r>
    </w:p>
    <w:p w:rsidR="00F20AC8" w:rsidRPr="00691F53" w:rsidRDefault="00F20AC8" w:rsidP="007820DE">
      <w:pPr>
        <w:autoSpaceDE w:val="0"/>
        <w:autoSpaceDN w:val="0"/>
        <w:spacing w:after="0" w:line="240" w:lineRule="auto"/>
        <w:ind w:right="26" w:firstLine="680"/>
        <w:jc w:val="both"/>
        <w:rPr>
          <w:lang w:val="ru-RU"/>
        </w:rPr>
      </w:pP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«Русский язык», представленное в рабочей программе, соо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т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ветствует ФГОС ООО, Примерной основной образовательной программе основного общего образ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вания.</w:t>
      </w:r>
    </w:p>
    <w:p w:rsidR="00F20AC8" w:rsidRDefault="00F20AC8" w:rsidP="007820DE">
      <w:pPr>
        <w:autoSpaceDE w:val="0"/>
        <w:autoSpaceDN w:val="0"/>
        <w:spacing w:after="0" w:line="240" w:lineRule="auto"/>
        <w:ind w:right="26" w:firstLine="6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Учебным планом на изучение русского языка в 6 классе отводится  - 204 ч (6 ч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в неделю).</w:t>
      </w:r>
    </w:p>
    <w:p w:rsidR="00F20AC8" w:rsidRDefault="00F20AC8" w:rsidP="007820DE">
      <w:pPr>
        <w:autoSpaceDE w:val="0"/>
        <w:autoSpaceDN w:val="0"/>
        <w:spacing w:after="0" w:line="240" w:lineRule="auto"/>
        <w:ind w:right="26" w:firstLine="6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F20AC8" w:rsidRPr="0000759C" w:rsidRDefault="00F20AC8" w:rsidP="00F20AC8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00759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F20AC8" w:rsidRPr="00691F53" w:rsidRDefault="00F20AC8" w:rsidP="00317B83">
      <w:pPr>
        <w:autoSpaceDE w:val="0"/>
        <w:autoSpaceDN w:val="0"/>
        <w:spacing w:after="0" w:line="240" w:lineRule="auto"/>
        <w:ind w:firstLine="709"/>
        <w:rPr>
          <w:lang w:val="ru-RU"/>
        </w:rPr>
      </w:pPr>
      <w:r w:rsidRPr="00691F5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691F53">
        <w:rPr>
          <w:lang w:val="ru-RU"/>
        </w:rPr>
        <w:br/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Русский язык — государственный язык Российской Федерации и язык межнационального общения. Понятие о литературном языке.</w:t>
      </w:r>
    </w:p>
    <w:p w:rsidR="00F20AC8" w:rsidRPr="00691F53" w:rsidRDefault="00F20AC8" w:rsidP="00317B83">
      <w:pPr>
        <w:tabs>
          <w:tab w:val="left" w:pos="180"/>
        </w:tabs>
        <w:autoSpaceDE w:val="0"/>
        <w:autoSpaceDN w:val="0"/>
        <w:spacing w:after="0" w:line="240" w:lineRule="auto"/>
        <w:ind w:firstLine="720"/>
        <w:rPr>
          <w:lang w:val="ru-RU"/>
        </w:rPr>
      </w:pPr>
      <w:r w:rsidRPr="00691F53">
        <w:rPr>
          <w:lang w:val="ru-RU"/>
        </w:rPr>
        <w:tab/>
      </w:r>
      <w:r w:rsidRPr="00691F5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="00317B83">
        <w:rPr>
          <w:lang w:val="ru-RU"/>
        </w:rPr>
        <w:br/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F20AC8" w:rsidRPr="00691F53" w:rsidRDefault="00F20AC8" w:rsidP="00317B83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Виды диалога: побуждение к действию, обмен мнениями.</w:t>
      </w:r>
    </w:p>
    <w:p w:rsidR="00F20AC8" w:rsidRPr="00691F53" w:rsidRDefault="00F20AC8" w:rsidP="007820DE">
      <w:pPr>
        <w:tabs>
          <w:tab w:val="left" w:pos="180"/>
        </w:tabs>
        <w:autoSpaceDE w:val="0"/>
        <w:autoSpaceDN w:val="0"/>
        <w:spacing w:after="0" w:line="240" w:lineRule="auto"/>
        <w:ind w:right="26" w:firstLine="680"/>
        <w:jc w:val="both"/>
        <w:rPr>
          <w:lang w:val="ru-RU"/>
        </w:rPr>
      </w:pPr>
      <w:r w:rsidRPr="00691F53">
        <w:rPr>
          <w:lang w:val="ru-RU"/>
        </w:rPr>
        <w:tab/>
      </w:r>
      <w:r w:rsidRPr="00691F5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="00317B83">
        <w:rPr>
          <w:lang w:val="ru-RU"/>
        </w:rPr>
        <w:br/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микротем</w:t>
      </w:r>
      <w:proofErr w:type="spell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и абзацев, способов и сре</w:t>
      </w:r>
      <w:proofErr w:type="gram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дств св</w:t>
      </w:r>
      <w:proofErr w:type="gram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F20AC8" w:rsidRPr="00691F53" w:rsidRDefault="00F20AC8" w:rsidP="007820DE">
      <w:pPr>
        <w:tabs>
          <w:tab w:val="left" w:pos="180"/>
        </w:tabs>
        <w:autoSpaceDE w:val="0"/>
        <w:autoSpaceDN w:val="0"/>
        <w:spacing w:after="0" w:line="240" w:lineRule="auto"/>
        <w:ind w:right="26" w:firstLine="680"/>
        <w:jc w:val="both"/>
        <w:rPr>
          <w:lang w:val="ru-RU"/>
        </w:rPr>
      </w:pP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Информационная переработка текста. План текста (простой, сложный; назывной, вопросный); главная и второстепенная ​информация текста; пересказ текста.</w:t>
      </w:r>
    </w:p>
    <w:p w:rsidR="00F20AC8" w:rsidRPr="00691F53" w:rsidRDefault="00F20AC8" w:rsidP="007820DE">
      <w:pPr>
        <w:autoSpaceDE w:val="0"/>
        <w:autoSpaceDN w:val="0"/>
        <w:spacing w:after="0" w:line="240" w:lineRule="auto"/>
        <w:ind w:right="26" w:firstLine="680"/>
        <w:jc w:val="both"/>
        <w:rPr>
          <w:lang w:val="ru-RU"/>
        </w:rPr>
      </w:pP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Описание как тип речи.</w:t>
      </w:r>
    </w:p>
    <w:p w:rsidR="00F20AC8" w:rsidRPr="00691F53" w:rsidRDefault="00F20AC8" w:rsidP="007820DE">
      <w:pPr>
        <w:autoSpaceDE w:val="0"/>
        <w:autoSpaceDN w:val="0"/>
        <w:spacing w:after="0" w:line="240" w:lineRule="auto"/>
        <w:ind w:right="26" w:firstLine="680"/>
        <w:jc w:val="both"/>
        <w:rPr>
          <w:lang w:val="ru-RU"/>
        </w:rPr>
      </w:pP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Описание внешности человека.</w:t>
      </w:r>
    </w:p>
    <w:p w:rsidR="00F20AC8" w:rsidRPr="00691F53" w:rsidRDefault="00F20AC8" w:rsidP="007820DE">
      <w:pPr>
        <w:autoSpaceDE w:val="0"/>
        <w:autoSpaceDN w:val="0"/>
        <w:spacing w:after="0" w:line="240" w:lineRule="auto"/>
        <w:ind w:right="26" w:firstLine="680"/>
        <w:jc w:val="both"/>
        <w:rPr>
          <w:lang w:val="ru-RU"/>
        </w:rPr>
      </w:pP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Описание помещения.</w:t>
      </w:r>
    </w:p>
    <w:p w:rsidR="00F20AC8" w:rsidRPr="00691F53" w:rsidRDefault="00F20AC8" w:rsidP="007820DE">
      <w:pPr>
        <w:autoSpaceDE w:val="0"/>
        <w:autoSpaceDN w:val="0"/>
        <w:spacing w:after="0" w:line="240" w:lineRule="auto"/>
        <w:ind w:right="26" w:firstLine="680"/>
        <w:jc w:val="both"/>
        <w:rPr>
          <w:lang w:val="ru-RU"/>
        </w:rPr>
      </w:pP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Описание природы.</w:t>
      </w:r>
    </w:p>
    <w:p w:rsidR="00F20AC8" w:rsidRPr="00691F53" w:rsidRDefault="00F20AC8" w:rsidP="007820DE">
      <w:pPr>
        <w:autoSpaceDE w:val="0"/>
        <w:autoSpaceDN w:val="0"/>
        <w:spacing w:after="0" w:line="240" w:lineRule="auto"/>
        <w:ind w:right="26" w:firstLine="680"/>
        <w:jc w:val="both"/>
        <w:rPr>
          <w:lang w:val="ru-RU"/>
        </w:rPr>
      </w:pP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Описание местности.</w:t>
      </w:r>
    </w:p>
    <w:p w:rsidR="00F20AC8" w:rsidRPr="00691F53" w:rsidRDefault="00F20AC8" w:rsidP="007820DE">
      <w:pPr>
        <w:autoSpaceDE w:val="0"/>
        <w:autoSpaceDN w:val="0"/>
        <w:spacing w:after="0" w:line="240" w:lineRule="auto"/>
        <w:ind w:right="26" w:firstLine="680"/>
        <w:jc w:val="both"/>
        <w:rPr>
          <w:lang w:val="ru-RU"/>
        </w:rPr>
      </w:pP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Описание действий.</w:t>
      </w:r>
    </w:p>
    <w:p w:rsidR="00F20AC8" w:rsidRPr="00691F53" w:rsidRDefault="00F20AC8" w:rsidP="007820DE">
      <w:pPr>
        <w:tabs>
          <w:tab w:val="left" w:pos="180"/>
        </w:tabs>
        <w:autoSpaceDE w:val="0"/>
        <w:autoSpaceDN w:val="0"/>
        <w:spacing w:after="0" w:line="240" w:lineRule="auto"/>
        <w:ind w:right="26" w:firstLine="720"/>
        <w:jc w:val="both"/>
        <w:rPr>
          <w:lang w:val="ru-RU"/>
        </w:rPr>
      </w:pP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Фун</w:t>
      </w:r>
      <w:r w:rsidR="00317B83">
        <w:rPr>
          <w:rFonts w:ascii="Times New Roman" w:eastAsia="Times New Roman" w:hAnsi="Times New Roman"/>
          <w:color w:val="000000"/>
          <w:sz w:val="24"/>
          <w:lang w:val="ru-RU"/>
        </w:rPr>
        <w:t xml:space="preserve">кциональные разновидности языка. 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Официально-деловой стиль. Заявление. Расписка. Н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учный стиль. Словарная статья. Научное сообщение.</w:t>
      </w:r>
    </w:p>
    <w:p w:rsidR="00317B83" w:rsidRDefault="00F20AC8" w:rsidP="00317B83">
      <w:pPr>
        <w:tabs>
          <w:tab w:val="left" w:pos="180"/>
        </w:tabs>
        <w:autoSpaceDE w:val="0"/>
        <w:autoSpaceDN w:val="0"/>
        <w:spacing w:after="0" w:line="240" w:lineRule="auto"/>
        <w:ind w:right="578" w:firstLine="709"/>
        <w:rPr>
          <w:lang w:val="ru-RU"/>
        </w:rPr>
      </w:pPr>
      <w:r w:rsidRPr="00691F53">
        <w:rPr>
          <w:lang w:val="ru-RU"/>
        </w:rPr>
        <w:tab/>
      </w:r>
      <w:r w:rsidRPr="00691F5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691F53">
        <w:rPr>
          <w:lang w:val="ru-RU"/>
        </w:rPr>
        <w:br/>
      </w:r>
      <w:r w:rsidRPr="00691F53">
        <w:rPr>
          <w:lang w:val="ru-RU"/>
        </w:rPr>
        <w:tab/>
      </w:r>
      <w:r w:rsidRPr="00691F5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Лексикология. Культура речи </w:t>
      </w:r>
    </w:p>
    <w:p w:rsidR="00F20AC8" w:rsidRPr="00691F53" w:rsidRDefault="00F20AC8" w:rsidP="007820DE">
      <w:pPr>
        <w:tabs>
          <w:tab w:val="left" w:pos="180"/>
        </w:tabs>
        <w:autoSpaceDE w:val="0"/>
        <w:autoSpaceDN w:val="0"/>
        <w:spacing w:after="0" w:line="240" w:lineRule="auto"/>
        <w:ind w:right="26" w:firstLine="709"/>
        <w:rPr>
          <w:lang w:val="ru-RU"/>
        </w:rPr>
      </w:pP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F20AC8" w:rsidRPr="00691F53" w:rsidRDefault="00F20AC8" w:rsidP="007820DE">
      <w:pPr>
        <w:tabs>
          <w:tab w:val="left" w:pos="180"/>
        </w:tabs>
        <w:autoSpaceDE w:val="0"/>
        <w:autoSpaceDN w:val="0"/>
        <w:spacing w:after="0" w:line="240" w:lineRule="auto"/>
        <w:ind w:right="26" w:firstLine="709"/>
        <w:jc w:val="both"/>
        <w:rPr>
          <w:lang w:val="ru-RU"/>
        </w:rPr>
      </w:pPr>
      <w:r w:rsidRPr="00691F53">
        <w:rPr>
          <w:lang w:val="ru-RU"/>
        </w:rPr>
        <w:tab/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F20AC8" w:rsidRPr="00691F53" w:rsidRDefault="00F20AC8" w:rsidP="007820DE">
      <w:pPr>
        <w:autoSpaceDE w:val="0"/>
        <w:autoSpaceDN w:val="0"/>
        <w:spacing w:after="0" w:line="240" w:lineRule="auto"/>
        <w:ind w:right="26" w:firstLine="709"/>
        <w:jc w:val="both"/>
        <w:rPr>
          <w:lang w:val="ru-RU"/>
        </w:rPr>
      </w:pP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proofErr w:type="spellStart"/>
      <w:proofErr w:type="gram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жарго</w:t>
      </w:r>
      <w:proofErr w:type="spell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низмы</w:t>
      </w:r>
      <w:proofErr w:type="spellEnd"/>
      <w:proofErr w:type="gram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F20AC8" w:rsidRPr="00691F53" w:rsidRDefault="00F20AC8" w:rsidP="007820DE">
      <w:pPr>
        <w:autoSpaceDE w:val="0"/>
        <w:autoSpaceDN w:val="0"/>
        <w:spacing w:after="0" w:line="240" w:lineRule="auto"/>
        <w:ind w:right="26" w:firstLine="709"/>
        <w:jc w:val="both"/>
        <w:rPr>
          <w:lang w:val="ru-RU"/>
        </w:rPr>
      </w:pP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Стилистические пласты лексики: стилистически нейтральная, высокая и сниженная лексика. Лексический анализ слов.</w:t>
      </w:r>
    </w:p>
    <w:p w:rsidR="00F20AC8" w:rsidRPr="00691F53" w:rsidRDefault="00F20AC8" w:rsidP="007820DE">
      <w:pPr>
        <w:autoSpaceDE w:val="0"/>
        <w:autoSpaceDN w:val="0"/>
        <w:spacing w:after="0" w:line="240" w:lineRule="auto"/>
        <w:ind w:right="26" w:firstLine="709"/>
        <w:jc w:val="both"/>
        <w:rPr>
          <w:lang w:val="ru-RU"/>
        </w:rPr>
      </w:pP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Фразеологизмы. Их признаки и значение.</w:t>
      </w:r>
    </w:p>
    <w:p w:rsidR="00F20AC8" w:rsidRPr="00691F53" w:rsidRDefault="00F20AC8" w:rsidP="007820DE">
      <w:pPr>
        <w:autoSpaceDE w:val="0"/>
        <w:autoSpaceDN w:val="0"/>
        <w:spacing w:after="0" w:line="240" w:lineRule="auto"/>
        <w:ind w:right="26" w:firstLine="709"/>
        <w:jc w:val="both"/>
        <w:rPr>
          <w:lang w:val="ru-RU"/>
        </w:rPr>
      </w:pP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Употребление лексических сре</w:t>
      </w:r>
      <w:proofErr w:type="gram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дств в с</w:t>
      </w:r>
      <w:proofErr w:type="gram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оответствии с ситуацией общения.</w:t>
      </w:r>
    </w:p>
    <w:p w:rsidR="00F20AC8" w:rsidRPr="00691F53" w:rsidRDefault="00F20AC8" w:rsidP="007820DE">
      <w:pPr>
        <w:tabs>
          <w:tab w:val="left" w:pos="180"/>
        </w:tabs>
        <w:autoSpaceDE w:val="0"/>
        <w:autoSpaceDN w:val="0"/>
        <w:spacing w:after="0" w:line="240" w:lineRule="auto"/>
        <w:ind w:right="26" w:firstLine="709"/>
        <w:jc w:val="both"/>
        <w:rPr>
          <w:lang w:val="ru-RU"/>
        </w:rPr>
      </w:pPr>
      <w:r w:rsidRPr="00691F53">
        <w:rPr>
          <w:lang w:val="ru-RU"/>
        </w:rPr>
        <w:lastRenderedPageBreak/>
        <w:tab/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Оценка своей и чужой речи с точки зрения точного, уместного и выразительного словоупо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т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ребления.</w:t>
      </w:r>
    </w:p>
    <w:p w:rsidR="00F20AC8" w:rsidRPr="00691F53" w:rsidRDefault="00F20AC8" w:rsidP="007820DE">
      <w:pPr>
        <w:autoSpaceDE w:val="0"/>
        <w:autoSpaceDN w:val="0"/>
        <w:spacing w:after="0" w:line="240" w:lineRule="auto"/>
        <w:ind w:right="26" w:firstLine="709"/>
        <w:jc w:val="both"/>
        <w:rPr>
          <w:lang w:val="ru-RU"/>
        </w:rPr>
      </w:pP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Эпитеты, метафоры, олицетворения.</w:t>
      </w:r>
    </w:p>
    <w:p w:rsidR="00F20AC8" w:rsidRPr="00691F53" w:rsidRDefault="00F20AC8" w:rsidP="007820DE">
      <w:pPr>
        <w:autoSpaceDE w:val="0"/>
        <w:autoSpaceDN w:val="0"/>
        <w:spacing w:after="0" w:line="240" w:lineRule="auto"/>
        <w:ind w:right="26" w:firstLine="709"/>
        <w:jc w:val="both"/>
        <w:rPr>
          <w:lang w:val="ru-RU"/>
        </w:rPr>
      </w:pP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Лексические словари.</w:t>
      </w:r>
    </w:p>
    <w:p w:rsidR="00317B83" w:rsidRDefault="00F20AC8" w:rsidP="00317B83">
      <w:pPr>
        <w:autoSpaceDE w:val="0"/>
        <w:autoSpaceDN w:val="0"/>
        <w:spacing w:after="0" w:line="240" w:lineRule="auto"/>
        <w:ind w:right="-62" w:firstLine="720"/>
        <w:rPr>
          <w:lang w:val="ru-RU"/>
        </w:rPr>
      </w:pPr>
      <w:r w:rsidRPr="00691F53">
        <w:rPr>
          <w:rFonts w:ascii="Times New Roman" w:eastAsia="Times New Roman" w:hAnsi="Times New Roman"/>
          <w:b/>
          <w:color w:val="000000"/>
          <w:sz w:val="24"/>
          <w:lang w:val="ru-RU"/>
        </w:rPr>
        <w:t>Сл</w:t>
      </w:r>
      <w:r w:rsidR="00317B8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овообразование. Культура речи. </w:t>
      </w:r>
      <w:proofErr w:type="spellStart"/>
      <w:r w:rsidR="00317B83">
        <w:rPr>
          <w:rFonts w:ascii="Times New Roman" w:eastAsia="Times New Roman" w:hAnsi="Times New Roman"/>
          <w:b/>
          <w:color w:val="000000"/>
          <w:sz w:val="24"/>
          <w:lang w:val="ru-RU"/>
        </w:rPr>
        <w:t>Офография</w:t>
      </w:r>
      <w:proofErr w:type="spellEnd"/>
    </w:p>
    <w:p w:rsidR="00F20AC8" w:rsidRPr="00691F53" w:rsidRDefault="00F20AC8" w:rsidP="007820DE">
      <w:pPr>
        <w:autoSpaceDE w:val="0"/>
        <w:autoSpaceDN w:val="0"/>
        <w:spacing w:after="0" w:line="240" w:lineRule="auto"/>
        <w:ind w:right="26" w:firstLine="720"/>
        <w:rPr>
          <w:lang w:val="ru-RU"/>
        </w:rPr>
      </w:pP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Формообразующие и словообразующие морфемы.Производящая основа.</w:t>
      </w:r>
    </w:p>
    <w:p w:rsidR="00F20AC8" w:rsidRDefault="00F20AC8" w:rsidP="007820DE">
      <w:pPr>
        <w:autoSpaceDE w:val="0"/>
        <w:autoSpaceDN w:val="0"/>
        <w:spacing w:after="0" w:line="240" w:lineRule="auto"/>
        <w:ind w:right="26"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Основные способы образования слов в русском языке (приставочный, суффиксальный, пр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ставочно-суффиксальный, </w:t>
      </w:r>
      <w:proofErr w:type="spell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бессуффиксный</w:t>
      </w:r>
      <w:proofErr w:type="spell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, сложение, переход из одной части речи в другую).</w:t>
      </w:r>
    </w:p>
    <w:p w:rsidR="000939A7" w:rsidRPr="00691F53" w:rsidRDefault="000939A7" w:rsidP="007820DE">
      <w:pPr>
        <w:autoSpaceDE w:val="0"/>
        <w:autoSpaceDN w:val="0"/>
        <w:spacing w:after="0" w:line="240" w:lineRule="auto"/>
        <w:ind w:left="180" w:right="26" w:firstLine="709"/>
        <w:rPr>
          <w:lang w:val="ru-RU"/>
        </w:rPr>
      </w:pP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Морфемный и словообразовательный анализ слов.</w:t>
      </w:r>
    </w:p>
    <w:p w:rsidR="007073C4" w:rsidRDefault="000939A7" w:rsidP="007820DE">
      <w:pPr>
        <w:autoSpaceDE w:val="0"/>
        <w:autoSpaceDN w:val="0"/>
        <w:spacing w:after="0" w:line="240" w:lineRule="auto"/>
        <w:ind w:left="180" w:right="26" w:firstLine="709"/>
        <w:rPr>
          <w:lang w:val="ru-RU"/>
        </w:rPr>
      </w:pP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Правописание сложных и сложносокращённых слов.</w:t>
      </w:r>
    </w:p>
    <w:p w:rsidR="000939A7" w:rsidRPr="00691F53" w:rsidRDefault="000939A7" w:rsidP="007820DE">
      <w:pPr>
        <w:autoSpaceDE w:val="0"/>
        <w:autoSpaceDN w:val="0"/>
        <w:spacing w:after="0" w:line="240" w:lineRule="auto"/>
        <w:ind w:left="180" w:right="26" w:firstLine="709"/>
        <w:rPr>
          <w:lang w:val="ru-RU"/>
        </w:rPr>
      </w:pP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Нормы правописания корня </w:t>
      </w:r>
      <w:proofErr w:type="gram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 w:rsidRPr="00691F5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к</w:t>
      </w:r>
      <w:proofErr w:type="gramEnd"/>
      <w:r w:rsidRPr="00691F5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ас</w:t>
      </w:r>
      <w:proofErr w:type="spell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691F5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кос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- с чередованием </w:t>
      </w:r>
      <w:r w:rsidRPr="00691F5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691F5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, гласных в приставках </w:t>
      </w:r>
      <w:r w:rsidRPr="00691F5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пре</w:t>
      </w:r>
      <w:r w:rsidR="007073C4">
        <w:rPr>
          <w:rFonts w:ascii="Times New Roman" w:eastAsia="Times New Roman" w:hAnsi="Times New Roman"/>
          <w:color w:val="000000"/>
          <w:sz w:val="24"/>
          <w:lang w:val="ru-RU"/>
        </w:rPr>
        <w:t xml:space="preserve">- и </w:t>
      </w:r>
      <w:r w:rsidRPr="00691F5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при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-.</w:t>
      </w:r>
    </w:p>
    <w:p w:rsidR="000939A7" w:rsidRPr="007073C4" w:rsidRDefault="000939A7" w:rsidP="000939A7">
      <w:pPr>
        <w:autoSpaceDE w:val="0"/>
        <w:autoSpaceDN w:val="0"/>
        <w:spacing w:after="0" w:line="240" w:lineRule="auto"/>
        <w:ind w:left="180" w:firstLine="709"/>
        <w:rPr>
          <w:b/>
          <w:lang w:val="ru-RU"/>
        </w:rPr>
      </w:pPr>
      <w:r w:rsidRPr="007073C4">
        <w:rPr>
          <w:rFonts w:ascii="Times New Roman" w:eastAsia="Times New Roman" w:hAnsi="Times New Roman"/>
          <w:b/>
          <w:color w:val="000000"/>
          <w:sz w:val="24"/>
          <w:lang w:val="ru-RU"/>
        </w:rPr>
        <w:t>Морфология. Культура речи. Орфография</w:t>
      </w:r>
    </w:p>
    <w:p w:rsidR="007073C4" w:rsidRDefault="007073C4" w:rsidP="007073C4">
      <w:pPr>
        <w:autoSpaceDE w:val="0"/>
        <w:autoSpaceDN w:val="0"/>
        <w:spacing w:after="0" w:line="240" w:lineRule="auto"/>
        <w:ind w:left="180" w:right="26" w:firstLine="709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Имя существительного</w:t>
      </w:r>
    </w:p>
    <w:p w:rsidR="000939A7" w:rsidRPr="00691F53" w:rsidRDefault="000939A7" w:rsidP="007820DE">
      <w:pPr>
        <w:autoSpaceDE w:val="0"/>
        <w:autoSpaceDN w:val="0"/>
        <w:spacing w:after="0" w:line="240" w:lineRule="auto"/>
        <w:ind w:left="181" w:right="28" w:firstLine="709"/>
        <w:jc w:val="both"/>
        <w:rPr>
          <w:lang w:val="ru-RU"/>
        </w:rPr>
      </w:pP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Особенности словообразования.Нормы произношения имён существительных, нормы п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становки ударения (в рамках изученного). Нормы словоизменения имён существительных</w:t>
      </w:r>
      <w:proofErr w:type="gram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.Н</w:t>
      </w:r>
      <w:proofErr w:type="gram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ормы слитного и дефисного написания </w:t>
      </w:r>
      <w:r w:rsidRPr="00691F5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пол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- и </w:t>
      </w:r>
      <w:r w:rsidRPr="00691F5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полу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- со словами.</w:t>
      </w:r>
    </w:p>
    <w:p w:rsidR="007073C4" w:rsidRDefault="000939A7" w:rsidP="000939A7">
      <w:pPr>
        <w:autoSpaceDE w:val="0"/>
        <w:autoSpaceDN w:val="0"/>
        <w:spacing w:after="0" w:line="240" w:lineRule="auto"/>
        <w:ind w:left="180" w:right="2736" w:firstLine="709"/>
        <w:rPr>
          <w:lang w:val="ru-RU"/>
        </w:rPr>
      </w:pPr>
      <w:r w:rsidRPr="00691F5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прилагательное </w:t>
      </w:r>
    </w:p>
    <w:p w:rsidR="000939A7" w:rsidRPr="00691F53" w:rsidRDefault="000939A7" w:rsidP="007820DE">
      <w:pPr>
        <w:autoSpaceDE w:val="0"/>
        <w:autoSpaceDN w:val="0"/>
        <w:spacing w:after="0" w:line="240" w:lineRule="auto"/>
        <w:ind w:left="180" w:right="26" w:firstLine="709"/>
        <w:jc w:val="both"/>
        <w:rPr>
          <w:lang w:val="ru-RU"/>
        </w:rPr>
      </w:pP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Качественные, относительные и притяжательные имена прилагательные</w:t>
      </w:r>
      <w:proofErr w:type="gram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.С</w:t>
      </w:r>
      <w:proofErr w:type="gram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тепени сравнения качественных имён прилагательных.Словообразование имён прилагательных.Морфологический анализ имён </w:t>
      </w:r>
      <w:proofErr w:type="spell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прилагательных.Правописание</w:t>
      </w:r>
      <w:proofErr w:type="spell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691F5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</w:t>
      </w:r>
      <w:proofErr w:type="spell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691F5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нн</w:t>
      </w:r>
      <w:proofErr w:type="spell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в именах </w:t>
      </w:r>
      <w:proofErr w:type="spell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прилагательных.Правописание</w:t>
      </w:r>
      <w:proofErr w:type="spell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су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ф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фиксов -</w:t>
      </w:r>
      <w:r w:rsidRPr="00691F5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к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- и -</w:t>
      </w:r>
      <w:proofErr w:type="spellStart"/>
      <w:r w:rsidRPr="00691F5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</w:t>
      </w:r>
      <w:proofErr w:type="spell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- имён </w:t>
      </w:r>
      <w:proofErr w:type="spell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прилагательных.Правописание</w:t>
      </w:r>
      <w:proofErr w:type="spell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сложных имён прилагательных.Нормы пр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изношения имён прилагательных, нормы ударения (в рамках изученного).</w:t>
      </w:r>
    </w:p>
    <w:p w:rsidR="007073C4" w:rsidRDefault="000939A7" w:rsidP="007073C4">
      <w:pPr>
        <w:tabs>
          <w:tab w:val="left" w:pos="180"/>
        </w:tabs>
        <w:autoSpaceDE w:val="0"/>
        <w:autoSpaceDN w:val="0"/>
        <w:spacing w:after="0" w:line="240" w:lineRule="auto"/>
        <w:ind w:right="26" w:firstLine="709"/>
        <w:rPr>
          <w:lang w:val="ru-RU"/>
        </w:rPr>
      </w:pPr>
      <w:r w:rsidRPr="00691F53">
        <w:rPr>
          <w:lang w:val="ru-RU"/>
        </w:rPr>
        <w:tab/>
      </w:r>
      <w:r w:rsidRPr="00691F5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числительное </w:t>
      </w:r>
    </w:p>
    <w:p w:rsidR="000939A7" w:rsidRPr="00691F53" w:rsidRDefault="000939A7" w:rsidP="007820DE">
      <w:pPr>
        <w:tabs>
          <w:tab w:val="left" w:pos="180"/>
        </w:tabs>
        <w:autoSpaceDE w:val="0"/>
        <w:autoSpaceDN w:val="0"/>
        <w:spacing w:after="0" w:line="240" w:lineRule="auto"/>
        <w:ind w:right="26" w:firstLine="709"/>
        <w:jc w:val="both"/>
        <w:rPr>
          <w:lang w:val="ru-RU"/>
        </w:rPr>
      </w:pP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Общее грамматическое значение имени числительного. Синтаксические функции имён числ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тельных.Разряды имён числительных по значению: количественные (целые, дробные, собирател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ь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ные), порядковые числительные.Разряды имён числительных по строению: простые, сложные, с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ставные числительные.Словообразование имён числительных.Склонение количественных и поря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д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ковых имён числительных.Правильное образование форм имён числительных.Правильное употре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б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ление собирательных имён числительных.Употребление имён числительных в научных текстах, д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ловой речи.Морфологический анализ имён числительных.Нормы правописания имён числительных: написание </w:t>
      </w:r>
      <w:r w:rsidRPr="00691F5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нормы правописания окончаний числительных.</w:t>
      </w:r>
    </w:p>
    <w:p w:rsidR="007073C4" w:rsidRDefault="000939A7" w:rsidP="007073C4">
      <w:pPr>
        <w:autoSpaceDE w:val="0"/>
        <w:autoSpaceDN w:val="0"/>
        <w:spacing w:after="0" w:line="240" w:lineRule="auto"/>
        <w:ind w:left="180" w:right="26" w:firstLine="709"/>
        <w:rPr>
          <w:lang w:val="ru-RU"/>
        </w:rPr>
      </w:pPr>
      <w:r w:rsidRPr="00691F5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Местоимение </w:t>
      </w:r>
    </w:p>
    <w:p w:rsidR="00F563E9" w:rsidRPr="00691F53" w:rsidRDefault="000939A7" w:rsidP="007820DE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Общее грамматическое значение местоимения. Синтаксические функции местоим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ний</w:t>
      </w:r>
      <w:proofErr w:type="gram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.Р</w:t>
      </w:r>
      <w:proofErr w:type="gram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азряды местоимений: личные, возвратное, вопросительные, относительные, указательные, пр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тяжательные, неопределённые, отрицательные, определительные.Склонение местоим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ний.Словообразование местоимений.Роль местоимений в речи. Употребление местоимений в соо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т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ветствии с требованиями русского речевого этикета, в том числе местоимения 3-го лица в соответс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т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вии со смыслом предшествующего текста (устранение двусмысленности, неточности); притяжател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ь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ные и указательные местоимения как средства связи предложений в тексте.Морфологический анализ местоимений.Нормы правописания местоимений: правописание место​имений с </w:t>
      </w:r>
      <w:r w:rsidRPr="00691F5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691F5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ни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; слитное, ра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з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дель</w:t>
      </w:r>
      <w:r w:rsidR="00F563E9">
        <w:rPr>
          <w:rFonts w:ascii="Times New Roman" w:eastAsia="Times New Roman" w:hAnsi="Times New Roman"/>
          <w:color w:val="000000"/>
          <w:sz w:val="24"/>
          <w:lang w:val="ru-RU"/>
        </w:rPr>
        <w:t xml:space="preserve">ное и </w:t>
      </w:r>
      <w:r w:rsidR="00F563E9" w:rsidRPr="00691F53">
        <w:rPr>
          <w:rFonts w:ascii="Times New Roman" w:eastAsia="Times New Roman" w:hAnsi="Times New Roman"/>
          <w:color w:val="000000"/>
          <w:sz w:val="24"/>
          <w:lang w:val="ru-RU"/>
        </w:rPr>
        <w:t>дефисное написание местоимений.</w:t>
      </w:r>
    </w:p>
    <w:p w:rsidR="00F563E9" w:rsidRDefault="00F563E9" w:rsidP="00F563E9">
      <w:pPr>
        <w:autoSpaceDE w:val="0"/>
        <w:autoSpaceDN w:val="0"/>
        <w:spacing w:after="0" w:line="240" w:lineRule="auto"/>
        <w:ind w:left="180" w:right="5760" w:firstLine="720"/>
        <w:rPr>
          <w:lang w:val="ru-RU"/>
        </w:rPr>
      </w:pPr>
      <w:r w:rsidRPr="00691F5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Глагол </w:t>
      </w:r>
    </w:p>
    <w:p w:rsidR="000939A7" w:rsidRDefault="00F563E9" w:rsidP="007820DE">
      <w:pPr>
        <w:autoSpaceDE w:val="0"/>
        <w:autoSpaceDN w:val="0"/>
        <w:spacing w:after="0" w:line="240" w:lineRule="auto"/>
        <w:ind w:left="180" w:right="26"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Переходные и непереходные глаголы.Разноспрягаемые глаголы.Безличные глаголы. И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пользование личных глаголов в безличном значении.Изъявительное, условное и повелительное н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клонения глагола.Нормы ударения в глагольных формах (в рамках изученного).Нормы словоизм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нения глаголов.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Видо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временная соотнесённость глагольных форм в тексте.Морфологический ан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лиз глаголов.Использование </w:t>
      </w:r>
      <w:r w:rsidRPr="00691F5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показателя грамматической формы в повелительном накло</w:t>
      </w:r>
      <w:r w:rsidR="007820DE">
        <w:rPr>
          <w:rFonts w:ascii="Times New Roman" w:eastAsia="Times New Roman" w:hAnsi="Times New Roman"/>
          <w:color w:val="000000"/>
          <w:sz w:val="24"/>
          <w:lang w:val="ru-RU"/>
        </w:rPr>
        <w:t xml:space="preserve">нении 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глагола.</w:t>
      </w:r>
    </w:p>
    <w:p w:rsidR="007820DE" w:rsidRDefault="007820DE" w:rsidP="007820DE">
      <w:pPr>
        <w:autoSpaceDE w:val="0"/>
        <w:autoSpaceDN w:val="0"/>
        <w:spacing w:after="0" w:line="240" w:lineRule="auto"/>
        <w:ind w:left="180" w:right="26" w:firstLine="720"/>
        <w:jc w:val="both"/>
        <w:rPr>
          <w:lang w:val="ru-RU"/>
        </w:rPr>
      </w:pPr>
    </w:p>
    <w:p w:rsidR="007820DE" w:rsidRPr="00691F53" w:rsidRDefault="007820DE" w:rsidP="007820DE">
      <w:pPr>
        <w:autoSpaceDE w:val="0"/>
        <w:autoSpaceDN w:val="0"/>
        <w:spacing w:after="0" w:line="230" w:lineRule="auto"/>
        <w:ind w:firstLine="720"/>
        <w:rPr>
          <w:lang w:val="ru-RU"/>
        </w:rPr>
      </w:pPr>
      <w:r w:rsidRPr="00691F53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7820DE" w:rsidRPr="00691F53" w:rsidRDefault="007820DE" w:rsidP="007820DE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691F53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7820DE" w:rsidRPr="00691F53" w:rsidRDefault="007820DE" w:rsidP="007820DE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Примерной рабочей программы по русскому языку осно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ного общего образования достигаются в единстве учебной и воспитательной деятельности в соотве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т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  <w:r w:rsidRPr="00691F53">
        <w:rPr>
          <w:lang w:val="ru-RU"/>
        </w:rPr>
        <w:br/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самовоспитания и саморазвития, формирования внутренней позиции личности.</w:t>
      </w:r>
    </w:p>
    <w:p w:rsidR="007820DE" w:rsidRDefault="007820DE" w:rsidP="007820DE">
      <w:pPr>
        <w:tabs>
          <w:tab w:val="left" w:pos="180"/>
        </w:tabs>
        <w:autoSpaceDE w:val="0"/>
        <w:autoSpaceDN w:val="0"/>
        <w:spacing w:after="0" w:line="240" w:lineRule="auto"/>
        <w:ind w:firstLine="680"/>
        <w:jc w:val="both"/>
        <w:rPr>
          <w:lang w:val="ru-RU"/>
        </w:rPr>
      </w:pP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Личностные результаты освоения Примерной рабочей программы по русскому языку для о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</w:p>
    <w:p w:rsidR="007820DE" w:rsidRPr="007820DE" w:rsidRDefault="007820DE" w:rsidP="007820DE">
      <w:pPr>
        <w:tabs>
          <w:tab w:val="left" w:pos="180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proofErr w:type="gramStart"/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</w:t>
      </w:r>
      <w:r w:rsidRPr="00691F5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воспитания: 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поставлении с ситуациями, отражёнными в литературных произведениях, написанных на русском языке; неприятие любых форм экстремизма, дискриминации;</w:t>
      </w:r>
      <w:proofErr w:type="gram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понимание роли различных социальн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ых институтов в жизни человека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proofErr w:type="gram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редставление об основных правах, свободах и обязанностях гражд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нина, социальных нормах и правилах межличностных отношений в поликультурном и многоконфе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</w:t>
      </w:r>
      <w:r w:rsidRPr="00691F53">
        <w:rPr>
          <w:lang w:val="ru-RU"/>
        </w:rPr>
        <w:br/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7820DE" w:rsidRDefault="007820DE" w:rsidP="007820DE">
      <w:pPr>
        <w:tabs>
          <w:tab w:val="left" w:pos="180"/>
        </w:tabs>
        <w:autoSpaceDE w:val="0"/>
        <w:autoSpaceDN w:val="0"/>
        <w:spacing w:after="0" w:line="240" w:lineRule="auto"/>
        <w:ind w:firstLine="680"/>
        <w:jc w:val="both"/>
        <w:rPr>
          <w:lang w:val="ru-RU"/>
        </w:rPr>
      </w:pPr>
      <w:r w:rsidRPr="00691F5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культурном и многоконфессиональном обществе, понимание роли русского языка как государстве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н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скому языку, к достижениям своей Родины — России, к науке, искусству, боевым подвигам и труд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кам, традициям разных народов, проживающих в родной стране.</w:t>
      </w:r>
    </w:p>
    <w:p w:rsidR="00497D92" w:rsidRDefault="007820DE" w:rsidP="00497D92">
      <w:pPr>
        <w:tabs>
          <w:tab w:val="left" w:pos="180"/>
        </w:tabs>
        <w:autoSpaceDE w:val="0"/>
        <w:autoSpaceDN w:val="0"/>
        <w:spacing w:after="0" w:line="240" w:lineRule="auto"/>
        <w:ind w:firstLine="680"/>
        <w:jc w:val="both"/>
        <w:rPr>
          <w:lang w:val="ru-RU"/>
        </w:rPr>
      </w:pPr>
      <w:proofErr w:type="gramStart"/>
      <w:r w:rsidRPr="00691F5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ориентация на моральные ценности и нормы в ситуац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</w:t>
      </w:r>
      <w:proofErr w:type="spell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нормс</w:t>
      </w:r>
      <w:proofErr w:type="spell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учётом осо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з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нания последствий поступков; активное неприятие асоциальных поступков; свобода и </w:t>
      </w:r>
      <w:proofErr w:type="spell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ответственн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стьличности</w:t>
      </w:r>
      <w:proofErr w:type="spell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в условиях индивидуального и общественного пространства.</w:t>
      </w:r>
      <w:proofErr w:type="gramEnd"/>
    </w:p>
    <w:p w:rsidR="003C1659" w:rsidRDefault="007820DE" w:rsidP="003C1659">
      <w:pPr>
        <w:tabs>
          <w:tab w:val="left" w:pos="180"/>
        </w:tabs>
        <w:autoSpaceDE w:val="0"/>
        <w:autoSpaceDN w:val="0"/>
        <w:spacing w:after="0" w:line="240" w:lineRule="auto"/>
        <w:ind w:firstLine="680"/>
        <w:jc w:val="both"/>
        <w:rPr>
          <w:lang w:val="ru-RU"/>
        </w:rPr>
      </w:pPr>
      <w:proofErr w:type="gramStart"/>
      <w:r w:rsidRPr="00691F5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честву своего и других народов; понимание эмоционального воздействия искусства; осознание ва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ж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разныхвидах искусства.</w:t>
      </w:r>
      <w:proofErr w:type="gramEnd"/>
    </w:p>
    <w:p w:rsidR="003C1659" w:rsidRDefault="003C1659" w:rsidP="003C1659">
      <w:pPr>
        <w:tabs>
          <w:tab w:val="left" w:pos="180"/>
        </w:tabs>
        <w:autoSpaceDE w:val="0"/>
        <w:autoSpaceDN w:val="0"/>
        <w:spacing w:after="0" w:line="240" w:lineRule="auto"/>
        <w:ind w:firstLine="680"/>
        <w:jc w:val="both"/>
        <w:rPr>
          <w:lang w:val="ru-RU"/>
        </w:rPr>
      </w:pPr>
      <w:r w:rsidRPr="00691F5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</w:t>
      </w:r>
      <w:r w:rsidRPr="00691F5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</w:t>
      </w:r>
      <w:r w:rsidRPr="00691F5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чия: </w:t>
      </w:r>
      <w:r w:rsidRPr="00691F53">
        <w:rPr>
          <w:lang w:val="ru-RU"/>
        </w:rPr>
        <w:tab/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и читательский опыт; </w:t>
      </w:r>
      <w:r w:rsidRPr="00691F53">
        <w:rPr>
          <w:lang w:val="ru-RU"/>
        </w:rPr>
        <w:br/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ответственное отношение к своему здоровью и установка на здоровый образ жизни (здоровое пит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ние, соблюдение гигиенических правил, сбалансированный режим занятий и отдыха, регулярная ф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зическая активность); осознание последствий и неприятие вредных привычек (</w:t>
      </w:r>
      <w:proofErr w:type="spellStart"/>
      <w:proofErr w:type="gram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употреб</w:t>
      </w:r>
      <w:proofErr w:type="spell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ление</w:t>
      </w:r>
      <w:proofErr w:type="spellEnd"/>
      <w:proofErr w:type="gram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алког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ь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  <w:r w:rsidRPr="00691F53">
        <w:rPr>
          <w:lang w:val="ru-RU"/>
        </w:rPr>
        <w:br/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собственный опыт и выстраивая дальнейшие цели; </w:t>
      </w:r>
      <w:proofErr w:type="gram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умение прини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мать себя и других, не осуждая; 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навыков рефлексии, признание своего права на ошибку и такого же права другого человека.</w:t>
      </w:r>
      <w:proofErr w:type="gramEnd"/>
    </w:p>
    <w:p w:rsidR="003C1659" w:rsidRDefault="003C1659" w:rsidP="003C1659">
      <w:pPr>
        <w:tabs>
          <w:tab w:val="left" w:pos="180"/>
        </w:tabs>
        <w:autoSpaceDE w:val="0"/>
        <w:autoSpaceDN w:val="0"/>
        <w:spacing w:after="0" w:line="240" w:lineRule="auto"/>
        <w:ind w:firstLine="680"/>
        <w:jc w:val="both"/>
        <w:rPr>
          <w:lang w:val="ru-RU"/>
        </w:rPr>
      </w:pPr>
      <w:r w:rsidRPr="00691F5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установка на активное участие в решении практических задач (в ра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м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ках семьи, школы, города, края) технологической и социальной направленности, способность ин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ци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ировать, 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планировать и самостоятельно выпо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лнять такого рода деятельность; 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интерес к практич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скому изучению профессий и труда ​раз​личного рода, в том числе на основе применения </w:t>
      </w:r>
      <w:proofErr w:type="spell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изучае</w:t>
      </w:r>
      <w:proofErr w:type="spell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мого</w:t>
      </w:r>
      <w:proofErr w:type="spell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предметного знания и ознакомл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ения с деятельностью филологов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ж</w:t>
      </w:r>
      <w:proofErr w:type="gram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урналистов, писателей; уважение к труду и результатам трудовой деятельности; осознанный выбор и построение индивидуальной трае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к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3C1659" w:rsidRDefault="003C1659" w:rsidP="003C1659">
      <w:pPr>
        <w:tabs>
          <w:tab w:val="left" w:pos="180"/>
        </w:tabs>
        <w:autoSpaceDE w:val="0"/>
        <w:autoSpaceDN w:val="0"/>
        <w:spacing w:after="0" w:line="240" w:lineRule="auto"/>
        <w:ind w:firstLine="680"/>
        <w:jc w:val="both"/>
        <w:rPr>
          <w:lang w:val="ru-RU"/>
        </w:rPr>
      </w:pPr>
      <w:proofErr w:type="gramStart"/>
      <w:r w:rsidRPr="00691F5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lastRenderedPageBreak/>
        <w:t xml:space="preserve">Экологического воспитания: 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ориентация на применение знаний из области социальных и е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повышение уровня экологической культуры, осознание глобал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ь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ного характера экологических проблем и путей их решения;</w:t>
      </w:r>
      <w:proofErr w:type="gram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активное неприятие действий, принос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я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щих вред окружающей среде, в том числе сформированное при знакомстве с литературными прои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з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я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зи природной, технологической и социальной сред; готовность к участию в практической деятельн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сти экологической направленности.</w:t>
      </w:r>
    </w:p>
    <w:p w:rsidR="003C1659" w:rsidRPr="00691F53" w:rsidRDefault="003C1659" w:rsidP="003C1659">
      <w:pPr>
        <w:tabs>
          <w:tab w:val="left" w:pos="180"/>
        </w:tabs>
        <w:autoSpaceDE w:val="0"/>
        <w:autoSpaceDN w:val="0"/>
        <w:spacing w:after="0" w:line="240" w:lineRule="auto"/>
        <w:ind w:firstLine="680"/>
        <w:jc w:val="both"/>
        <w:rPr>
          <w:lang w:val="ru-RU"/>
        </w:rPr>
      </w:pPr>
      <w:proofErr w:type="gramStart"/>
      <w:r w:rsidRPr="00691F5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чело​века,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ы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ками исследовательской деятельности с учётом специфики школьного языкового образования;</w:t>
      </w:r>
      <w:proofErr w:type="gram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уст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новка на осмысление опыта, наблюдений, поступков и стремление совершенствовать пути достиж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ния индивидуального и коллективного </w:t>
      </w:r>
      <w:proofErr w:type="gram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благо​</w:t>
      </w:r>
      <w:proofErr w:type="spell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получия</w:t>
      </w:r>
      <w:proofErr w:type="spellEnd"/>
      <w:proofErr w:type="gram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C1659" w:rsidRPr="00691F53" w:rsidRDefault="003C1659" w:rsidP="003C1659">
      <w:pPr>
        <w:autoSpaceDE w:val="0"/>
        <w:autoSpaceDN w:val="0"/>
        <w:spacing w:after="0" w:line="240" w:lineRule="auto"/>
        <w:ind w:left="144" w:right="26" w:firstLine="181"/>
        <w:jc w:val="both"/>
        <w:rPr>
          <w:lang w:val="ru-RU"/>
        </w:rPr>
      </w:pPr>
      <w:proofErr w:type="gramStart"/>
      <w:r w:rsidRPr="00691F5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Адаптации обучающегося к изменяющимся условиям социальной и природной среды: 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осво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ние обучающимися социального опыта, основных социальных ролей, норм и правилобщественного поведения, форм социальной жизни в группах и сообществах, включая семью, группы, сформир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ванные по профессиональной деятельности, а также в рамках социального взаимодействия с люд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ь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ми из другой культурной среды; 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потребность во взаимодействии в условиях неопределённости, о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т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крытость опыту и знаниям других;</w:t>
      </w:r>
      <w:proofErr w:type="gram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потребность в действии в условиях неопределённости, в пов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ы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ы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та других; необходимость в формировании новых знаний, умений связывать образы, формулир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го развития; умение оперировать 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бальных последствий; способность осознавать стрессовую ситуацию, оценивать происходящие и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з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менения и их последствия, опираясь на жизненный, речевой и читательский опыт</w:t>
      </w:r>
      <w:proofErr w:type="gram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;в</w:t>
      </w:r>
      <w:proofErr w:type="gram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оспринимать стрессовую ситуацию как вызов, требующий контрмер; оценивать ситуацию стресса, корректир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вать принимаемые решения и действия; формулировать и оценивать риски и последствия, форм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ровать опыт, уметь находить позитивное в сложившейся ситуации; быть готовым действовать в о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т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сутствие гарантий успеха.</w:t>
      </w:r>
    </w:p>
    <w:p w:rsidR="003C1659" w:rsidRPr="00691F53" w:rsidRDefault="003C1659" w:rsidP="003C1659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691F53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3C1659" w:rsidRPr="003C1659" w:rsidRDefault="003C1659" w:rsidP="003C1659">
      <w:pPr>
        <w:pStyle w:val="ae"/>
        <w:numPr>
          <w:ilvl w:val="0"/>
          <w:numId w:val="13"/>
        </w:num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lang w:val="ru-RU"/>
        </w:rPr>
      </w:pPr>
      <w:r w:rsidRPr="003C16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познавательными действиями </w:t>
      </w:r>
    </w:p>
    <w:p w:rsidR="003C1659" w:rsidRPr="003C1659" w:rsidRDefault="003C1659" w:rsidP="006A7479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lang w:val="ru-RU"/>
        </w:rPr>
      </w:pPr>
      <w:r w:rsidRPr="003C16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  <w:r w:rsidRPr="003C1659">
        <w:rPr>
          <w:rFonts w:ascii="Times New Roman" w:eastAsia="Times New Roman" w:hAnsi="Times New Roman"/>
          <w:color w:val="000000"/>
          <w:sz w:val="24"/>
          <w:lang w:val="ru-RU"/>
        </w:rPr>
        <w:t>выявлять и характеризовать существенные признаки языковых единиц, языковых явлений и процессов; устанавливать существенный признак классификации языковых единиц (явлений), основания для обобщения и сравнения, критерии проводимого анал</w:t>
      </w:r>
      <w:r w:rsidRPr="003C1659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3C1659">
        <w:rPr>
          <w:rFonts w:ascii="Times New Roman" w:eastAsia="Times New Roman" w:hAnsi="Times New Roman"/>
          <w:color w:val="000000"/>
          <w:sz w:val="24"/>
          <w:lang w:val="ru-RU"/>
        </w:rPr>
        <w:t>за; классифицировать языковые еди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ницы по существенному признаку; </w:t>
      </w:r>
      <w:r w:rsidRPr="003C1659">
        <w:rPr>
          <w:rFonts w:ascii="Times New Roman" w:eastAsia="Times New Roman" w:hAnsi="Times New Roman"/>
          <w:color w:val="000000"/>
          <w:sz w:val="24"/>
          <w:lang w:val="ru-RU"/>
        </w:rPr>
        <w:t>выявлять закономерности и противоречия в рассматриваемых фактах, данных и наблюдениях; предлагать критерии для выя</w:t>
      </w:r>
      <w:r w:rsidRPr="003C1659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3C1659">
        <w:rPr>
          <w:rFonts w:ascii="Times New Roman" w:eastAsia="Times New Roman" w:hAnsi="Times New Roman"/>
          <w:color w:val="000000"/>
          <w:sz w:val="24"/>
          <w:lang w:val="ru-RU"/>
        </w:rPr>
        <w:t>ления закономерностей и противоречий</w:t>
      </w:r>
      <w:proofErr w:type="gramStart"/>
      <w:r w:rsidRPr="003C1659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bookmarkStart w:id="0" w:name="_GoBack"/>
      <w:bookmarkEnd w:id="0"/>
      <w:r w:rsidRPr="003C1659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3C1659">
        <w:rPr>
          <w:rFonts w:ascii="Times New Roman" w:eastAsia="Times New Roman" w:hAnsi="Times New Roman"/>
          <w:color w:val="000000"/>
          <w:sz w:val="24"/>
          <w:lang w:val="ru-RU"/>
        </w:rPr>
        <w:t>ыявлять дефицит информации текста, необходимой для решен</w:t>
      </w:r>
      <w:r w:rsidR="006A7479">
        <w:rPr>
          <w:rFonts w:ascii="Times New Roman" w:eastAsia="Times New Roman" w:hAnsi="Times New Roman"/>
          <w:color w:val="000000"/>
          <w:sz w:val="24"/>
          <w:lang w:val="ru-RU"/>
        </w:rPr>
        <w:t xml:space="preserve">ия поставленной учебной задачи; </w:t>
      </w:r>
      <w:r w:rsidRPr="003C1659">
        <w:rPr>
          <w:rFonts w:ascii="Times New Roman" w:eastAsia="Times New Roman" w:hAnsi="Times New Roman"/>
          <w:color w:val="000000"/>
          <w:sz w:val="24"/>
          <w:lang w:val="ru-RU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</w:t>
      </w:r>
      <w:r w:rsidRPr="003C1659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3C1659">
        <w:rPr>
          <w:rFonts w:ascii="Times New Roman" w:eastAsia="Times New Roman" w:hAnsi="Times New Roman"/>
          <w:color w:val="000000"/>
          <w:sz w:val="24"/>
          <w:lang w:val="ru-RU"/>
        </w:rPr>
        <w:t>ний, умозаключений по аналогии, формулировать гипотезы о взаимосвязях; самостоятельно выб</w:t>
      </w:r>
      <w:r w:rsidRPr="003C1659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3C1659">
        <w:rPr>
          <w:rFonts w:ascii="Times New Roman" w:eastAsia="Times New Roman" w:hAnsi="Times New Roman"/>
          <w:color w:val="000000"/>
          <w:sz w:val="24"/>
          <w:lang w:val="ru-RU"/>
        </w:rPr>
        <w:t xml:space="preserve">рать способ решения учебной задачи при работе с разными типами текстов, разными единицами языка, сравнивая варианты решения и выбирая </w:t>
      </w:r>
      <w:proofErr w:type="spellStart"/>
      <w:proofErr w:type="gramStart"/>
      <w:r w:rsidRPr="003C1659">
        <w:rPr>
          <w:rFonts w:ascii="Times New Roman" w:eastAsia="Times New Roman" w:hAnsi="Times New Roman"/>
          <w:color w:val="000000"/>
          <w:sz w:val="24"/>
          <w:lang w:val="ru-RU"/>
        </w:rPr>
        <w:t>оптималь</w:t>
      </w:r>
      <w:proofErr w:type="spellEnd"/>
      <w:r w:rsidRPr="003C165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C1659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proofErr w:type="gramEnd"/>
      <w:r w:rsidRPr="003C1659">
        <w:rPr>
          <w:rFonts w:ascii="Times New Roman" w:eastAsia="Times New Roman" w:hAnsi="Times New Roman"/>
          <w:color w:val="000000"/>
          <w:sz w:val="24"/>
          <w:lang w:val="ru-RU"/>
        </w:rPr>
        <w:t xml:space="preserve"> вариант с учётом самостоятельно в</w:t>
      </w:r>
      <w:r w:rsidRPr="003C1659">
        <w:rPr>
          <w:rFonts w:ascii="Times New Roman" w:eastAsia="Times New Roman" w:hAnsi="Times New Roman"/>
          <w:color w:val="000000"/>
          <w:sz w:val="24"/>
          <w:lang w:val="ru-RU"/>
        </w:rPr>
        <w:t>ы</w:t>
      </w:r>
      <w:r w:rsidRPr="003C1659">
        <w:rPr>
          <w:rFonts w:ascii="Times New Roman" w:eastAsia="Times New Roman" w:hAnsi="Times New Roman"/>
          <w:color w:val="000000"/>
          <w:sz w:val="24"/>
          <w:lang w:val="ru-RU"/>
        </w:rPr>
        <w:t>деленных критериев.</w:t>
      </w:r>
    </w:p>
    <w:p w:rsidR="004B08BE" w:rsidRDefault="003C1659" w:rsidP="004B08BE">
      <w:pPr>
        <w:tabs>
          <w:tab w:val="left" w:pos="180"/>
        </w:tabs>
        <w:autoSpaceDE w:val="0"/>
        <w:autoSpaceDN w:val="0"/>
        <w:spacing w:after="0" w:line="240" w:lineRule="auto"/>
        <w:ind w:right="144" w:firstLine="720"/>
        <w:jc w:val="both"/>
        <w:rPr>
          <w:lang w:val="ru-RU"/>
        </w:rPr>
      </w:pPr>
      <w:proofErr w:type="gramStart"/>
      <w:r w:rsidRPr="00691F5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использовать вопросы как исследовательский инс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т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румент познания в языковом образовании; </w:t>
      </w:r>
      <w:r w:rsidRPr="00691F53">
        <w:rPr>
          <w:lang w:val="ru-RU"/>
        </w:rPr>
        <w:tab/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формулировать вопросы, фиксирующие несоотве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т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ствие между реальным и желательным состоянием ситуации, и самостоятельно устанавливать иск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мое и данное; формировать гипотезу об истинности собственных суждений и суждений других, а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гументировать свою позицию, мнение; составлять алгоритм действий и использовать его для реш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ния учебных задач;</w:t>
      </w:r>
      <w:proofErr w:type="gram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симостей объектов между собой</w:t>
      </w:r>
      <w:proofErr w:type="gram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="004B08BE" w:rsidRPr="00691F53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="004B08BE" w:rsidRPr="00691F53">
        <w:rPr>
          <w:rFonts w:ascii="Times New Roman" w:eastAsia="Times New Roman" w:hAnsi="Times New Roman"/>
          <w:color w:val="000000"/>
          <w:sz w:val="24"/>
          <w:lang w:val="ru-RU"/>
        </w:rPr>
        <w:t>ценивать на применимость и достоверность информацию, пол</w:t>
      </w:r>
      <w:r w:rsidR="004B08BE" w:rsidRPr="00691F53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r w:rsidR="004B08BE" w:rsidRPr="00691F53">
        <w:rPr>
          <w:rFonts w:ascii="Times New Roman" w:eastAsia="Times New Roman" w:hAnsi="Times New Roman"/>
          <w:color w:val="000000"/>
          <w:sz w:val="24"/>
          <w:lang w:val="ru-RU"/>
        </w:rPr>
        <w:t>ченную в ходе лингвистическо</w:t>
      </w:r>
      <w:r w:rsidR="004B08BE">
        <w:rPr>
          <w:rFonts w:ascii="Times New Roman" w:eastAsia="Times New Roman" w:hAnsi="Times New Roman"/>
          <w:color w:val="000000"/>
          <w:sz w:val="24"/>
          <w:lang w:val="ru-RU"/>
        </w:rPr>
        <w:t xml:space="preserve">го исследования (эксперимента); </w:t>
      </w:r>
      <w:r w:rsidR="004B08BE" w:rsidRPr="00691F53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исследования; владеть инструме</w:t>
      </w:r>
      <w:r w:rsidR="004B08BE" w:rsidRPr="00691F53">
        <w:rPr>
          <w:rFonts w:ascii="Times New Roman" w:eastAsia="Times New Roman" w:hAnsi="Times New Roman"/>
          <w:color w:val="000000"/>
          <w:sz w:val="24"/>
          <w:lang w:val="ru-RU"/>
        </w:rPr>
        <w:t>н</w:t>
      </w:r>
      <w:r w:rsidR="004B08BE"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тами оценки достоверности полученных выводов и обобщений; </w:t>
      </w:r>
      <w:r w:rsidR="004B08BE" w:rsidRPr="00691F53">
        <w:rPr>
          <w:lang w:val="ru-RU"/>
        </w:rPr>
        <w:tab/>
      </w:r>
      <w:r w:rsidR="004B08BE" w:rsidRPr="00691F53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4B08BE" w:rsidRPr="00691F53" w:rsidRDefault="004B08BE" w:rsidP="004B08BE">
      <w:pPr>
        <w:tabs>
          <w:tab w:val="left" w:pos="180"/>
        </w:tabs>
        <w:autoSpaceDE w:val="0"/>
        <w:autoSpaceDN w:val="0"/>
        <w:spacing w:after="0" w:line="240" w:lineRule="auto"/>
        <w:ind w:right="144" w:firstLine="720"/>
        <w:jc w:val="both"/>
        <w:rPr>
          <w:lang w:val="ru-RU"/>
        </w:rPr>
      </w:pPr>
      <w:r w:rsidRPr="00691F5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выбирать, анализировать, интерпретировать, обобщать и систематизировать информацию, представленную в текстах, </w:t>
      </w:r>
      <w:proofErr w:type="spellStart"/>
      <w:proofErr w:type="gram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таб</w:t>
      </w:r>
      <w:proofErr w:type="spellEnd"/>
      <w:proofErr w:type="gram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​лицах, схемах; использовать различные виды </w:t>
      </w:r>
      <w:proofErr w:type="spell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димой 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информации с целью решения учебных задач; использовать смысловое чтение для извлеч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ния, обобщения и систематизации информации из одного или нескольких источников с учётом п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ставленных целей; </w:t>
      </w:r>
      <w:proofErr w:type="gram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ь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ную форму представления информации (текст, презентация, таблица, схема) и иллюстрировать р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шаемые задачи несложными схемами, диаграммами, иной графикой и их комбинациями в завис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мости от коммуникативной установки; оценивать надёжност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ь информации по критериям, пред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л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женным учителем или сформулированным самостоятельно;</w:t>
      </w:r>
      <w:proofErr w:type="gram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эффективно запоминать и систематиз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ровать информацию.</w:t>
      </w:r>
    </w:p>
    <w:p w:rsidR="004B08BE" w:rsidRPr="004B08BE" w:rsidRDefault="004B08BE" w:rsidP="004B08BE">
      <w:pPr>
        <w:pStyle w:val="ae"/>
        <w:numPr>
          <w:ilvl w:val="0"/>
          <w:numId w:val="13"/>
        </w:num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4B08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коммуникативными действиями </w:t>
      </w:r>
    </w:p>
    <w:p w:rsidR="004B08BE" w:rsidRDefault="004B08BE" w:rsidP="004B08BE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4B08B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  <w:r w:rsidRPr="004B08BE">
        <w:rPr>
          <w:rFonts w:ascii="Times New Roman" w:eastAsia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</w:t>
      </w:r>
      <w:r w:rsidRPr="004B08BE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4B08BE">
        <w:rPr>
          <w:rFonts w:ascii="Times New Roman" w:eastAsia="Times New Roman" w:hAnsi="Times New Roman"/>
          <w:color w:val="000000"/>
          <w:sz w:val="24"/>
          <w:lang w:val="ru-RU"/>
        </w:rPr>
        <w:t>ской речи и в письменных текстах; распознавать невербальные средства общения, понимать значение социальных знаков; знать и распознавать предпосылки конфликтных ситуаций и смягчать конфли</w:t>
      </w:r>
      <w:r w:rsidRPr="004B08BE">
        <w:rPr>
          <w:rFonts w:ascii="Times New Roman" w:eastAsia="Times New Roman" w:hAnsi="Times New Roman"/>
          <w:color w:val="000000"/>
          <w:sz w:val="24"/>
          <w:lang w:val="ru-RU"/>
        </w:rPr>
        <w:t>к</w:t>
      </w:r>
      <w:r w:rsidRPr="004B08BE">
        <w:rPr>
          <w:rFonts w:ascii="Times New Roman" w:eastAsia="Times New Roman" w:hAnsi="Times New Roman"/>
          <w:color w:val="000000"/>
          <w:sz w:val="24"/>
          <w:lang w:val="ru-RU"/>
        </w:rPr>
        <w:t>ты, ве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сти </w:t>
      </w:r>
      <w:r w:rsidRPr="004B08BE">
        <w:rPr>
          <w:rFonts w:ascii="Times New Roman" w:eastAsia="Times New Roman" w:hAnsi="Times New Roman"/>
          <w:color w:val="000000"/>
          <w:sz w:val="24"/>
          <w:lang w:val="ru-RU"/>
        </w:rPr>
        <w:t>переговоры; понимать намерения других, проявлять уважительное отношение к собеседн</w:t>
      </w:r>
      <w:r w:rsidRPr="004B08BE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4B08BE">
        <w:rPr>
          <w:rFonts w:ascii="Times New Roman" w:eastAsia="Times New Roman" w:hAnsi="Times New Roman"/>
          <w:color w:val="000000"/>
          <w:sz w:val="24"/>
          <w:lang w:val="ru-RU"/>
        </w:rPr>
        <w:t>ку и в корректной форме формулировать свои возражения; в ходе диалога/дискуссии задавать вопр</w:t>
      </w:r>
      <w:r w:rsidRPr="004B08BE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4B08BE">
        <w:rPr>
          <w:rFonts w:ascii="Times New Roman" w:eastAsia="Times New Roman" w:hAnsi="Times New Roman"/>
          <w:color w:val="000000"/>
          <w:sz w:val="24"/>
          <w:lang w:val="ru-RU"/>
        </w:rPr>
        <w:t>сы по существу обсуждаемой темы и высказывать идеи, нацеленные на решение задачи и поддерж</w:t>
      </w:r>
      <w:r w:rsidRPr="004B08BE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4B08BE">
        <w:rPr>
          <w:rFonts w:ascii="Times New Roman" w:eastAsia="Times New Roman" w:hAnsi="Times New Roman"/>
          <w:color w:val="000000"/>
          <w:sz w:val="24"/>
          <w:lang w:val="ru-RU"/>
        </w:rPr>
        <w:t>ние благожелательности общения; сопоставлять свои суждения с суждениями других участников диалога, обнаруживать различие и сходство позиций; публично представлять результаты проведё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</w:t>
      </w:r>
      <w:r w:rsidRPr="004B08BE">
        <w:rPr>
          <w:rFonts w:ascii="Times New Roman" w:eastAsia="Times New Roman" w:hAnsi="Times New Roman"/>
          <w:color w:val="000000"/>
          <w:sz w:val="24"/>
          <w:lang w:val="ru-RU"/>
        </w:rPr>
        <w:t>ного языкового анализа, выполненного лингвистического эксперимента, исследования, проекта; с</w:t>
      </w:r>
      <w:r w:rsidRPr="004B08BE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4B08BE">
        <w:rPr>
          <w:rFonts w:ascii="Times New Roman" w:eastAsia="Times New Roman" w:hAnsi="Times New Roman"/>
          <w:color w:val="000000"/>
          <w:sz w:val="24"/>
          <w:lang w:val="ru-RU"/>
        </w:rPr>
        <w:t>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4B08BE" w:rsidRPr="00691F53" w:rsidRDefault="004B08BE" w:rsidP="004B08BE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691F5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</w:t>
      </w:r>
      <w:proofErr w:type="gram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ин​</w:t>
      </w:r>
      <w:proofErr w:type="spell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дивидуальной</w:t>
      </w:r>
      <w:proofErr w:type="spellEnd"/>
      <w:proofErr w:type="gram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 при </w:t>
      </w:r>
      <w:proofErr w:type="spell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решенииконкретной</w:t>
      </w:r>
      <w:proofErr w:type="spell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проблемы, ​обосновывать необходимость применения групповых форм ​взаимодействия при решении поставленной задачи;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proofErr w:type="spell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совмест</w:t>
      </w:r>
      <w:proofErr w:type="spell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​ной работы; уметь обобщать мнения нескольких людей, проявлять г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товность руководить, выполнять поручения, подчиняться; </w:t>
      </w:r>
      <w:proofErr w:type="gram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планировать организацию совместной р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боты, определять свою роль (с учётом предпочтений и возможностей всех участников взаимодейс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т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вия), распределять задачи между членами команды, участвовать в групповых формах работы (обсу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ж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дения, обмен мнениями, «мозговой штурм» и иные); </w:t>
      </w:r>
      <w:r w:rsidRPr="00691F53">
        <w:rPr>
          <w:lang w:val="ru-RU"/>
        </w:rPr>
        <w:tab/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выполнять свою часть работы, достигать к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чественный результат по своему направлению и координировать свои действия с действиями других членов команды;</w:t>
      </w:r>
      <w:proofErr w:type="gram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товность к представлению отчёта перед группой.</w:t>
      </w:r>
    </w:p>
    <w:p w:rsidR="004B08BE" w:rsidRPr="00691F53" w:rsidRDefault="004B08BE" w:rsidP="004B08BE">
      <w:pPr>
        <w:tabs>
          <w:tab w:val="left" w:pos="180"/>
        </w:tabs>
        <w:autoSpaceDE w:val="0"/>
        <w:autoSpaceDN w:val="0"/>
        <w:spacing w:after="0" w:line="240" w:lineRule="auto"/>
        <w:ind w:firstLine="181"/>
        <w:jc w:val="both"/>
        <w:rPr>
          <w:lang w:val="ru-RU"/>
        </w:rPr>
      </w:pPr>
      <w:r w:rsidRPr="00691F53">
        <w:rPr>
          <w:lang w:val="ru-RU"/>
        </w:rPr>
        <w:tab/>
      </w:r>
      <w:r w:rsidRPr="00691F5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</w:t>
      </w:r>
      <w:proofErr w:type="gramStart"/>
      <w:r w:rsidRPr="00691F5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 </w:t>
      </w:r>
      <w:r>
        <w:rPr>
          <w:lang w:val="ru-RU"/>
        </w:rPr>
        <w:br/>
      </w:r>
      <w:r w:rsidRPr="00691F5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Самоо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рганизация: 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выявлять проблемы для решения в учебных и жизненных ситуациях; ориентир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ваться в различных подходах к принятию решений (индивидуальное, принятие решения в группе, принятие решения группой);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стей, аргументировать предлагаемые варианты решений;</w:t>
      </w:r>
      <w:proofErr w:type="gram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самостоятельно составлять план действий, вносить необходимые коррективы в ходе его реализации; делать выбор и брать ответственность за решение.</w:t>
      </w:r>
    </w:p>
    <w:p w:rsidR="004B08BE" w:rsidRPr="00691F53" w:rsidRDefault="004B08BE" w:rsidP="004B08BE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691F5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691F53">
        <w:rPr>
          <w:lang w:val="ru-RU"/>
        </w:rPr>
        <w:tab/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давать адекватную оценку учебной ситуации и предлагать план её изменения; предв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деть трудности, которые могут возникнуть при решении учебной задачи, и адаптировать решени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е к меняющимся обстоятельствам; 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ния (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) результата де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ятел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ь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ности; понимать причины коммуникативных неудач и уметь предупреждать их, давать оценку пр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обретённому речевому опыту и корректировать собственную речь с учётом целей и условий общ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ния; оценивать соответствие результата цели и условиям общения.</w:t>
      </w:r>
    </w:p>
    <w:p w:rsidR="004B08BE" w:rsidRPr="00691F53" w:rsidRDefault="004B08BE" w:rsidP="004B08BE">
      <w:pPr>
        <w:tabs>
          <w:tab w:val="left" w:pos="180"/>
        </w:tabs>
        <w:autoSpaceDE w:val="0"/>
        <w:autoSpaceDN w:val="0"/>
        <w:spacing w:after="0" w:line="240" w:lineRule="auto"/>
        <w:ind w:right="26"/>
        <w:jc w:val="both"/>
        <w:rPr>
          <w:lang w:val="ru-RU"/>
        </w:rPr>
      </w:pPr>
      <w:r w:rsidRPr="00691F5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развивать способность управлять собственными эмоциями и эмоциями других; 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4B08BE" w:rsidRPr="00691F53" w:rsidRDefault="004B08BE" w:rsidP="004B08BE">
      <w:pPr>
        <w:autoSpaceDE w:val="0"/>
        <w:autoSpaceDN w:val="0"/>
        <w:spacing w:after="0" w:line="240" w:lineRule="auto"/>
        <w:ind w:right="26"/>
        <w:jc w:val="both"/>
        <w:rPr>
          <w:lang w:val="ru-RU"/>
        </w:rPr>
      </w:pPr>
      <w:r w:rsidRPr="00691F5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Принятие себя и других: 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осознанно относиться к другому человеку и его мнению; признават</w:t>
      </w:r>
      <w:r w:rsidR="00C178A0">
        <w:rPr>
          <w:rFonts w:ascii="Times New Roman" w:eastAsia="Times New Roman" w:hAnsi="Times New Roman"/>
          <w:color w:val="000000"/>
          <w:sz w:val="24"/>
          <w:lang w:val="ru-RU"/>
        </w:rPr>
        <w:t xml:space="preserve">ь своё и чужое право на ошибку; 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проявлять открытость; </w:t>
      </w:r>
      <w:r w:rsidRPr="00691F53">
        <w:rPr>
          <w:lang w:val="ru-RU"/>
        </w:rPr>
        <w:br/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C178A0" w:rsidRDefault="00C178A0" w:rsidP="00C178A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4B08BE" w:rsidRPr="00691F53" w:rsidRDefault="004B08BE" w:rsidP="006626B7">
      <w:pPr>
        <w:autoSpaceDE w:val="0"/>
        <w:autoSpaceDN w:val="0"/>
        <w:spacing w:after="0" w:line="240" w:lineRule="auto"/>
        <w:ind w:firstLine="680"/>
        <w:jc w:val="both"/>
        <w:rPr>
          <w:lang w:val="ru-RU"/>
        </w:rPr>
      </w:pPr>
      <w:r w:rsidRPr="00691F53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3C1659" w:rsidRDefault="003C1659" w:rsidP="004B08BE">
      <w:pPr>
        <w:tabs>
          <w:tab w:val="left" w:pos="180"/>
        </w:tabs>
        <w:autoSpaceDE w:val="0"/>
        <w:autoSpaceDN w:val="0"/>
        <w:spacing w:after="0" w:line="240" w:lineRule="auto"/>
        <w:ind w:firstLine="680"/>
        <w:jc w:val="both"/>
        <w:rPr>
          <w:lang w:val="ru-RU"/>
        </w:rPr>
      </w:pPr>
    </w:p>
    <w:p w:rsidR="006626B7" w:rsidRDefault="006626B7" w:rsidP="006626B7">
      <w:pPr>
        <w:tabs>
          <w:tab w:val="left" w:pos="180"/>
        </w:tabs>
        <w:autoSpaceDE w:val="0"/>
        <w:autoSpaceDN w:val="0"/>
        <w:spacing w:after="0" w:line="240" w:lineRule="auto"/>
        <w:ind w:right="28" w:firstLine="680"/>
        <w:jc w:val="both"/>
        <w:rPr>
          <w:lang w:val="ru-RU"/>
        </w:rPr>
      </w:pPr>
      <w:r w:rsidRPr="00691F5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</w:p>
    <w:p w:rsidR="006626B7" w:rsidRPr="00691F53" w:rsidRDefault="006626B7" w:rsidP="006626B7">
      <w:pPr>
        <w:tabs>
          <w:tab w:val="left" w:pos="180"/>
        </w:tabs>
        <w:autoSpaceDE w:val="0"/>
        <w:autoSpaceDN w:val="0"/>
        <w:spacing w:after="0" w:line="240" w:lineRule="auto"/>
        <w:ind w:right="28" w:firstLine="680"/>
        <w:jc w:val="both"/>
        <w:rPr>
          <w:lang w:val="ru-RU"/>
        </w:rPr>
      </w:pP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дарственного языка Российской Федерации и как языка межнационального общения (в рамках из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ченного).Иметь представление о русском литературном языке.</w:t>
      </w:r>
    </w:p>
    <w:p w:rsidR="006626B7" w:rsidRDefault="006626B7" w:rsidP="006626B7">
      <w:pPr>
        <w:tabs>
          <w:tab w:val="left" w:pos="180"/>
        </w:tabs>
        <w:autoSpaceDE w:val="0"/>
        <w:autoSpaceDN w:val="0"/>
        <w:spacing w:after="0" w:line="240" w:lineRule="auto"/>
        <w:ind w:right="28" w:firstLine="680"/>
        <w:jc w:val="both"/>
        <w:rPr>
          <w:lang w:val="ru-RU"/>
        </w:rPr>
      </w:pPr>
      <w:r w:rsidRPr="00691F5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</w:p>
    <w:p w:rsidR="006626B7" w:rsidRPr="00691F53" w:rsidRDefault="006626B7" w:rsidP="006626B7">
      <w:pPr>
        <w:tabs>
          <w:tab w:val="left" w:pos="180"/>
        </w:tabs>
        <w:autoSpaceDE w:val="0"/>
        <w:autoSpaceDN w:val="0"/>
        <w:spacing w:after="0" w:line="240" w:lineRule="auto"/>
        <w:ind w:right="28" w:firstLine="680"/>
        <w:jc w:val="both"/>
        <w:rPr>
          <w:lang w:val="ru-RU"/>
        </w:rPr>
      </w:pP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тему.Участвовать в диалоге (побуждение к действию, обмен мнениями) объёмом не менее 4 </w:t>
      </w:r>
      <w:proofErr w:type="spell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реплик.Владеть</w:t>
      </w:r>
      <w:proofErr w:type="spell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различными видами </w:t>
      </w:r>
      <w:proofErr w:type="spell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: выборочным, ознакомительным, д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тальным — научно-учебных и художественных текстов различных функционально-смысловых типов речи.Владеть различными видами чтения: просмотровым, ознакомительным, изучающим, поиск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вым. Устно пересказывать прочитанный или прослушанный текст объёмом не менее 110 слов</w:t>
      </w:r>
      <w:proofErr w:type="gram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.П</w:t>
      </w:r>
      <w:proofErr w:type="gram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онимать содержание прослушанных и прочитанных научно-учебных и художественных те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к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стов различных функционально-смысловых типов речи объёмом не менее 180 слов: устно и пис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ь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б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ного изложения объём исходного текста должен составлять не менее 160 слов; для сжатого излож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ния — не менее 165 слов)</w:t>
      </w:r>
      <w:proofErr w:type="gram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.О</w:t>
      </w:r>
      <w:proofErr w:type="gram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существлять выбор лексических средств в соответствии с речевой ситу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вари</w:t>
      </w:r>
      <w:proofErr w:type="gram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.С</w:t>
      </w:r>
      <w:proofErr w:type="gram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облюдать в устной речи и на письме нормы современного русского литературного языка, в том числе во время списывания текста объёмом 100—110 слов; словарного диктанта объёмом 20—25 слов; диктанта на основе связного текста объёмом 100—110 слов, составленного с учётом ранее из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пунктограммы</w:t>
      </w:r>
      <w:proofErr w:type="spell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и слова с непроверяемыми написаниями); соблюдать в устной речи и на письме правила речевого этикета.</w:t>
      </w:r>
    </w:p>
    <w:p w:rsidR="006626B7" w:rsidRDefault="006626B7" w:rsidP="006626B7">
      <w:pPr>
        <w:tabs>
          <w:tab w:val="left" w:pos="180"/>
        </w:tabs>
        <w:autoSpaceDE w:val="0"/>
        <w:autoSpaceDN w:val="0"/>
        <w:spacing w:after="0" w:line="240" w:lineRule="auto"/>
        <w:ind w:right="28" w:firstLine="181"/>
        <w:jc w:val="both"/>
        <w:rPr>
          <w:lang w:val="ru-RU"/>
        </w:rPr>
      </w:pPr>
      <w:r w:rsidRPr="00691F53">
        <w:rPr>
          <w:lang w:val="ru-RU"/>
        </w:rPr>
        <w:tab/>
      </w:r>
      <w:r w:rsidRPr="00691F5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</w:p>
    <w:p w:rsidR="006626B7" w:rsidRDefault="006626B7" w:rsidP="006626B7">
      <w:pPr>
        <w:autoSpaceDE w:val="0"/>
        <w:autoSpaceDN w:val="0"/>
        <w:spacing w:after="0"/>
        <w:ind w:right="28" w:firstLine="720"/>
        <w:jc w:val="both"/>
        <w:rPr>
          <w:lang w:val="ru-RU"/>
        </w:rPr>
      </w:pP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текст с точки зрения его соответствия основным признакам; с точки зрения его принадлежности к </w:t>
      </w:r>
      <w:proofErr w:type="spell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функ</w:t>
      </w:r>
      <w:proofErr w:type="spell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ционально-смысловому</w:t>
      </w:r>
      <w:proofErr w:type="spell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типу </w:t>
      </w:r>
      <w:proofErr w:type="spell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речи</w:t>
      </w:r>
      <w:proofErr w:type="gram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.Х</w:t>
      </w:r>
      <w:proofErr w:type="gram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арактеризовать</w:t>
      </w:r>
      <w:proofErr w:type="spell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тексты различных фун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к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действий).Выявлять средства связи предл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жений в тексте, в том числе притяжательные и указательные местоимения, </w:t>
      </w:r>
      <w:proofErr w:type="spell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видо-временную</w:t>
      </w:r>
      <w:proofErr w:type="spell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соотн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сённость глагольных </w:t>
      </w:r>
      <w:proofErr w:type="spell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форм</w:t>
      </w:r>
      <w:proofErr w:type="gram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.П</w:t>
      </w:r>
      <w:proofErr w:type="gram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рименять</w:t>
      </w:r>
      <w:proofErr w:type="spell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знания о функционально-смысловых типах речи при выпо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л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нении анализа различных видов и в речевой практике; использовать знание основных признаков те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к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ста в практике создания собственного текста.</w:t>
      </w:r>
      <w:r w:rsidRPr="00691F53">
        <w:rPr>
          <w:lang w:val="ru-RU"/>
        </w:rPr>
        <w:tab/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Проводить смысловой анализ текста, его композ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ционных особенностей, определять количество </w:t>
      </w:r>
      <w:proofErr w:type="spell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микротем</w:t>
      </w:r>
      <w:proofErr w:type="spell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абзацев</w:t>
      </w:r>
      <w:proofErr w:type="gram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.С</w:t>
      </w:r>
      <w:proofErr w:type="gram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оздавать</w:t>
      </w:r>
      <w:proofErr w:type="spell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тексты различных функционально-смысловых типов речи (повествование, описаниевнешности человека, помещения, природы, местности, действий) с опорой на жизненный и читательский опыт; произведение искусс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т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ва (в том числе сочинения-миниатюры объёмом 5 и более предложений; классные сочинения объ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ё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мом не менее 100 слов с учётом функциональной разновидности и жанра сочинения, характера т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мы)</w:t>
      </w:r>
      <w:proofErr w:type="gram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.В</w:t>
      </w:r>
      <w:proofErr w:type="gram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</w:t>
      </w:r>
      <w:r w:rsidRPr="00691F53">
        <w:rPr>
          <w:lang w:val="ru-RU"/>
        </w:rPr>
        <w:br/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лингвистических словарей и справочной литературы, и использо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вать её в учебной деятельн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сти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proofErr w:type="gram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редставлять сообщение на заданную тему в виде презентации.Представлять содержание пр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слушанного или прочитанного научно-учебного текста в виде таблицы, схемы; представлять соде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жание таблицы, схемы в виде текста</w:t>
      </w:r>
      <w:proofErr w:type="gram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.Р</w:t>
      </w:r>
      <w:proofErr w:type="gram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едактировать собственные тексты с опорой на знание норм с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временного русского литературного языка.Фун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кциональные разновидности языка. 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особенности официально-делового стиля речи, научного стиля речи; перечислять требования к с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ние).Применять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6626B7" w:rsidRDefault="006626B7" w:rsidP="006626B7">
      <w:pPr>
        <w:autoSpaceDE w:val="0"/>
        <w:autoSpaceDN w:val="0"/>
        <w:spacing w:after="0"/>
        <w:ind w:right="28" w:firstLine="720"/>
        <w:jc w:val="both"/>
        <w:rPr>
          <w:lang w:val="ru-RU"/>
        </w:rPr>
      </w:pPr>
      <w:r w:rsidRPr="00691F5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</w:p>
    <w:p w:rsidR="006626B7" w:rsidRDefault="006626B7" w:rsidP="006626B7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691F5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Лексикология. Культура речи </w:t>
      </w:r>
    </w:p>
    <w:p w:rsidR="006626B7" w:rsidRDefault="006626B7" w:rsidP="006626B7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</w:t>
      </w:r>
      <w:proofErr w:type="gram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.Р</w:t>
      </w:r>
      <w:proofErr w:type="gram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</w:t>
      </w:r>
      <w:proofErr w:type="gram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.Р</w:t>
      </w:r>
      <w:proofErr w:type="gram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аспознавать в те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к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сте фразеологизмы, уметь определять их значения; характеризовать ситуацию </w:t>
      </w:r>
      <w:proofErr w:type="spell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употреб</w:t>
      </w:r>
      <w:proofErr w:type="spell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ления</w:t>
      </w:r>
      <w:proofErr w:type="spell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фра</w:t>
      </w:r>
      <w:proofErr w:type="spell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зеологизма.Осуществлять</w:t>
      </w:r>
      <w:proofErr w:type="spell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выбор лексических средств в соответствии с речевой ситуацией; польз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D31270" w:rsidRDefault="006626B7" w:rsidP="006626B7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691F5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Словообразование. Культура речи. Орфография </w:t>
      </w:r>
    </w:p>
    <w:p w:rsidR="003030C6" w:rsidRDefault="006626B7" w:rsidP="003030C6">
      <w:pPr>
        <w:tabs>
          <w:tab w:val="left" w:pos="180"/>
        </w:tabs>
        <w:autoSpaceDE w:val="0"/>
        <w:autoSpaceDN w:val="0"/>
        <w:spacing w:after="0" w:line="240" w:lineRule="auto"/>
        <w:ind w:firstLine="680"/>
        <w:jc w:val="both"/>
        <w:rPr>
          <w:lang w:val="ru-RU"/>
        </w:rPr>
      </w:pP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Распознавать формообразующие и словообразующие морфемы в слове; выделять производ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я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щую основу</w:t>
      </w:r>
      <w:proofErr w:type="gram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.О</w:t>
      </w:r>
      <w:proofErr w:type="gram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пределять способы словообразования (приставочный, суффиксальный, приставочно-суффиксальный, </w:t>
      </w:r>
      <w:proofErr w:type="spell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бессуффиксный</w:t>
      </w:r>
      <w:proofErr w:type="spell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, сложение, переход из одной части речи в другую); проводить мо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фемный и словообразовательный анализ слов; применять знания по </w:t>
      </w:r>
      <w:proofErr w:type="spell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морфемике</w:t>
      </w:r>
      <w:proofErr w:type="spell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691F53">
        <w:rPr>
          <w:lang w:val="ru-RU"/>
        </w:rPr>
        <w:br/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словообразованию при выполнении языкового анализа различных видов.Соблюдать нормы словоо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б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разования имён прилагательных.Распознавать изученные орфограммы; проводить орфографический анализ слов; применять знания по орфографии в практике правописания</w:t>
      </w:r>
      <w:proofErr w:type="gram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="003030C6" w:rsidRPr="00691F53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proofErr w:type="gramEnd"/>
      <w:r w:rsidR="003030C6" w:rsidRPr="00691F53">
        <w:rPr>
          <w:rFonts w:ascii="Times New Roman" w:eastAsia="Times New Roman" w:hAnsi="Times New Roman"/>
          <w:color w:val="000000"/>
          <w:sz w:val="24"/>
          <w:lang w:val="ru-RU"/>
        </w:rPr>
        <w:t>облюдать нормы правоп</w:t>
      </w:r>
      <w:r w:rsidR="003030C6" w:rsidRPr="00691F53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="003030C6"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сания сложных и сложносокращённых слов; нормы правописания </w:t>
      </w:r>
      <w:proofErr w:type="spellStart"/>
      <w:r w:rsidR="003030C6" w:rsidRPr="00691F53">
        <w:rPr>
          <w:rFonts w:ascii="Times New Roman" w:eastAsia="Times New Roman" w:hAnsi="Times New Roman"/>
          <w:color w:val="000000"/>
          <w:sz w:val="24"/>
          <w:lang w:val="ru-RU"/>
        </w:rPr>
        <w:t>корня</w:t>
      </w:r>
      <w:r w:rsidR="003030C6" w:rsidRPr="00691F5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-кас</w:t>
      </w:r>
      <w:proofErr w:type="spellEnd"/>
      <w:r w:rsidR="003030C6" w:rsidRPr="00691F5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="003030C6"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="003030C6" w:rsidRPr="00691F5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-кос- </w:t>
      </w:r>
      <w:r w:rsidR="003030C6"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с чередованием </w:t>
      </w:r>
      <w:r w:rsidR="003030C6" w:rsidRPr="00691F5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="003030C6"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="003030C6" w:rsidRPr="00691F5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="003030C6"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, гласных в приставках </w:t>
      </w:r>
      <w:r w:rsidR="003030C6" w:rsidRPr="00691F5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пре-</w:t>
      </w:r>
      <w:r w:rsidR="003030C6"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="003030C6" w:rsidRPr="00691F5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при-</w:t>
      </w:r>
      <w:r w:rsidR="003030C6" w:rsidRPr="00691F53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030C6" w:rsidRDefault="003030C6" w:rsidP="003030C6">
      <w:pPr>
        <w:tabs>
          <w:tab w:val="left" w:pos="180"/>
        </w:tabs>
        <w:autoSpaceDE w:val="0"/>
        <w:autoSpaceDN w:val="0"/>
        <w:spacing w:after="0" w:line="240" w:lineRule="auto"/>
        <w:ind w:firstLine="680"/>
        <w:jc w:val="both"/>
        <w:rPr>
          <w:lang w:val="ru-RU"/>
        </w:rPr>
      </w:pPr>
      <w:r w:rsidRPr="00691F5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Морфология. Культура речи. Орфография </w:t>
      </w:r>
    </w:p>
    <w:p w:rsidR="006626B7" w:rsidRDefault="003030C6" w:rsidP="003030C6">
      <w:pPr>
        <w:tabs>
          <w:tab w:val="left" w:pos="180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особенности словообразования имён существительных</w:t>
      </w:r>
      <w:proofErr w:type="gram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.С</w:t>
      </w:r>
      <w:proofErr w:type="gram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облюдать нормы слитного и дефисного написания </w:t>
      </w:r>
      <w:r w:rsidRPr="00691F5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пол-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691F5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полу-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со словами.Соблюдать нормы произношения, пост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новки ударения (в рамках изученного), словоизменения имён существительных.Различать качестве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н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ные, относительные и притяжательные имена прилагательные, степени сравнения качественных имён прилагательных.Соблюдать нормы словообразования имён прилагательных; нормы произношения имён прилагательных, нормы ударения (в рамках изученного); соблюдать нормы правописания </w:t>
      </w:r>
      <w:proofErr w:type="spellStart"/>
      <w:r w:rsidRPr="00691F5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</w:t>
      </w:r>
      <w:proofErr w:type="spell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691F5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нн</w:t>
      </w:r>
      <w:proofErr w:type="spell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в именах прилагательных, суффиксов </w:t>
      </w:r>
      <w:proofErr w:type="gramStart"/>
      <w:r w:rsidRPr="00691F5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</w:t>
      </w:r>
      <w:proofErr w:type="gramEnd"/>
      <w:r w:rsidRPr="00691F5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691F5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691F5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</w:t>
      </w:r>
      <w:proofErr w:type="spellEnd"/>
      <w:r w:rsidRPr="00691F5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имён прилагательных, сложных имён прилаг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тельных.</w:t>
      </w:r>
      <w:r w:rsidRPr="00691F53">
        <w:rPr>
          <w:lang w:val="ru-RU"/>
        </w:rPr>
        <w:tab/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Распознавать числительные; определять общее грамматическое значение имени числ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тельного; различать разряды имён числительных по значению, по строению.Уметь склонять числ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речи, особенности употребления в нау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ч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ных текстах, деловой речи.Правильно употреблять собирательные имена числительные; соблюдать нормы правописания имён числительных, в том числе написание </w:t>
      </w:r>
      <w:r w:rsidRPr="00691F5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в именах числительных; напис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ние двойных согласных; слитное, раздельное, дефисное написание числительных; нормы правопис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ния окончаний числительных.Распознавать местоимения; определять общее грамматическое знач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речи.Правильно употреблять мест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блюдать нормы правописания местоимений с </w:t>
      </w:r>
      <w:r w:rsidRPr="00691F5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691F5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ни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, слитного, раздельного и дефисного написания местоимений.Распознавать переходные и непереходные глаголы; разноспрягаемые глаголы; опред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лять наклонение глагола, значение глаголов в изъявительном, условном и повелительном наклон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нии; различать безличные и личные глаголы; использовать личны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е глаголы в безличном значении. 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</w:t>
      </w:r>
      <w:r w:rsidRPr="00691F5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глагола повелительного наклонения.Проводить морф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ке.Проводить фонетический анализ слов; использовать знания по фонетике и графике в практике произношения и правописания слов.Распознавать изученные орфограммы; проводить орфографич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ский анализ слов; применять знания по орфографии в практике правописания.Проводить синтаксич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ский анализ словосочетаний, синтаксический и пунктуационный анализ предложений (в рамках из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ченного); применять знания по синтаксису и пунктуации при выполне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нии языкового анализа разли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ч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ных </w:t>
      </w: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видов и в речевой практике.</w:t>
      </w:r>
    </w:p>
    <w:p w:rsidR="003030C6" w:rsidRPr="00691F53" w:rsidRDefault="003030C6" w:rsidP="003030C6">
      <w:pPr>
        <w:tabs>
          <w:tab w:val="left" w:pos="180"/>
        </w:tabs>
        <w:autoSpaceDE w:val="0"/>
        <w:autoSpaceDN w:val="0"/>
        <w:spacing w:after="0" w:line="240" w:lineRule="auto"/>
        <w:ind w:firstLine="680"/>
        <w:jc w:val="both"/>
        <w:rPr>
          <w:lang w:val="ru-RU"/>
        </w:rPr>
        <w:sectPr w:rsidR="003030C6" w:rsidRPr="00691F53">
          <w:pgSz w:w="11900" w:h="16840"/>
          <w:pgMar w:top="298" w:right="718" w:bottom="356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1E138E" w:rsidRPr="001E138E" w:rsidRDefault="00691F53">
      <w:pPr>
        <w:autoSpaceDE w:val="0"/>
        <w:autoSpaceDN w:val="0"/>
        <w:spacing w:after="594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lastRenderedPageBreak/>
        <w:t xml:space="preserve">ТЕМАТИЧЕСКОЕ ПЛАНИРОВАНИЕ </w:t>
      </w:r>
      <w:r w:rsidR="00BA4AC2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>ДЛЯ 6 КЛАССА</w:t>
      </w:r>
    </w:p>
    <w:tbl>
      <w:tblPr>
        <w:tblW w:w="17009" w:type="dxa"/>
        <w:tblInd w:w="6" w:type="dxa"/>
        <w:tblLayout w:type="fixed"/>
        <w:tblLook w:val="04A0"/>
      </w:tblPr>
      <w:tblGrid>
        <w:gridCol w:w="992"/>
        <w:gridCol w:w="2126"/>
        <w:gridCol w:w="2551"/>
        <w:gridCol w:w="3181"/>
        <w:gridCol w:w="3056"/>
        <w:gridCol w:w="1985"/>
        <w:gridCol w:w="1559"/>
        <w:gridCol w:w="1559"/>
      </w:tblGrid>
      <w:tr w:rsidR="00E136BC" w:rsidRPr="001E138E" w:rsidTr="00E916B7">
        <w:trPr>
          <w:gridAfter w:val="1"/>
          <w:wAfter w:w="1559" w:type="dxa"/>
          <w:trHeight w:val="173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6BC" w:rsidRPr="001E138E" w:rsidRDefault="00E136BC" w:rsidP="00BD409F">
            <w:pPr>
              <w:autoSpaceDE w:val="0"/>
              <w:autoSpaceDN w:val="0"/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3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№</w:t>
            </w:r>
            <w:r w:rsidRPr="001E1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E13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уче</w:t>
            </w:r>
            <w:r w:rsidRPr="001E13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б</w:t>
            </w:r>
            <w:r w:rsidRPr="001E13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ной н</w:t>
            </w:r>
            <w:r w:rsidRPr="001E13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е</w:t>
            </w:r>
            <w:r w:rsidRPr="001E13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дели 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6BC" w:rsidRPr="001E138E" w:rsidRDefault="00E136BC" w:rsidP="00F53BCA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1E13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Тематич</w:t>
            </w:r>
            <w:r w:rsidRPr="001E13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е</w:t>
            </w:r>
            <w:r w:rsidRPr="001E13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ский блок / раздел</w:t>
            </w:r>
          </w:p>
          <w:p w:rsidR="00E136BC" w:rsidRPr="001E138E" w:rsidRDefault="00E136BC" w:rsidP="00F53BCA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3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Кол-во часов (всего)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6BC" w:rsidRPr="001E138E" w:rsidRDefault="00E136BC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1E13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Тематика уроков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6BC" w:rsidRPr="001E138E" w:rsidRDefault="00E136BC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3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Основное содержание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6BC" w:rsidRPr="001E138E" w:rsidRDefault="00E136BC" w:rsidP="005C2E58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Основные в</w:t>
            </w:r>
            <w:proofErr w:type="spellStart"/>
            <w:r w:rsidRPr="001E13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идыдеятельности</w:t>
            </w:r>
            <w:proofErr w:type="spellEnd"/>
            <w:r w:rsidRPr="001E13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обуча</w:t>
            </w:r>
            <w:r w:rsidRPr="001E13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ю</w:t>
            </w:r>
            <w:r w:rsidRPr="001E13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6BC" w:rsidRPr="001E138E" w:rsidRDefault="00E136BC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E13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Кол-во часов для проведения практических, экскурсионных, контрольных работ и т.д.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6BC" w:rsidRPr="001E138E" w:rsidRDefault="00E136BC" w:rsidP="005C2E58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3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Электронные </w:t>
            </w:r>
            <w:r w:rsidRPr="001E1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E13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(цифровые) </w:t>
            </w:r>
            <w:r w:rsidRPr="001E1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E13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образов</w:t>
            </w:r>
            <w:r w:rsidRPr="001E13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а</w:t>
            </w:r>
            <w:r w:rsidRPr="001E13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тельные р</w:t>
            </w:r>
            <w:r w:rsidRPr="001E13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е</w:t>
            </w:r>
            <w:r w:rsidRPr="001E13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сурсы</w:t>
            </w:r>
          </w:p>
        </w:tc>
      </w:tr>
      <w:tr w:rsidR="00BA4AC2" w:rsidRPr="001E138E" w:rsidTr="00E916B7">
        <w:trPr>
          <w:gridAfter w:val="1"/>
          <w:wAfter w:w="1559" w:type="dxa"/>
          <w:trHeight w:hRule="exact" w:val="142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4AC2" w:rsidRPr="001E138E" w:rsidRDefault="00BD409F" w:rsidP="00BD4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3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4AC2" w:rsidRPr="001E138E" w:rsidRDefault="0096284E" w:rsidP="00F53BC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1.</w:t>
            </w:r>
            <w:r w:rsidR="00692F21" w:rsidRPr="001E13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Повторение</w:t>
            </w:r>
            <w:r w:rsidR="00692F21" w:rsidRPr="00E04E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  <w:p w:rsidR="00BD409F" w:rsidRPr="001E138E" w:rsidRDefault="00BD409F" w:rsidP="00F53BC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E13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Общие сведения о языке. </w:t>
            </w:r>
          </w:p>
          <w:p w:rsidR="00BD409F" w:rsidRPr="001E138E" w:rsidRDefault="00B75D0C" w:rsidP="00F53BC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r w:rsidR="00BD409F" w:rsidRPr="001E13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час</w:t>
            </w:r>
            <w:r w:rsidR="00692F21" w:rsidRPr="001E13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4AC2" w:rsidRPr="001E138E" w:rsidRDefault="0096284E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1.1.</w:t>
            </w:r>
            <w:r w:rsidR="005C2E58" w:rsidRPr="001E13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Общие сведения о языке как одном из ра</w:t>
            </w:r>
            <w:r w:rsidR="005C2E58" w:rsidRPr="001E13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</w:t>
            </w:r>
            <w:r w:rsidR="005C2E58" w:rsidRPr="001E13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витых языков мира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4AC2" w:rsidRPr="001E138E" w:rsidRDefault="005C2E58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о русском языке как одном из развитых языков мира</w:t>
            </w:r>
            <w:r w:rsidR="00A529CD" w:rsidRPr="001E1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Дифференци</w:t>
            </w:r>
            <w:r w:rsidR="00A529CD" w:rsidRPr="001E1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529CD" w:rsidRPr="001E1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ция понятий «язык» и «речь».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4AC2" w:rsidRPr="001E138E" w:rsidRDefault="005C2E58" w:rsidP="005C2E58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извлекать информ</w:t>
            </w:r>
            <w:r w:rsidRPr="001E1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E1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цию из различных источн</w:t>
            </w:r>
            <w:r w:rsidRPr="001E1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E1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ков. Уметь устно отвечать на вопросы. Уметь подв</w:t>
            </w:r>
            <w:r w:rsidRPr="001E1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E1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дить итоги</w:t>
            </w:r>
            <w:r w:rsidR="001E138E" w:rsidRPr="001E1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4AC2" w:rsidRPr="001E138E" w:rsidRDefault="00BA4AC2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4AC2" w:rsidRPr="001E138E" w:rsidRDefault="005C2E58" w:rsidP="005C2E58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E">
              <w:rPr>
                <w:rFonts w:ascii="Times New Roman" w:hAnsi="Times New Roman" w:cs="Times New Roman"/>
                <w:sz w:val="24"/>
                <w:szCs w:val="24"/>
              </w:rPr>
              <w:t>interneturok.ru</w:t>
            </w:r>
          </w:p>
          <w:p w:rsidR="005C2E58" w:rsidRPr="001E138E" w:rsidRDefault="005C2E58" w:rsidP="005C2E58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E">
              <w:rPr>
                <w:rFonts w:ascii="Times New Roman" w:hAnsi="Times New Roman" w:cs="Times New Roman"/>
                <w:sz w:val="24"/>
                <w:szCs w:val="24"/>
              </w:rPr>
              <w:t>yaklass.ru</w:t>
            </w:r>
          </w:p>
          <w:p w:rsidR="005C2E58" w:rsidRPr="001E138E" w:rsidRDefault="00CD1BC6" w:rsidP="005C2E58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E">
              <w:rPr>
                <w:rFonts w:ascii="Times New Roman" w:hAnsi="Times New Roman" w:cs="Times New Roman"/>
                <w:sz w:val="24"/>
                <w:szCs w:val="24"/>
              </w:rPr>
              <w:t>resh.edu.ru</w:t>
            </w:r>
          </w:p>
        </w:tc>
      </w:tr>
      <w:tr w:rsidR="00BA4AC2" w:rsidRPr="001E138E" w:rsidTr="00E916B7">
        <w:trPr>
          <w:gridAfter w:val="1"/>
          <w:wAfter w:w="1559" w:type="dxa"/>
          <w:trHeight w:hRule="exact" w:val="141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4AC2" w:rsidRPr="001E138E" w:rsidRDefault="00692F21" w:rsidP="00BD4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F21" w:rsidRPr="001E138E" w:rsidRDefault="00692F21" w:rsidP="00F53BC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4AC2" w:rsidRPr="001E138E" w:rsidRDefault="0096284E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1.2.</w:t>
            </w:r>
            <w:r w:rsidR="00692F21" w:rsidRPr="001E13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Язык. Речь. Общ</w:t>
            </w:r>
            <w:r w:rsidR="00692F21" w:rsidRPr="001E13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 w:rsidR="00692F21" w:rsidRPr="001E13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ние. Ситуация общения.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4AC2" w:rsidRPr="001E138E" w:rsidRDefault="00A529CD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Различение основных разд</w:t>
            </w:r>
            <w:r w:rsidRPr="001E1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E1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 лингвистики. Монолог, диалог. Основные изобраз</w:t>
            </w:r>
            <w:r w:rsidRPr="001E1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E1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тельные свойства русского языка.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4AC2" w:rsidRPr="001E138E" w:rsidRDefault="00A529CD" w:rsidP="005C2E58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текстом. Постро</w:t>
            </w:r>
            <w:r w:rsidRPr="001E1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E1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диалога в паре на зада</w:t>
            </w:r>
            <w:r w:rsidRPr="001E1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E1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ную тему. Письменная р</w:t>
            </w:r>
            <w:r w:rsidRPr="001E1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E1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бота над монологом.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4AC2" w:rsidRPr="001E138E" w:rsidRDefault="00BA4AC2" w:rsidP="00A529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4AC2" w:rsidRPr="001E138E" w:rsidRDefault="00BA4AC2" w:rsidP="005C2E58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5D0C" w:rsidRPr="001E138E" w:rsidTr="00E916B7">
        <w:trPr>
          <w:gridAfter w:val="1"/>
          <w:wAfter w:w="1559" w:type="dxa"/>
          <w:trHeight w:hRule="exact" w:val="142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5D0C" w:rsidRPr="001E138E" w:rsidRDefault="00B75D0C" w:rsidP="00BD4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5D0C" w:rsidRPr="001E138E" w:rsidRDefault="00B75D0C" w:rsidP="00F53BC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5D0C" w:rsidRPr="001E138E" w:rsidRDefault="0096284E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1.3.</w:t>
            </w:r>
            <w:r w:rsidR="002A250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Литературный язык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5D0C" w:rsidRPr="001E138E" w:rsidRDefault="002A2503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Различение понятий «наци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нальный язык» и «литерату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ный язык». </w:t>
            </w:r>
            <w:r w:rsidR="00744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Извлекать и</w:t>
            </w:r>
            <w:r w:rsidR="00744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744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формацию из различных и</w:t>
            </w:r>
            <w:r w:rsidR="00744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744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точников.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5D0C" w:rsidRPr="001E138E" w:rsidRDefault="0074422F" w:rsidP="005C2E58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текстом. Постро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развернутого устного ответа по теме урока.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 письменных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сказываний.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5D0C" w:rsidRPr="001E138E" w:rsidRDefault="00B75D0C" w:rsidP="00A529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5D0C" w:rsidRPr="001E138E" w:rsidRDefault="00F62C01" w:rsidP="005C2E58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38E">
              <w:rPr>
                <w:rFonts w:ascii="Times New Roman" w:hAnsi="Times New Roman" w:cs="Times New Roman"/>
                <w:sz w:val="24"/>
                <w:szCs w:val="24"/>
              </w:rPr>
              <w:t>resh.edu.ru</w:t>
            </w:r>
          </w:p>
        </w:tc>
      </w:tr>
      <w:tr w:rsidR="00BA4AC2" w:rsidRPr="00EC42EA" w:rsidTr="00E916B7">
        <w:trPr>
          <w:gridAfter w:val="1"/>
          <w:wAfter w:w="1559" w:type="dxa"/>
          <w:trHeight w:hRule="exact" w:val="111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4AC2" w:rsidRPr="001E138E" w:rsidRDefault="00A529CD" w:rsidP="00BD4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250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4AC2" w:rsidRPr="001E138E" w:rsidRDefault="0096284E" w:rsidP="00F53BC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2.</w:t>
            </w:r>
            <w:r w:rsidR="00A529CD" w:rsidRPr="001E13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</w:t>
            </w:r>
            <w:r w:rsidR="00577E49" w:rsidRPr="001E13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овторение про</w:t>
            </w:r>
            <w:r w:rsidR="00577E49" w:rsidRPr="001E13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й</w:t>
            </w:r>
            <w:r w:rsidR="00577E49" w:rsidRPr="001E13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денного материала в 5 классе. </w:t>
            </w:r>
          </w:p>
          <w:p w:rsidR="00577E49" w:rsidRPr="001E138E" w:rsidRDefault="002C7CE5" w:rsidP="00F53BC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</w:t>
            </w:r>
            <w:r w:rsidR="00577E49" w:rsidRPr="001E13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час.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4AC2" w:rsidRPr="001E138E" w:rsidRDefault="0096284E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2.4.</w:t>
            </w:r>
            <w:r w:rsidR="00577E49" w:rsidRPr="001E13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Фонетика. Орф</w:t>
            </w:r>
            <w:r w:rsidR="00577E49" w:rsidRPr="001E13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 w:rsidR="00577E49" w:rsidRPr="001E13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эпия.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4AC2" w:rsidRPr="001E138E" w:rsidRDefault="001D2626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Различение звуков</w:t>
            </w:r>
            <w:r w:rsidR="00491901" w:rsidRPr="001E1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бук</w:t>
            </w:r>
            <w:r w:rsidRPr="001E1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491901" w:rsidRPr="001E1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Написание букв в соответс</w:t>
            </w:r>
            <w:r w:rsidR="00491901" w:rsidRPr="001E1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491901" w:rsidRPr="001E1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вии с правилом.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4AC2" w:rsidRPr="001E138E" w:rsidRDefault="001D2626" w:rsidP="001D2626">
            <w:pPr>
              <w:autoSpaceDE w:val="0"/>
              <w:autoSpaceDN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текстом. Выполн</w:t>
            </w:r>
            <w:r w:rsidRPr="001E1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E1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фонетического разбора слов.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4AC2" w:rsidRPr="001E138E" w:rsidRDefault="00BA4AC2" w:rsidP="00BD409F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4AC2" w:rsidRPr="001E138E" w:rsidRDefault="00BA4AC2" w:rsidP="005C2E58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A4AC2" w:rsidRPr="00EC42EA" w:rsidTr="00E916B7">
        <w:trPr>
          <w:gridAfter w:val="1"/>
          <w:wAfter w:w="1559" w:type="dxa"/>
          <w:trHeight w:hRule="exact" w:val="19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4AC2" w:rsidRPr="001E138E" w:rsidRDefault="00EF68C1" w:rsidP="00BD4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3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4AC2" w:rsidRPr="001E138E" w:rsidRDefault="00BA4AC2" w:rsidP="00F53BC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4AC2" w:rsidRPr="001E138E" w:rsidRDefault="0096284E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2.5.</w:t>
            </w:r>
            <w:r w:rsidR="00EF68C1" w:rsidRPr="001E13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Морфемика. Орф</w:t>
            </w:r>
            <w:r w:rsidR="00EF68C1" w:rsidRPr="001E13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 w:rsidR="00EF68C1" w:rsidRPr="001E13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граммы в приставках и в корнях слов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4AC2" w:rsidRPr="001E138E" w:rsidRDefault="001E138E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о</w:t>
            </w:r>
            <w:r w:rsidR="00EF68C1" w:rsidRPr="001E1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морфем</w:t>
            </w:r>
            <w:r w:rsidRPr="001E1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</w:t>
            </w:r>
            <w:r w:rsidR="00EF68C1" w:rsidRPr="001E1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Нахождение в слове сильных и слабых позиций. Подбор проверочных слов при пр</w:t>
            </w:r>
            <w:r w:rsidR="00EF68C1" w:rsidRPr="001E1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EF68C1" w:rsidRPr="001E1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верке безударных гласных. Различение омонимичных корней.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4AC2" w:rsidRPr="001E138E" w:rsidRDefault="001E138E" w:rsidP="005C2E58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текстом. Выполн</w:t>
            </w:r>
            <w:r w:rsidRPr="001E1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E1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морфемного разбора слов.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4AC2" w:rsidRPr="001E138E" w:rsidRDefault="00BA4AC2" w:rsidP="00BD409F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4AC2" w:rsidRPr="001E138E" w:rsidRDefault="00BA4AC2" w:rsidP="005C2E58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A4AC2" w:rsidRPr="00EC42EA" w:rsidTr="00E916B7">
        <w:trPr>
          <w:gridAfter w:val="1"/>
          <w:wAfter w:w="1559" w:type="dxa"/>
          <w:trHeight w:hRule="exact" w:val="11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4AC2" w:rsidRPr="001E138E" w:rsidRDefault="00EF68C1" w:rsidP="00BD4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3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4AC2" w:rsidRPr="001E138E" w:rsidRDefault="00BA4AC2" w:rsidP="00F53BC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4AC2" w:rsidRPr="001E138E" w:rsidRDefault="0096284E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2.6.</w:t>
            </w:r>
            <w:r w:rsidR="001E138E" w:rsidRPr="001E13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Части речи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4AC2" w:rsidRPr="001E138E" w:rsidRDefault="001E138E" w:rsidP="00A5430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Представление о частях речи. </w:t>
            </w:r>
            <w:r w:rsidR="00624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 алгоритма морфол</w:t>
            </w:r>
            <w:r w:rsidR="00624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624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гического разбора.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4AC2" w:rsidRPr="001E138E" w:rsidRDefault="006246D7" w:rsidP="005C2E58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текстом. Выполн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морфологического 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бора существительного, прилагательного и глагола.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4AC2" w:rsidRPr="001E138E" w:rsidRDefault="00BA4AC2" w:rsidP="00BD409F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4AC2" w:rsidRPr="006246D7" w:rsidRDefault="00BA4AC2" w:rsidP="005C2E58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68C1" w:rsidRPr="00EC42EA" w:rsidTr="00E916B7">
        <w:trPr>
          <w:gridAfter w:val="1"/>
          <w:wAfter w:w="1559" w:type="dxa"/>
          <w:trHeight w:hRule="exact" w:val="11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C1" w:rsidRPr="001E138E" w:rsidRDefault="008E737A" w:rsidP="00BD4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C1" w:rsidRPr="001E138E" w:rsidRDefault="00EF68C1" w:rsidP="00F53BC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C1" w:rsidRPr="006246D7" w:rsidRDefault="0096284E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2.7.</w:t>
            </w:r>
            <w:r w:rsidR="00A5430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Орфограммы в окончаниях слов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C1" w:rsidRPr="006246D7" w:rsidRDefault="00A54303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орфограмм в окончаниях слов.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C1" w:rsidRPr="006246D7" w:rsidRDefault="00A54303" w:rsidP="005C2E58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текстом. Выполн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морфемного разбора слов. Умение устно объя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нять написание слов.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C1" w:rsidRPr="001E138E" w:rsidRDefault="00EF68C1" w:rsidP="00BD409F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C1" w:rsidRPr="006246D7" w:rsidRDefault="00EF68C1" w:rsidP="005C2E58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4303" w:rsidRPr="006246D7" w:rsidTr="00E916B7">
        <w:trPr>
          <w:gridAfter w:val="1"/>
          <w:wAfter w:w="1559" w:type="dxa"/>
          <w:trHeight w:hRule="exact" w:val="112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4303" w:rsidRPr="001E138E" w:rsidRDefault="00A54303" w:rsidP="00BD4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4303" w:rsidRPr="001E138E" w:rsidRDefault="00A54303" w:rsidP="00F53BC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4303" w:rsidRDefault="0096284E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2.8.</w:t>
            </w:r>
            <w:r w:rsidR="0047049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Словосочетание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4303" w:rsidRDefault="00470498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Представление о типах связи слов в </w:t>
            </w:r>
            <w:r w:rsidR="00332C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словосочетании. Ра</w:t>
            </w:r>
            <w:r w:rsidR="00332C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332C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личение именных и глагол</w:t>
            </w:r>
            <w:r w:rsidR="00332C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332C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словосочетаний.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4303" w:rsidRDefault="00332C3E" w:rsidP="005C2E58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синтаксическ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разбора словосочетаний.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4303" w:rsidRPr="001E138E" w:rsidRDefault="00A54303" w:rsidP="00BD409F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4303" w:rsidRPr="006246D7" w:rsidRDefault="00A54303" w:rsidP="005C2E58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4303" w:rsidRPr="006246D7" w:rsidTr="00E916B7">
        <w:trPr>
          <w:gridAfter w:val="1"/>
          <w:wAfter w:w="1559" w:type="dxa"/>
          <w:trHeight w:hRule="exact" w:val="11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4303" w:rsidRPr="001E138E" w:rsidRDefault="00A54303" w:rsidP="00BD4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4303" w:rsidRPr="001E138E" w:rsidRDefault="00A54303" w:rsidP="00F53BC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4303" w:rsidRDefault="0096284E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2.9.</w:t>
            </w:r>
            <w:r w:rsidR="002C7CE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Простое предлож</w:t>
            </w:r>
            <w:r w:rsidR="002C7CE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 w:rsidR="002C7CE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ние. Знаки препинания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4303" w:rsidRDefault="002C7CE5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понятия «пр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стое предложение». Пре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ставление о грамматической основе предложения.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4303" w:rsidRDefault="002C7CE5" w:rsidP="005C2E58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текстом. Определ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границ простого пре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ложения. Нахождение гра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матической основы.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4303" w:rsidRPr="001E138E" w:rsidRDefault="00A54303" w:rsidP="00BD409F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4303" w:rsidRPr="006246D7" w:rsidRDefault="00A54303" w:rsidP="005C2E58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4303" w:rsidRPr="006246D7" w:rsidTr="00E916B7">
        <w:trPr>
          <w:gridAfter w:val="1"/>
          <w:wAfter w:w="1559" w:type="dxa"/>
          <w:trHeight w:hRule="exact" w:val="199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4303" w:rsidRDefault="00A54303" w:rsidP="00BD4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4303" w:rsidRPr="001E138E" w:rsidRDefault="00A54303" w:rsidP="00F53BC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4303" w:rsidRDefault="0096284E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2.10.</w:t>
            </w:r>
            <w:r w:rsidR="002C7CE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Сложное предл</w:t>
            </w:r>
            <w:r w:rsidR="002C7CE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 w:rsidR="002C7CE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жение. Запятые в сло</w:t>
            </w:r>
            <w:r w:rsidR="002C7CE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</w:t>
            </w:r>
            <w:r w:rsidR="002C7CE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ном предложении. Си</w:t>
            </w:r>
            <w:r w:rsidR="002C7CE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</w:t>
            </w:r>
            <w:r w:rsidR="002C7CE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таксический разбор предложений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4303" w:rsidRDefault="002C7CE5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понятия «сло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ное предложение». Предста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ление о второстепенных чл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нах предложения.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4303" w:rsidRDefault="002C7CE5" w:rsidP="005C2E58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текстом. Различ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в тексте простых и сложных предложений.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полнение синтаксического разбора предложений. Ум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строить схемы сложного предложения.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4303" w:rsidRPr="001E138E" w:rsidRDefault="00A54303" w:rsidP="00BD409F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4303" w:rsidRPr="006246D7" w:rsidRDefault="00A54303" w:rsidP="005C2E58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4303" w:rsidRPr="006246D7" w:rsidTr="00E916B7">
        <w:trPr>
          <w:gridAfter w:val="1"/>
          <w:wAfter w:w="1559" w:type="dxa"/>
          <w:trHeight w:hRule="exact" w:val="140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4303" w:rsidRDefault="00A54303" w:rsidP="00BD4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4303" w:rsidRPr="001E138E" w:rsidRDefault="00A54303" w:rsidP="00F53BC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4303" w:rsidRDefault="0096284E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2.11.</w:t>
            </w:r>
            <w:r w:rsidR="006A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Прямая речь. Ди</w:t>
            </w:r>
            <w:r w:rsidR="006A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 w:rsidR="006A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лог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4303" w:rsidRDefault="006A09F7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о структуре предложений с прямой 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чью. Знание знаков препин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при прямой речи. Пис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менное оформление диалога.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4303" w:rsidRDefault="006A09F7" w:rsidP="005C2E58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ставить знаки 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пинания в предложениях с прямой речью. Объясн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тельный диктант.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4303" w:rsidRPr="001E138E" w:rsidRDefault="00A54303" w:rsidP="00BD409F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4303" w:rsidRPr="006246D7" w:rsidRDefault="00A54303" w:rsidP="005C2E58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5B66" w:rsidRPr="00EC42EA" w:rsidTr="00E916B7">
        <w:trPr>
          <w:gridAfter w:val="1"/>
          <w:wAfter w:w="1559" w:type="dxa"/>
          <w:trHeight w:hRule="exact" w:val="142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8E737A" w:rsidP="00BD4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Pr="001E138E" w:rsidRDefault="00095B66" w:rsidP="00F53BC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2.12.Контрольный ди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тант 1 с грамматич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ским заданием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алгоритмов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становки знаков препинания в простом и сложном пре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ложении. Использование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фографических правил.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текста под ди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товку. Выполнение грамм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тического задания.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Pr="001E138E" w:rsidRDefault="00095B66" w:rsidP="00BD409F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Контрольный диктант по теме «Повторение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 5 классе»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Pr="006246D7" w:rsidRDefault="00095B66" w:rsidP="005C2E58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5B66" w:rsidRPr="00EC42EA" w:rsidTr="00E916B7">
        <w:trPr>
          <w:gridAfter w:val="1"/>
          <w:wAfter w:w="1559" w:type="dxa"/>
          <w:trHeight w:hRule="exact" w:val="141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8E737A" w:rsidP="00BD4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F53BC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3. Язык и речь</w:t>
            </w:r>
          </w:p>
          <w:p w:rsidR="00095B66" w:rsidRPr="001E138E" w:rsidRDefault="00095B66" w:rsidP="00F53BC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 час.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3.13. Урок развития 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чи. Типы речи.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о типах речи и их различение. Представл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о структуре текста.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5C2E58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текстов. Умение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личать типы речи. Работа с текстом. Умение делить текст на смысловые един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Pr="006246D7" w:rsidRDefault="00095B66" w:rsidP="005C2E58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5B66" w:rsidRPr="006246D7" w:rsidTr="00E916B7">
        <w:trPr>
          <w:gridAfter w:val="1"/>
          <w:wAfter w:w="1559" w:type="dxa"/>
          <w:trHeight w:hRule="exact" w:val="8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Pr="001E138E" w:rsidRDefault="00095B66" w:rsidP="00F53BC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3.14. Урок развития 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чи. Сочинение «Осе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ние встречи»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о типах речи и их различение. Представл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о структуре сочинения.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5C2E58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плана к соч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Pr="006246D7" w:rsidRDefault="00095B66" w:rsidP="005C2E58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5B66" w:rsidRPr="00EC42EA" w:rsidTr="00E916B7">
        <w:trPr>
          <w:gridAfter w:val="1"/>
          <w:wAfter w:w="1559" w:type="dxa"/>
          <w:trHeight w:hRule="exact" w:val="85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Pr="001E138E" w:rsidRDefault="00095B66" w:rsidP="00F53BC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3.15. Урок развития 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чи. Сочинение «Осе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ние встречи»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о типах речи и их различение. Представл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ние о структуре сочинения.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5C2E58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сочинения по ранее подготовленному пл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Pr="006246D7" w:rsidRDefault="00095B66" w:rsidP="005C2E58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5B66" w:rsidRPr="00EC42EA" w:rsidTr="00E916B7">
        <w:trPr>
          <w:gridAfter w:val="1"/>
          <w:wAfter w:w="1559" w:type="dxa"/>
          <w:trHeight w:hRule="exact" w:val="199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Pr="001E138E" w:rsidRDefault="00095B66" w:rsidP="00F53BC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3.16. Урок развития 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чи. Монолог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о структуре монолога. Построение мон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лога (монолога-описания, монолога-повествования, 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нолога-рассуждения) на 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личные темы, на основе 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читанного и т.д.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5C2E58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Устное выступление с 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нологом на одну из предл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женных тем.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Pr="006246D7" w:rsidRDefault="00095B66" w:rsidP="005C2E58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5B66" w:rsidRPr="00EC42EA" w:rsidTr="00E916B7">
        <w:trPr>
          <w:gridAfter w:val="1"/>
          <w:wAfter w:w="1559" w:type="dxa"/>
          <w:trHeight w:hRule="exact" w:val="84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8E737A" w:rsidP="00BD4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F53BC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4. Текст</w:t>
            </w:r>
          </w:p>
          <w:p w:rsidR="00095B66" w:rsidRPr="001E138E" w:rsidRDefault="00095B66" w:rsidP="00F53BC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 час.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4.17. Текст и его ос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бенности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текста по фо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ме, по виду речи, по типу 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5C2E58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текста. Работа над выявлением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язи в тексте.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Pr="006246D7" w:rsidRDefault="00095B66" w:rsidP="005C2E58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5B66" w:rsidRPr="00A0600B" w:rsidTr="00E916B7">
        <w:trPr>
          <w:gridAfter w:val="1"/>
          <w:wAfter w:w="1559" w:type="dxa"/>
          <w:trHeight w:hRule="exact" w:val="11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8E737A" w:rsidP="00BD4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F53BC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4.18. Тема и основная мысль текста. Заглавие текста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Заглавие текста. Тип и стиль текста, его стилистические особенности. Принцип дел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текста на части.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5C2E58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темы и осно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мысли текста, стиля и типа речи,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язи. Составление плана текста.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Pr="006246D7" w:rsidRDefault="00095B66" w:rsidP="005C2E58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5B66" w:rsidRPr="00A0600B" w:rsidTr="00E916B7">
        <w:trPr>
          <w:gridAfter w:val="1"/>
          <w:wAfter w:w="1559" w:type="dxa"/>
          <w:trHeight w:hRule="exact" w:val="170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8E737A" w:rsidP="00BD4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F53BC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4.19. Начальные и к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нечные предложения текста. Ключевые слова. Основные признаки те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ста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текст. Определение основных признаков текста. Значение начальных и коне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предложений текста. Представление о ключевых словах текста.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5C2E58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текста. Вычленение ключевых слов текста.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ределение последовательн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изложения в тексте. Систематизация основных признаков текста.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Pr="006246D7" w:rsidRDefault="00095B66" w:rsidP="005C2E58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5B66" w:rsidRPr="00A0600B" w:rsidTr="00E916B7">
        <w:trPr>
          <w:gridAfter w:val="1"/>
          <w:wAfter w:w="1559" w:type="dxa"/>
          <w:trHeight w:hRule="exact" w:val="19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F53BC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4.20. Функциональные типы речи: повествов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ние, описание, рассу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дение. Информационная переработка текста: план, тезисы, конспект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A7B7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этапы работы с текстом. Тексты разных функциональных типов речи. Представление об изложении.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5C2E58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различных текстов. Определение особенностей каждого типа речи. Соста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ление простого плана, 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зисного плана, конспекта.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Написание н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большого изл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Pr="006246D7" w:rsidRDefault="00095B66" w:rsidP="005C2E58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5B66" w:rsidRPr="00A0600B" w:rsidTr="00E916B7">
        <w:trPr>
          <w:gridAfter w:val="1"/>
          <w:wAfter w:w="1559" w:type="dxa"/>
          <w:trHeight w:hRule="exact" w:val="140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F53BC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4.21. Текст и стили 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чи. Официально-деловой стиль речи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Стили речи. Определение сферы употребления каждого стиля речи.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5C2E58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особенностей функциональных стилей 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чи. Создание собственного текста в официально-деловом стиле.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Написание н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большого соч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Pr="006246D7" w:rsidRDefault="00095B66" w:rsidP="005C2E58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5B66" w:rsidRPr="00A0600B" w:rsidTr="00E916B7">
        <w:trPr>
          <w:gridAfter w:val="1"/>
          <w:wAfter w:w="1559" w:type="dxa"/>
          <w:trHeight w:hRule="exact" w:val="113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8E737A" w:rsidP="00BD4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F53BC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5. Лексика и фр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зеология</w:t>
            </w:r>
          </w:p>
          <w:p w:rsidR="00095B66" w:rsidRDefault="00095B66" w:rsidP="00F53BC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16 час.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5.22. Слово и его лекс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ческое значение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Лексическое значение слова. Однозначные и многозна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слова. Синонимы. Ант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нимы. Омонимы.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5C2E58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упражнений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Pr="006246D7" w:rsidRDefault="00095B66" w:rsidP="005C2E58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5B66" w:rsidRPr="00A0600B" w:rsidTr="00E916B7">
        <w:trPr>
          <w:gridAfter w:val="1"/>
          <w:wAfter w:w="1559" w:type="dxa"/>
          <w:trHeight w:hRule="exact" w:val="84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8E737A" w:rsidP="00BD4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F53BC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5.23. Урок развития 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чи. Сбор материалов к сочинению.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Творчество художника А.М. Герасимова. Знакомство с картиной «После дождя».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5C2E58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 материала для сочин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ния. Составление плана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чинения. Словарная работа.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Pr="001E138E" w:rsidRDefault="00095B66" w:rsidP="009326E0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E138E">
              <w:rPr>
                <w:rFonts w:ascii="Times New Roman" w:hAnsi="Times New Roman" w:cs="Times New Roman"/>
                <w:sz w:val="24"/>
                <w:szCs w:val="24"/>
              </w:rPr>
              <w:t>interneturok.ru</w:t>
            </w:r>
          </w:p>
          <w:p w:rsidR="00095B66" w:rsidRPr="006246D7" w:rsidRDefault="00095B66" w:rsidP="005C2E58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5B66" w:rsidRPr="00A0600B" w:rsidTr="00E916B7">
        <w:trPr>
          <w:gridAfter w:val="1"/>
          <w:wAfter w:w="1559" w:type="dxa"/>
          <w:trHeight w:hRule="exact" w:val="113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8E737A" w:rsidP="00BD4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F53BC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5.24. Урок развития 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чи. Сочинение по ка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тине А.М. Герасимова «После дождя»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 структуры сочинения. Последовательность излож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мысли.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5C2E58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сочинения по картине.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Написание соч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Pr="006246D7" w:rsidRDefault="00095B66" w:rsidP="005C2E58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5B66" w:rsidRPr="00A0600B" w:rsidTr="00E916B7">
        <w:trPr>
          <w:gridAfter w:val="1"/>
          <w:wAfter w:w="1559" w:type="dxa"/>
          <w:trHeight w:hRule="exact" w:val="14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8E737A" w:rsidP="00BD4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F53BC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5.25. Общеупотреб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тельные слова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работать со словарем. Знание помет в толковых словарях.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5C2E58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со словарем.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ответ на поставленные вопросы.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полнение заданий из уче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Pr="006246D7" w:rsidRDefault="00095B66" w:rsidP="005C2E58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5B66" w:rsidRPr="00A0600B" w:rsidTr="00E916B7">
        <w:trPr>
          <w:gridAfter w:val="1"/>
          <w:wAfter w:w="1559" w:type="dxa"/>
          <w:trHeight w:hRule="exact" w:val="170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F53BC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5.26. Профессионали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мы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профессионализмов в художественных произвед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ниях. Умение работать со словарем.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5C2E58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профессион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лизмов в текстах учебника, в толковом словаре. Соста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ление предложений с 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фессионализмами. Выпо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нение заданий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Pr="006246D7" w:rsidRDefault="00095B66" w:rsidP="005C2E58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5B66" w:rsidRPr="00EC42EA" w:rsidTr="00E916B7">
        <w:trPr>
          <w:gridAfter w:val="1"/>
          <w:wAfter w:w="1559" w:type="dxa"/>
          <w:trHeight w:hRule="exact" w:val="19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8E737A" w:rsidP="00BD4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F53BC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5.27. Диалектизмы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110FBB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Диалектизмы. Нормы упо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ребления диалектизмов. Умение работать со слов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рем. Знание помет в толк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 словарях. Роль диале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тизмов в художественных произведениях.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5C2E58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художественного текста. Работа со словарем.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Pr="006246D7" w:rsidRDefault="00095B66" w:rsidP="005C2E58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5B66" w:rsidRPr="00EC42EA" w:rsidTr="00E916B7">
        <w:trPr>
          <w:gridAfter w:val="1"/>
          <w:wAfter w:w="1559" w:type="dxa"/>
          <w:trHeight w:hRule="exact" w:val="113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8E737A" w:rsidP="00BD4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F53BC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5.28. Исконно русские и заимствованные слова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Употребление исконно ру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и заимствованных слов. Способы пополнения 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запаса русского языка.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5C2E58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текстом. Работа со словарем.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Pr="006246D7" w:rsidRDefault="00095B66" w:rsidP="005C2E58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5B66" w:rsidRPr="00EC42EA" w:rsidTr="00E916B7">
        <w:trPr>
          <w:gridAfter w:val="1"/>
          <w:wAfter w:w="1559" w:type="dxa"/>
          <w:trHeight w:hRule="exact" w:val="14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8E737A" w:rsidP="00BD4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F53BC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5.29. Новые слова (н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ологизмы)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Общеупотребительные и 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торские неологизмы. Изм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нения языка.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5C2E58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данных о слове в словаре. Выполнение 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ражнений из учебника,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дивидуальная исследов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тельская работа.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Pr="006246D7" w:rsidRDefault="00095B66" w:rsidP="005C2E58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5B66" w:rsidRPr="00EC42EA" w:rsidTr="00E916B7">
        <w:trPr>
          <w:gridAfter w:val="1"/>
          <w:wAfter w:w="1559" w:type="dxa"/>
          <w:trHeight w:hRule="exact" w:val="54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8E737A" w:rsidP="00BD4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F53BC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5.30. Устаревшие слова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Устаревшие слова. Истори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мы. Архаизмы.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5C2E58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со словарем. Анализ текста.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Pr="006246D7" w:rsidRDefault="00095B66" w:rsidP="005C2E58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5B66" w:rsidRPr="00A0600B" w:rsidTr="00E916B7">
        <w:trPr>
          <w:gridAfter w:val="1"/>
          <w:wAfter w:w="1559" w:type="dxa"/>
          <w:trHeight w:hRule="exact" w:val="86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8E737A" w:rsidP="00BD4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F53BC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5.31. Словари. Лексик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графия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Известные собиратели слов. Принцип составления слов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рей.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5C2E58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Составления словаря класса.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Pr="006246D7" w:rsidRDefault="007F7641" w:rsidP="005C2E58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38E">
              <w:rPr>
                <w:rFonts w:ascii="Times New Roman" w:hAnsi="Times New Roman" w:cs="Times New Roman"/>
                <w:sz w:val="24"/>
                <w:szCs w:val="24"/>
              </w:rPr>
              <w:t>resh.edu.ru</w:t>
            </w:r>
          </w:p>
        </w:tc>
      </w:tr>
      <w:tr w:rsidR="00095B66" w:rsidRPr="00EC42EA" w:rsidTr="00E916B7">
        <w:trPr>
          <w:gridAfter w:val="1"/>
          <w:wAfter w:w="1559" w:type="dxa"/>
          <w:trHeight w:hRule="exact" w:val="86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8E737A" w:rsidP="00BD4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F53BC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5.32. Обобщающий урок по теме «Лексика»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Знание различных видов слов.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5C2E58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Словарный диктант. Работа с контрольными вопросами.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Pr="006246D7" w:rsidRDefault="00095B66" w:rsidP="005C2E58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5B66" w:rsidRPr="00EC42EA" w:rsidTr="00E916B7">
        <w:trPr>
          <w:gridAfter w:val="1"/>
          <w:wAfter w:w="1559" w:type="dxa"/>
          <w:trHeight w:hRule="exact" w:val="14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8E737A" w:rsidP="00BD4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F53BC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5.33. Контрольный ди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тант с грамматическим заданием по теме «Ле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сика»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алгоритмов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становки знаков препинания в простом и сложном пре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ложении. Использование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фографических правил.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текста под ди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товку. Выполнение грамм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тического задания.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0B70E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Контрольный диктант по теме «Лексика».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Pr="006246D7" w:rsidRDefault="00095B66" w:rsidP="005C2E58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5B66" w:rsidRPr="000A6774" w:rsidTr="00E916B7">
        <w:trPr>
          <w:gridAfter w:val="1"/>
          <w:wAfter w:w="1559" w:type="dxa"/>
          <w:trHeight w:hRule="exact" w:val="17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8E737A" w:rsidP="00E91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F53BC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E916B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5.34. Фразеология. Фр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зеологизмы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E916B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Источники происхождения фразеологизмов. Знание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 в толковых и фразеол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гических словарях. Различ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фразеологизмов и св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бодных сочетаний слов.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212BF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текстом. Работа со словарем.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E916B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Pr="006246D7" w:rsidRDefault="007F7641" w:rsidP="00E916B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38E">
              <w:rPr>
                <w:rFonts w:ascii="Times New Roman" w:hAnsi="Times New Roman" w:cs="Times New Roman"/>
                <w:sz w:val="24"/>
                <w:szCs w:val="24"/>
              </w:rPr>
              <w:t>resh.edu.ru</w:t>
            </w:r>
          </w:p>
        </w:tc>
      </w:tr>
      <w:tr w:rsidR="00095B66" w:rsidRPr="00EC42EA" w:rsidTr="00E916B7">
        <w:trPr>
          <w:gridAfter w:val="1"/>
          <w:wAfter w:w="1559" w:type="dxa"/>
          <w:trHeight w:hRule="exact" w:val="86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8E737A" w:rsidP="00E91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F53BC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E916B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5.35. Источники фр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зеологизмов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E916B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Источники происхождения фразеологизмов.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E916B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собственных устных высказываний и письменных текстов.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E916B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Pr="006246D7" w:rsidRDefault="00095B66" w:rsidP="00E916B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5B66" w:rsidRPr="00A0600B" w:rsidTr="00E916B7">
        <w:trPr>
          <w:gridAfter w:val="1"/>
          <w:wAfter w:w="1559" w:type="dxa"/>
          <w:trHeight w:hRule="exact" w:val="86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8E737A" w:rsidP="00BD4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F53BC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5.36. Обобщающий урок по теме «Фразеология»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слов по происхожд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нию и по значению.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5C2E58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Творческая работа «Карт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тека слов».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BD409F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Pr="00E21207" w:rsidRDefault="00095B66" w:rsidP="005C2E58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mindmeis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er.com</w:t>
            </w:r>
          </w:p>
        </w:tc>
      </w:tr>
      <w:tr w:rsidR="00095B66" w:rsidRPr="00EC42EA" w:rsidTr="00E21207">
        <w:trPr>
          <w:trHeight w:hRule="exact" w:val="109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8E737A" w:rsidP="00E91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F53BC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E916B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5.37. Контрольная раб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та по теме «Фразеол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гия»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E916B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Применение алгоритмов 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шения тестовых заданий.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E916B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E916B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Контрольное 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тирование по теме «Фразеология».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E916B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95B66" w:rsidRPr="006246D7" w:rsidRDefault="00095B66" w:rsidP="00E916B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5B66" w:rsidRPr="00EC42EA" w:rsidTr="00740981">
        <w:trPr>
          <w:trHeight w:hRule="exact" w:val="11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8E737A" w:rsidP="00E91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F53BC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Словообразование и орфография</w:t>
            </w:r>
          </w:p>
          <w:p w:rsidR="00095B66" w:rsidRPr="00C9268A" w:rsidRDefault="00095B66" w:rsidP="00F53BC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31 час.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E916B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6.38. 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 5 классе.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 словоо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разование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E916B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Основные словообразовател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ные структуры. Однокоренные слова. Формы слова.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E916B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морфемного и словообразовательного 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E916B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E916B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95B66" w:rsidRPr="006246D7" w:rsidRDefault="00095B66" w:rsidP="00E916B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5B66" w:rsidRPr="00A0600B" w:rsidTr="00E916B7">
        <w:trPr>
          <w:trHeight w:hRule="exact" w:val="86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8E737A" w:rsidP="00E91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F53BC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E916B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6.39. Урок развития 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чи. Виды описания. Описание помещения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E916B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Виды описания: портрет, пе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заж, интерьер, животное, предмет. Типы речи.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E916B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Устное описание помещ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E916B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7F7641" w:rsidP="00E916B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E138E">
              <w:rPr>
                <w:rFonts w:ascii="Times New Roman" w:hAnsi="Times New Roman" w:cs="Times New Roman"/>
                <w:sz w:val="24"/>
                <w:szCs w:val="24"/>
              </w:rPr>
              <w:t>resh.edu.ru</w:t>
            </w:r>
          </w:p>
        </w:tc>
        <w:tc>
          <w:tcPr>
            <w:tcW w:w="1559" w:type="dxa"/>
          </w:tcPr>
          <w:p w:rsidR="00095B66" w:rsidRPr="006246D7" w:rsidRDefault="00095B66" w:rsidP="00E916B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5B66" w:rsidRPr="00EC42EA" w:rsidTr="00E916B7">
        <w:trPr>
          <w:trHeight w:hRule="exact" w:val="86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8E737A" w:rsidP="00E91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F53BC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E916B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6.40. Основные способы образования слов в ру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ском языке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E916B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Морфологические способы образования слов. Произво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ная и производящая основа.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E916B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Исследование по определ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нию производной и прои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водящей основы.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E916B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E916B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95B66" w:rsidRPr="006246D7" w:rsidRDefault="00095B66" w:rsidP="00E916B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5B66" w:rsidRPr="00A0600B" w:rsidTr="00E916B7">
        <w:trPr>
          <w:trHeight w:hRule="exact" w:val="86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8E737A" w:rsidP="00BD4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F53BC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E916B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6.41. Основные способы образования слов в ру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ском языке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E916B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Неморфемные способы обр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зования слов. Словообразов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тельные цепочки.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E916B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Словообразовательный и морфемный разборы.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E916B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E916B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95B66" w:rsidRPr="006246D7" w:rsidRDefault="00095B66" w:rsidP="00E916B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5B66" w:rsidRPr="00A0600B" w:rsidTr="00673072">
        <w:trPr>
          <w:trHeight w:hRule="exact" w:val="10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8E737A" w:rsidP="00A85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F53BC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6.42. Этимология слов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Этимология слов. Этимолог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ческие словари. Происхожд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ние слова. Изменения в сост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ве слова.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упражнений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95B66" w:rsidRPr="006246D7" w:rsidRDefault="00095B66" w:rsidP="00A854F0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5B66" w:rsidRPr="00EC42EA" w:rsidTr="0001755D">
        <w:trPr>
          <w:trHeight w:hRule="exact" w:val="114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8E737A" w:rsidP="00A85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F53BC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6.43. Урок развития 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чи. Систематизация м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териалов к сочинению Сложный план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Систематизация материала к сочинению. Работа над сло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ным планом.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сложного пл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на. Подбор материала к оп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санию помещения.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95B66" w:rsidRPr="006246D7" w:rsidRDefault="00095B66" w:rsidP="00A854F0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5B66" w:rsidRPr="00A0600B" w:rsidTr="0001755D">
        <w:trPr>
          <w:trHeight w:hRule="exact" w:val="112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8E737A" w:rsidP="00A85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F53BC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6.44. Урок развития 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чи. Сочинение «Комн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та мечты»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 структуры сочинения. Последовательность излож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мысли.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сочинения на 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 «Комната мечты» по 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нее заготовленному сло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ному плану.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соч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95B66" w:rsidRPr="006246D7" w:rsidRDefault="00095B66" w:rsidP="00A854F0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5B66" w:rsidRPr="00EC42EA" w:rsidTr="00A854F0">
        <w:trPr>
          <w:trHeight w:hRule="exact" w:val="86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8E737A" w:rsidP="00A85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F53BC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6.45. Буквы А и О в корнях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АС- / -КОС-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Чередование гласных в корнях слов. Условия выбора О и А в корнях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АС- / -КОС-.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Учебное исследование.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полнение упражнений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95B66" w:rsidRPr="006246D7" w:rsidRDefault="00095B66" w:rsidP="00A854F0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5B66" w:rsidRPr="00EC42EA" w:rsidTr="00E916B7">
        <w:trPr>
          <w:trHeight w:hRule="exact" w:val="86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8E737A" w:rsidP="00BD4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F53BC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E916B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6.46. Буквы А и О в корнях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АС- / -КОС-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E916B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Чередование гласных в корнях слов. Условия выбора О и А в корнях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АС- / -КОС-.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E916B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упражнений из учебника. Графическое об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своего выбора.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E916B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E916B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95B66" w:rsidRPr="006246D7" w:rsidRDefault="00095B66" w:rsidP="00E916B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5B66" w:rsidRPr="00EC42EA" w:rsidTr="00A854F0">
        <w:trPr>
          <w:trHeight w:hRule="exact" w:val="86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8E737A" w:rsidP="00A85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F53BC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6.47. Буквы А и О в корнях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–Г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АР- / -ГОР-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Чередование гласных в корнях слов. Условия выбора О и А в корнях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–Г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АР- / -ГОР-.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Учебное исследование.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полнение упражнений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95B66" w:rsidRPr="006246D7" w:rsidRDefault="00095B66" w:rsidP="00A854F0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5B66" w:rsidRPr="00EC42EA" w:rsidTr="00A854F0">
        <w:trPr>
          <w:trHeight w:hRule="exact" w:val="86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8E737A" w:rsidP="00A85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F53BC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6.48. Буквы А и О в корнях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–Г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АР- / -ГОР-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Чередование гласных в корнях слов. Условия выбора О и А в корнях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–Г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АР- / -ГОР-.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упражнений из учебника. Графическое об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своего выбора.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95B66" w:rsidRPr="006246D7" w:rsidRDefault="00095B66" w:rsidP="00A854F0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5B66" w:rsidRPr="00EC42EA" w:rsidTr="00A854F0">
        <w:trPr>
          <w:trHeight w:hRule="exact" w:val="86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8E737A" w:rsidP="00A85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F53BC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6.49. Буквы А и О в корнях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–З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АР- / -ЗОР-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7B353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Чередование гласных в корнях слов. Условия выбора О и А в корнях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–З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АР- / -ЗОР-.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Учебное исследование.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полнение упражнений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95B66" w:rsidRPr="006246D7" w:rsidRDefault="00095B66" w:rsidP="00A854F0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5B66" w:rsidRPr="00EC42EA" w:rsidTr="00A854F0">
        <w:trPr>
          <w:trHeight w:hRule="exact" w:val="86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8E737A" w:rsidP="00A85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F53BC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6.50. Буквы А и О в корнях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–З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АР- / -ЗОР-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Чередование гласных в корнях слов. Условия выбора О и А в корнях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–З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АР- / -ЗОР-.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упражнений из учебника. Графическое об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своего выбора.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95B66" w:rsidRPr="006246D7" w:rsidRDefault="00095B66" w:rsidP="00A854F0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5B66" w:rsidRPr="00EC42EA" w:rsidTr="001021F8">
        <w:trPr>
          <w:trHeight w:hRule="exact" w:val="13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8E737A" w:rsidP="00BD4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F53BC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E916B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6.51. Буквы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после приставок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E916B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Состав слова. Правописание приставок. Условия выбора гласных Ы-И после приставок, оканчивающихся на согла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ный.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E916B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Учебное исследование.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полнение упражнений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E916B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E916B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95B66" w:rsidRPr="006246D7" w:rsidRDefault="00095B66" w:rsidP="00E916B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5B66" w:rsidRPr="00EC42EA" w:rsidTr="001021F8">
        <w:trPr>
          <w:trHeight w:hRule="exact" w:val="141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8E737A" w:rsidP="00A85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F53BC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6.52. Буквы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после приставок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Состав слова. Правописание приставок. Условия выбора гласных Ы-И после приставок, оканчивающихся на согла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ный.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Словарный диктант. Граф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ческое обозначение своего выбора.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95B66" w:rsidRPr="006246D7" w:rsidRDefault="00095B66" w:rsidP="00A854F0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5B66" w:rsidRPr="00EC42EA" w:rsidTr="00A854F0">
        <w:trPr>
          <w:trHeight w:hRule="exact" w:val="86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8E737A" w:rsidP="00A85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F53BC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6.53. Гласные в пр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ставках ПР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/ПРИ-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Правописание приставок. Зн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чение приставок. Правопис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ние приставок ПР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/ПРИ-.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Учебное исследование.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полнение упражнений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95B66" w:rsidRPr="006246D7" w:rsidRDefault="00095B66" w:rsidP="00A854F0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5B66" w:rsidRPr="00EC42EA" w:rsidTr="00A854F0">
        <w:trPr>
          <w:trHeight w:hRule="exact" w:val="86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8E737A" w:rsidP="00A85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F53BC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6.54. Гласные в пр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ставках ПР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/ПРИ-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Правописание приставок. Зн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чение приставок. Правопис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ние приставок ПР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/ПРИ-.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упражнений из учебника. Словарный ди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95B66" w:rsidRPr="006246D7" w:rsidRDefault="00095B66" w:rsidP="00A854F0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5B66" w:rsidRPr="00A0600B" w:rsidTr="00E437E3">
        <w:trPr>
          <w:trHeight w:hRule="exact" w:val="11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8E737A" w:rsidP="00A85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F53BC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6.55. Значение приста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Основные значения приставки ПР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 Умение выбирать пр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ставку в соответствии с лекс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ческим значением слова.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Объяснительный диктант. Выполнение упражнений из учебника. Графическое об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приставок.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95B66" w:rsidRPr="006246D7" w:rsidRDefault="00095B66" w:rsidP="00A854F0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5B66" w:rsidRPr="00EC42EA" w:rsidTr="00E916B7">
        <w:trPr>
          <w:trHeight w:hRule="exact" w:val="86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8E737A" w:rsidP="00BD4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F53BC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E916B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6.56. Значение приста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ки ПРЕ-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Основные значения приставки ПР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 Умение выбирать пр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ставку в соответствии с лекс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ческим значением слова.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E916B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упражнений из учебника. Графическое об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приставок.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E916B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E916B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95B66" w:rsidRPr="006246D7" w:rsidRDefault="00095B66" w:rsidP="00E916B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3CB7" w:rsidRPr="00A854F0" w:rsidTr="00946A96">
        <w:trPr>
          <w:trHeight w:hRule="exact" w:val="111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CB7" w:rsidRDefault="008E737A" w:rsidP="00BD4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CB7" w:rsidRDefault="00F93CB7" w:rsidP="00F53BC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CB7" w:rsidRDefault="00F93CB7" w:rsidP="00E916B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6.57. </w:t>
            </w:r>
            <w:r w:rsidR="007D0B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Урок развития р</w:t>
            </w:r>
            <w:r w:rsidR="007D0B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 w:rsidR="007D0B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чи.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Сжатое изложение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CB7" w:rsidRDefault="00946A9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Приемы сжатия текста. Опр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деление темы и основной мысли текста. Выделение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микротем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CB7" w:rsidRDefault="00946A96" w:rsidP="007D0B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планом излож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ния.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CB7" w:rsidRDefault="00F93CB7" w:rsidP="00E916B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CB7" w:rsidRDefault="00F93CB7" w:rsidP="00E916B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F93CB7" w:rsidRPr="006246D7" w:rsidRDefault="00F93CB7" w:rsidP="00E916B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0BF0" w:rsidRPr="00A854F0" w:rsidTr="00946A96">
        <w:trPr>
          <w:trHeight w:hRule="exact" w:val="111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BF0" w:rsidRDefault="008E737A" w:rsidP="00BD4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BF0" w:rsidRDefault="007D0BF0" w:rsidP="00F53BC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BF0" w:rsidRDefault="007D0BF0" w:rsidP="00E916B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6.58. Урок развития 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чи. Сжатое изложение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BF0" w:rsidRDefault="007D0BF0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Приемы сжатия текста. Опр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деление темы и основной мысли текста. Выделение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микротем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BF0" w:rsidRDefault="007D0BF0" w:rsidP="007D0B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изложения по ранее заготовленному пл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BF0" w:rsidRDefault="007D0BF0" w:rsidP="00E916B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изл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BF0" w:rsidRDefault="007D0BF0" w:rsidP="00E916B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7D0BF0" w:rsidRPr="006246D7" w:rsidRDefault="007D0BF0" w:rsidP="00E916B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5B66" w:rsidRPr="00EC42EA" w:rsidTr="00476345">
        <w:trPr>
          <w:trHeight w:hRule="exact" w:val="111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8E737A" w:rsidP="00A85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F53BC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4D7547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6.59</w:t>
            </w:r>
            <w:r w:rsidR="00095B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 Соединительные</w:t>
            </w:r>
            <w:proofErr w:type="gramStart"/>
            <w:r w:rsidR="00095B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О</w:t>
            </w:r>
            <w:proofErr w:type="gramEnd"/>
            <w:r w:rsidR="00095B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 Е в сложных словах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Сложные слова. Образование и состав сложных слов. 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единительные суффиксы в сложных словах.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Учебное исследование.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полнение упражнений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95B66" w:rsidRPr="006246D7" w:rsidRDefault="00095B66" w:rsidP="00A854F0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5B66" w:rsidRPr="00A0600B" w:rsidTr="00476345">
        <w:trPr>
          <w:trHeight w:hRule="exact" w:val="11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8E737A" w:rsidP="00A85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F53BC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946A9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</w:t>
            </w:r>
            <w:r w:rsidR="004D75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.60</w:t>
            </w:r>
            <w:r w:rsidR="00095B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 Соединительные</w:t>
            </w:r>
            <w:proofErr w:type="gramStart"/>
            <w:r w:rsidR="00095B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О</w:t>
            </w:r>
            <w:proofErr w:type="gramEnd"/>
            <w:r w:rsidR="00095B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 Е в сложных словах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Сложные слова. Образование и состав сложных слов. 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единительные суффиксы в сложных словах.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упражнений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95B66" w:rsidRPr="006246D7" w:rsidRDefault="00095B66" w:rsidP="00A854F0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5B66" w:rsidRPr="00EC42EA" w:rsidTr="00F96345">
        <w:trPr>
          <w:trHeight w:hRule="exact" w:val="113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8E737A" w:rsidP="00A85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F53BC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4D7547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6.61</w:t>
            </w:r>
            <w:r w:rsidR="00095B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 Сложносокраще</w:t>
            </w:r>
            <w:r w:rsidR="00095B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</w:t>
            </w:r>
            <w:r w:rsidR="00095B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ные слова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Сложносокращенные слова. Виды сложносокращенных слов по способу их образов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ния.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Учебное исследование.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полнение упражнений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95B66" w:rsidRPr="006246D7" w:rsidRDefault="00095B66" w:rsidP="00A854F0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5B66" w:rsidRPr="00A0600B" w:rsidTr="00F96345">
        <w:trPr>
          <w:trHeight w:hRule="exact" w:val="113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8E737A" w:rsidP="00A85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F53BC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4D7547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6.62</w:t>
            </w:r>
            <w:r w:rsidR="00095B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 Сложносокраще</w:t>
            </w:r>
            <w:r w:rsidR="00095B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</w:t>
            </w:r>
            <w:r w:rsidR="00095B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ные слова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Сложносокращенные слова. Виды сложносокращенных слов по способу их образов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ния.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упражнений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95B66" w:rsidRPr="006246D7" w:rsidRDefault="00095B66" w:rsidP="00A854F0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5B66" w:rsidRPr="00EC42EA" w:rsidTr="00E916B7">
        <w:trPr>
          <w:trHeight w:hRule="exact" w:val="86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8E737A" w:rsidP="00BD4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F53BC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4D7547" w:rsidP="00E916B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6.63</w:t>
            </w:r>
            <w:r w:rsidR="00095B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 Грамматические категории аббревиатур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Род, число сложносокраще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ных слов. Согласование 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бревиатур с другими словами.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E916B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Объяснительный диктант. Выполнение упражнений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E916B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E916B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95B66" w:rsidRPr="006246D7" w:rsidRDefault="00095B66" w:rsidP="00E916B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5B66" w:rsidRPr="00EC42EA" w:rsidTr="00986AF8">
        <w:trPr>
          <w:trHeight w:hRule="exact" w:val="19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8E737A" w:rsidP="00A85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F53BC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4D7547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6.64</w:t>
            </w:r>
            <w:r w:rsidR="00095B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 Урок развития р</w:t>
            </w:r>
            <w:r w:rsidR="00095B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 w:rsidR="00095B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чи. Сочинение по ка</w:t>
            </w:r>
            <w:r w:rsidR="00095B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</w:t>
            </w:r>
            <w:r w:rsidR="00095B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тине Т.Н. Яблонской «Утро»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История жизни и творчества Т.Н. Яблонской. История н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писания картины «Утро». План сочинения.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 структуры сочинения. Посл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довательность изложения мысли.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 материала для соч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нения. Написание плана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чинения.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95B66" w:rsidRPr="006246D7" w:rsidRDefault="00095B66" w:rsidP="00A854F0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5B66" w:rsidRPr="00A854F0" w:rsidTr="00986AF8">
        <w:trPr>
          <w:trHeight w:hRule="exact" w:val="113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8E737A" w:rsidP="00A85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F53BC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4D7547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6.65</w:t>
            </w:r>
            <w:r w:rsidR="00095B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 Урок развития р</w:t>
            </w:r>
            <w:r w:rsidR="00095B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 w:rsidR="00095B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чи. Сочинение по ка</w:t>
            </w:r>
            <w:r w:rsidR="00095B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</w:t>
            </w:r>
            <w:r w:rsidR="00095B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тине Т.Н. Яблонской «Утро»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 структуры сочинения. Последовательность излож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мысли.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сочинения по картине Т.Н. Яблонской «Утро».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соч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95B66" w:rsidRPr="006246D7" w:rsidRDefault="00095B66" w:rsidP="00A854F0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5B66" w:rsidRPr="00EC42EA" w:rsidTr="00A854F0">
        <w:trPr>
          <w:trHeight w:hRule="exact" w:val="86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8E737A" w:rsidP="00A85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F53BC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4D7547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6.66</w:t>
            </w:r>
            <w:r w:rsidR="00095B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 Морфемный и сл</w:t>
            </w:r>
            <w:r w:rsidR="00095B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 w:rsidR="00095B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вообразовательный ра</w:t>
            </w:r>
            <w:r w:rsidR="00095B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</w:t>
            </w:r>
            <w:r w:rsidR="00095B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бор слова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Правила и схемы разбора.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морфемного и словообразовательного 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95B66" w:rsidRPr="006246D7" w:rsidRDefault="00095B66" w:rsidP="00A854F0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5B66" w:rsidRPr="00A854F0" w:rsidTr="0093613D">
        <w:trPr>
          <w:trHeight w:hRule="exact" w:val="11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8E737A" w:rsidP="00A85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F53BC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4D7547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6.67</w:t>
            </w:r>
            <w:r w:rsidR="00095B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 Обобщающий урок по теме «Словообраз</w:t>
            </w:r>
            <w:r w:rsidR="00095B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 w:rsidR="00095B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вание. Орфография»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Знание теоретического мат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риала по теме. Подготовка устных ответов по теме.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упражнений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7F7641" w:rsidP="00A854F0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mindmeis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er.com</w:t>
            </w:r>
          </w:p>
        </w:tc>
        <w:tc>
          <w:tcPr>
            <w:tcW w:w="1559" w:type="dxa"/>
          </w:tcPr>
          <w:p w:rsidR="00095B66" w:rsidRPr="006246D7" w:rsidRDefault="00095B66" w:rsidP="00A854F0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5B66" w:rsidRPr="00A854F0" w:rsidTr="0093613D">
        <w:trPr>
          <w:trHeight w:hRule="exact" w:val="141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8E737A" w:rsidP="00BD4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F53BC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4D7547" w:rsidP="00E916B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6.68</w:t>
            </w:r>
            <w:r w:rsidR="00095B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 Контрольный ди</w:t>
            </w:r>
            <w:r w:rsidR="00095B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</w:t>
            </w:r>
            <w:r w:rsidR="00095B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тант с грамматическим заданием по теме «Сл</w:t>
            </w:r>
            <w:r w:rsidR="00095B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 w:rsidR="00095B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вообразование. Орф</w:t>
            </w:r>
            <w:r w:rsidR="00095B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 w:rsidR="00095B6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графия»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алгоритмов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становки знаков препинания в простом и сложном пре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ложении. Использование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фографических правил.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E916B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текста под ди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товку. Выполнение грамм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тического задания.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E916B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диктант по теме «Словообразов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ние. Орфография»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5B66" w:rsidRDefault="00095B66" w:rsidP="00E916B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95B66" w:rsidRPr="006246D7" w:rsidRDefault="00095B66" w:rsidP="00E916B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7DA7" w:rsidRPr="00A854F0" w:rsidTr="0090348D">
        <w:trPr>
          <w:trHeight w:hRule="exact" w:val="19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7DA7" w:rsidRDefault="008E737A" w:rsidP="00AD52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7DA7" w:rsidRDefault="00125ABE" w:rsidP="00F53BC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7.Морфология и орфография. Имя существительное</w:t>
            </w:r>
          </w:p>
          <w:p w:rsidR="00125ABE" w:rsidRDefault="00125ABE" w:rsidP="00F53BC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24 час.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7DA7" w:rsidRDefault="0090348D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7.69. 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 5 классе. Морфология. Имя сущ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ствительное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7DA7" w:rsidRDefault="0090348D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Морфология как наука. Мо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фологические и лексические признаки существительного. Синтаксическая роль сущес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вительных. Падежные око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чания имен существител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7DA7" w:rsidRDefault="0090348D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упражнений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7DA7" w:rsidRDefault="007F7DA7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7DA7" w:rsidRDefault="007F7DA7" w:rsidP="00AD5253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7F7DA7" w:rsidRPr="006246D7" w:rsidRDefault="007F7DA7" w:rsidP="00AD5253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348D" w:rsidRPr="00A854F0" w:rsidTr="0090348D">
        <w:trPr>
          <w:trHeight w:hRule="exact" w:val="19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348D" w:rsidRDefault="008E737A" w:rsidP="00AD52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348D" w:rsidRDefault="0090348D" w:rsidP="00F53BC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348D" w:rsidRDefault="0090348D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7.70. 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 5 классе. Морфология. Имя сущ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ствительное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348D" w:rsidRDefault="0090348D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Морфология как наука. Мо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фологические и лексические признаки существительного. Синтаксическая роль сущес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вительных. Падежные око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чания имен существител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348D" w:rsidRDefault="0090348D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упражнений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348D" w:rsidRDefault="0090348D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348D" w:rsidRDefault="0090348D" w:rsidP="00AD5253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0348D" w:rsidRPr="006246D7" w:rsidRDefault="0090348D" w:rsidP="00AD5253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348D" w:rsidRPr="00EC42EA" w:rsidTr="00371E86">
        <w:trPr>
          <w:trHeight w:hRule="exact" w:val="8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348D" w:rsidRDefault="008E737A" w:rsidP="00AD52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348D" w:rsidRDefault="0090348D" w:rsidP="00F53BC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348D" w:rsidRDefault="00E2776C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7.71. Разносклоняемые имена существительные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348D" w:rsidRDefault="00E2776C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Склонение имен существ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тельных. Разносклоняемые имена существительные.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348D" w:rsidRDefault="00E2776C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Учебное исследование.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полнение упражнений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348D" w:rsidRDefault="0090348D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348D" w:rsidRDefault="0090348D" w:rsidP="00AD5253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0348D" w:rsidRPr="006246D7" w:rsidRDefault="0090348D" w:rsidP="00AD5253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348D" w:rsidRPr="00EC42EA" w:rsidTr="00371E86">
        <w:trPr>
          <w:trHeight w:hRule="exact" w:val="85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348D" w:rsidRDefault="008E737A" w:rsidP="00AD52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348D" w:rsidRDefault="0090348D" w:rsidP="00F53BC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348D" w:rsidRDefault="00E2776C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7.72.  Разносклоняемые имена существительные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348D" w:rsidRDefault="00E2776C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Склонение имен существ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тельных. Разносклоняемые имена существительные.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348D" w:rsidRDefault="00E2776C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упражнений из учебника. Словарный ди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348D" w:rsidRDefault="0090348D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348D" w:rsidRDefault="0090348D" w:rsidP="00AD5253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0348D" w:rsidRPr="006246D7" w:rsidRDefault="0090348D" w:rsidP="00AD5253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348D" w:rsidRPr="00EC42EA" w:rsidTr="00371E86">
        <w:trPr>
          <w:trHeight w:hRule="exact" w:val="8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348D" w:rsidRDefault="008E737A" w:rsidP="00BD4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348D" w:rsidRDefault="0090348D" w:rsidP="00F53BC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348D" w:rsidRDefault="00E2776C" w:rsidP="00E916B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7.73. Буква Е в суффи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–Е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Н- существител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ных на -МЯ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348D" w:rsidRDefault="00371E86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разносклоня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мых имен существительных.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348D" w:rsidRDefault="00371E86" w:rsidP="00E916B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Объяснительный диктант. Выполнение упражнений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348D" w:rsidRDefault="0090348D" w:rsidP="00E916B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348D" w:rsidRDefault="0090348D" w:rsidP="00E916B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0348D" w:rsidRPr="006246D7" w:rsidRDefault="0090348D" w:rsidP="00E916B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1E86" w:rsidRPr="00EC42EA" w:rsidTr="00666AF2">
        <w:trPr>
          <w:trHeight w:hRule="exact" w:val="142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1E86" w:rsidRDefault="008E737A" w:rsidP="00AD52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1E86" w:rsidRDefault="00371E86" w:rsidP="00AD525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1E86" w:rsidRDefault="00E370C0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7.74. </w:t>
            </w:r>
            <w:r w:rsidR="009029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Несклоняемые имена существительные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1E86" w:rsidRDefault="00666AF2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Происхождение несклоня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мых имен существительных. Употребление несклоняемых имен существительных в 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венных падежах.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1E86" w:rsidRDefault="00666AF2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Учебное исследование.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полнение упражнений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1E86" w:rsidRDefault="00371E86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1E86" w:rsidRDefault="00371E86" w:rsidP="00AD5253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71E86" w:rsidRPr="006246D7" w:rsidRDefault="00371E86" w:rsidP="00AD5253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1E86" w:rsidRPr="00EC42EA" w:rsidTr="00AD5253">
        <w:trPr>
          <w:trHeight w:hRule="exact" w:val="8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1E86" w:rsidRDefault="008E737A" w:rsidP="00AD52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1E86" w:rsidRDefault="00371E86" w:rsidP="00AD525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1E86" w:rsidRDefault="00666AF2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7.75. Род несклоняемых имен существительных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1E86" w:rsidRDefault="00666AF2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определения рода несклоняемых имен сущес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вительных.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1E86" w:rsidRDefault="00666AF2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Учебное исследование.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полнение упражнений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1E86" w:rsidRDefault="00371E86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1E86" w:rsidRDefault="00371E86" w:rsidP="00AD5253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71E86" w:rsidRPr="006246D7" w:rsidRDefault="00371E86" w:rsidP="00AD5253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1E86" w:rsidRPr="00EC42EA" w:rsidTr="009573B2">
        <w:trPr>
          <w:trHeight w:hRule="exact" w:val="199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1E86" w:rsidRDefault="008E737A" w:rsidP="00AD52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1E86" w:rsidRDefault="00371E86" w:rsidP="00AD525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1E86" w:rsidRDefault="00666AF2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7.76. </w:t>
            </w:r>
            <w:r w:rsidR="002B053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Урок развития р</w:t>
            </w:r>
            <w:r w:rsidR="002B053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 w:rsidR="002B053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чи. Сочинение по ка</w:t>
            </w:r>
            <w:r w:rsidR="002B053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</w:t>
            </w:r>
            <w:r w:rsidR="002B053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тине А. Герасимова «После дождя»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1E86" w:rsidRDefault="009573B2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История жизни и творчества А. Герасимова. История нап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сания картины «После дождя». План сочинения.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 структуры сочинения. Посл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довательность изложения мысли.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1E86" w:rsidRDefault="009573B2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 материала для соч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нения. Написание плана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чинения.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1E86" w:rsidRDefault="00371E86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1E86" w:rsidRDefault="00371E86" w:rsidP="00AD5253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71E86" w:rsidRPr="006246D7" w:rsidRDefault="00371E86" w:rsidP="00AD5253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73B2" w:rsidRPr="00A854F0" w:rsidTr="009573B2">
        <w:trPr>
          <w:trHeight w:hRule="exact" w:val="11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3B2" w:rsidRDefault="008E737A" w:rsidP="00AD52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3B2" w:rsidRDefault="009573B2" w:rsidP="00AD525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3B2" w:rsidRDefault="009573B2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7.77. Урок развития 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чи. Сочинение по ка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тине А. Герасимова «После дождя»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3B2" w:rsidRDefault="009573B2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 структуры сочинения. Последовательность излож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мысли.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3B2" w:rsidRDefault="009573B2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сочинения по картине А. Герасимова «П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 дождя».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3B2" w:rsidRDefault="009573B2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соч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3B2" w:rsidRDefault="009573B2" w:rsidP="00AD5253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573B2" w:rsidRPr="006246D7" w:rsidRDefault="009573B2" w:rsidP="00AD5253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73B2" w:rsidRPr="00A854F0" w:rsidTr="00AE21AD">
        <w:trPr>
          <w:trHeight w:hRule="exact" w:val="14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3B2" w:rsidRDefault="008E737A" w:rsidP="00BD4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3B2" w:rsidRDefault="009573B2" w:rsidP="00F53BC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3B2" w:rsidRDefault="00917333" w:rsidP="00E916B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7.78. </w:t>
            </w:r>
            <w:r w:rsidR="00162A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Имена существ</w:t>
            </w:r>
            <w:r w:rsidR="00162A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</w:t>
            </w:r>
            <w:r w:rsidR="00162A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тельные общего рода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3B2" w:rsidRDefault="00162AC0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именах существ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тельных общего рода. Согл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сование существительных общего рода с прилагател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ными и глаголами.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3B2" w:rsidRDefault="00AE21AD" w:rsidP="00E916B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упражнений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3B2" w:rsidRDefault="009573B2" w:rsidP="00E916B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3B2" w:rsidRDefault="009573B2" w:rsidP="00E916B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573B2" w:rsidRPr="006246D7" w:rsidRDefault="009573B2" w:rsidP="00E916B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E21AD" w:rsidRPr="00EC42EA" w:rsidTr="00AD5253">
        <w:trPr>
          <w:trHeight w:hRule="exact" w:val="14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21AD" w:rsidRDefault="008E737A" w:rsidP="00AD52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21AD" w:rsidRDefault="00AE21AD" w:rsidP="00AD525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21AD" w:rsidRDefault="004B36B2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7.79. Морфологический разбор имени существ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тельного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21AD" w:rsidRDefault="004B36B2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Морфологические признаки имени существительного. Порядок и схема морфолог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ческого разбора имени сущ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ствительного.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21AD" w:rsidRDefault="00B320B6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морфологич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 разбора имени сущ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ствительного.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21AD" w:rsidRDefault="00AE21AD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21AD" w:rsidRDefault="00AE21AD" w:rsidP="00AD5253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E21AD" w:rsidRPr="006246D7" w:rsidRDefault="00AE21AD" w:rsidP="00AD5253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6D11" w:rsidRPr="00A854F0" w:rsidTr="00957F2A">
        <w:trPr>
          <w:trHeight w:hRule="exact" w:val="85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D11" w:rsidRDefault="008E737A" w:rsidP="00AD52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D11" w:rsidRDefault="00316D11" w:rsidP="00AD525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D11" w:rsidRDefault="00316D11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7.80. Урок развития 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чи. Сочинение-описание впечатлений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D11" w:rsidRDefault="00316D11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 структуры сочинения. Последовательность излож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мысли.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D11" w:rsidRDefault="00316D11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сочинения на 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 «Однажды я видел…».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D11" w:rsidRDefault="00316D11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соч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D11" w:rsidRDefault="00316D11" w:rsidP="00AD5253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16D11" w:rsidRPr="006246D7" w:rsidRDefault="00316D11" w:rsidP="00AD5253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6D11" w:rsidRPr="00EC42EA" w:rsidTr="00AD5253">
        <w:trPr>
          <w:trHeight w:hRule="exact" w:val="14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D11" w:rsidRDefault="008E737A" w:rsidP="00AD52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D11" w:rsidRDefault="00316D11" w:rsidP="00AD525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D11" w:rsidRDefault="00E21A48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7.81. </w:t>
            </w:r>
            <w:r w:rsidR="00957F2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НЕ с существ</w:t>
            </w:r>
            <w:r w:rsidR="00957F2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</w:t>
            </w:r>
            <w:r w:rsidR="00957F2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тельными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D11" w:rsidRDefault="00957F2A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Различение не-частицы, 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ставки и части корня. Усл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вия выбора слитного и 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дельного написания НЕ с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ществительными.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D11" w:rsidRDefault="00957F2A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Учебное исследование.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полнение упражнений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D11" w:rsidRDefault="00316D11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6D11" w:rsidRDefault="00316D11" w:rsidP="00AD5253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16D11" w:rsidRPr="006246D7" w:rsidRDefault="00316D11" w:rsidP="00AD5253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7F2A" w:rsidRPr="00EC42EA" w:rsidTr="00AD5253">
        <w:trPr>
          <w:trHeight w:hRule="exact" w:val="14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F2A" w:rsidRDefault="008E737A" w:rsidP="00AD52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F2A" w:rsidRDefault="00957F2A" w:rsidP="00AD525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F2A" w:rsidRDefault="00957F2A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7.82. НЕ с существ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тельными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F2A" w:rsidRDefault="00957F2A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Различение не-частицы, 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ставки и части корня. Усл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вия выбора слитного и 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дельного написания НЕ с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ществительными.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F2A" w:rsidRDefault="00957F2A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упражнений из учебника.</w:t>
            </w:r>
            <w:r w:rsidR="001E5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Словарный ди</w:t>
            </w:r>
            <w:r w:rsidR="001E5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1E5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F2A" w:rsidRDefault="00957F2A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F2A" w:rsidRDefault="00957F2A" w:rsidP="00AD5253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57F2A" w:rsidRPr="006246D7" w:rsidRDefault="00957F2A" w:rsidP="00AD5253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7F2A" w:rsidRPr="00A854F0" w:rsidTr="00570FA0">
        <w:trPr>
          <w:trHeight w:hRule="exact" w:val="11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F2A" w:rsidRDefault="008E737A" w:rsidP="00BD4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F2A" w:rsidRDefault="00957F2A" w:rsidP="00F53BC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2BD" w:rsidRDefault="001E5AA8" w:rsidP="001E5AA8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7.83. Буквы Ч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Щ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 суффиксе существ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тельных </w:t>
            </w:r>
          </w:p>
          <w:p w:rsidR="00957F2A" w:rsidRDefault="001E5AA8" w:rsidP="001E5AA8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–ЧИК-/-ЩИК-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2BD" w:rsidRDefault="002E22BD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Суффиксы имен существ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702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тельных. Условия выбора букв 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суффиксах </w:t>
            </w:r>
          </w:p>
          <w:p w:rsidR="00957F2A" w:rsidRDefault="002E22BD" w:rsidP="00A854F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–ЧИК-/-ЩИК-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F2A" w:rsidRDefault="00202774" w:rsidP="00E916B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упражнений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F2A" w:rsidRDefault="00957F2A" w:rsidP="00E916B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F2A" w:rsidRDefault="00957F2A" w:rsidP="00E916B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57F2A" w:rsidRPr="006246D7" w:rsidRDefault="00957F2A" w:rsidP="00E916B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2774" w:rsidRPr="00A854F0" w:rsidTr="00570FA0">
        <w:trPr>
          <w:trHeight w:hRule="exact" w:val="1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2774" w:rsidRDefault="008E737A" w:rsidP="00AD52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2774" w:rsidRDefault="00202774" w:rsidP="00AD525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2774" w:rsidRDefault="00202774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7.84. Буквы Ч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Щ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 суффиксе существ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тельных </w:t>
            </w:r>
          </w:p>
          <w:p w:rsidR="00202774" w:rsidRDefault="00202774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–ЧИК-/-ЩИК-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2774" w:rsidRDefault="00202774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Суффиксы имен существ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702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тельных. Условия выбора букв 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суффиксах </w:t>
            </w:r>
          </w:p>
          <w:p w:rsidR="00202774" w:rsidRDefault="00202774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–ЧИК-/-ЩИК-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2774" w:rsidRDefault="00202774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упражнений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2774" w:rsidRDefault="00202774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2774" w:rsidRDefault="00202774" w:rsidP="00AD5253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202774" w:rsidRPr="006246D7" w:rsidRDefault="00202774" w:rsidP="00AD5253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0270" w:rsidRPr="00A854F0" w:rsidTr="00570FA0">
        <w:trPr>
          <w:trHeight w:hRule="exact" w:val="113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270" w:rsidRDefault="008E737A" w:rsidP="00AD52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270" w:rsidRDefault="00470270" w:rsidP="00AD525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270" w:rsidRDefault="00470270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7.85. Гласные в суффи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сах существительных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–Е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К-/-ИК-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270" w:rsidRDefault="00470270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Суффиксы имен существ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тельных. Условия выбора букв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суффиксах </w:t>
            </w:r>
          </w:p>
          <w:p w:rsidR="00470270" w:rsidRDefault="00470270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–ЕК-/-ИК-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270" w:rsidRDefault="00470270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упражнений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270" w:rsidRDefault="00470270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270" w:rsidRDefault="00470270" w:rsidP="00AD5253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70270" w:rsidRPr="006246D7" w:rsidRDefault="00470270" w:rsidP="00AD5253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0270" w:rsidRPr="00A854F0" w:rsidTr="00570FA0">
        <w:trPr>
          <w:trHeight w:hRule="exact" w:val="113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270" w:rsidRDefault="008E737A" w:rsidP="00AD52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270" w:rsidRDefault="00470270" w:rsidP="00AD525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270" w:rsidRDefault="00470270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7.86. Гласные в суффи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сах существительных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–Е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К-/-ИК-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270" w:rsidRDefault="00470270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Суффиксы имен существ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тельных. Условия выбора букв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суффиксах </w:t>
            </w:r>
          </w:p>
          <w:p w:rsidR="00470270" w:rsidRDefault="00470270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–ЕК-/-ИК-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270" w:rsidRDefault="00470270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упражнений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270" w:rsidRDefault="00470270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270" w:rsidRDefault="00470270" w:rsidP="00AD5253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70270" w:rsidRPr="006246D7" w:rsidRDefault="00470270" w:rsidP="00AD5253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0270" w:rsidRPr="00EC42EA" w:rsidTr="00AD5253">
        <w:trPr>
          <w:trHeight w:hRule="exact" w:val="14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270" w:rsidRDefault="008E737A" w:rsidP="00AD52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270" w:rsidRDefault="00470270" w:rsidP="00AD525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270" w:rsidRDefault="0038064E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7.87. Гласные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 Е п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сле шипящих в суффи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сах имен существител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ных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270" w:rsidRDefault="0038064E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Суффиксы имен существ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тельных. Условия выбора букв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Е после шипящих в суффиксах и окончаниях имен существительных.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270" w:rsidRDefault="0038064E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Учебное исследование.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полнение упражнений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270" w:rsidRDefault="00470270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270" w:rsidRDefault="00470270" w:rsidP="00AD5253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70270" w:rsidRPr="006246D7" w:rsidRDefault="00470270" w:rsidP="00AD5253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064E" w:rsidRPr="00EC42EA" w:rsidTr="00AE21AD">
        <w:trPr>
          <w:trHeight w:hRule="exact" w:val="14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064E" w:rsidRDefault="008E737A" w:rsidP="00BD4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064E" w:rsidRDefault="0038064E" w:rsidP="00F53BC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064E" w:rsidRDefault="0038064E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7.88. Гласные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 Е п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сле шипящих в суффи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сах имен существител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ных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064E" w:rsidRDefault="0038064E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Суффиксы имен существ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тельных. Условия выбора букв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Е после шипящих в суффиксах и окончаниях имен существительных.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064E" w:rsidRDefault="0038064E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упражнений из учебника.</w:t>
            </w:r>
            <w:r w:rsidR="00805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Словарный ди</w:t>
            </w:r>
            <w:r w:rsidR="00805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805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064E" w:rsidRDefault="0038064E" w:rsidP="00E916B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064E" w:rsidRDefault="0038064E" w:rsidP="00E916B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8064E" w:rsidRPr="006246D7" w:rsidRDefault="0038064E" w:rsidP="00E916B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7D1D" w:rsidRPr="00A854F0" w:rsidTr="00347D1D">
        <w:trPr>
          <w:trHeight w:hRule="exact" w:val="114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D1D" w:rsidRDefault="008E737A" w:rsidP="00BD4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D1D" w:rsidRDefault="00347D1D" w:rsidP="00F53BC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D1D" w:rsidRDefault="000F1F8C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7.89.</w:t>
            </w:r>
            <w:r w:rsidR="00347D1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Проверочная раб</w:t>
            </w:r>
            <w:r w:rsidR="00347D1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 w:rsidR="00347D1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та по теме «Правопис</w:t>
            </w:r>
            <w:r w:rsidR="00347D1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 w:rsidR="00347D1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ние суффиксов имен существительных»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D1D" w:rsidRDefault="00347D1D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изученных 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 на практике.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D1D" w:rsidRDefault="00347D1D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Словарный диктант.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D1D" w:rsidRDefault="00347D1D" w:rsidP="00E916B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7D1D" w:rsidRDefault="00347D1D" w:rsidP="00E916B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47D1D" w:rsidRPr="006246D7" w:rsidRDefault="00347D1D" w:rsidP="00E916B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05BF4" w:rsidRPr="00A854F0" w:rsidTr="0025001B">
        <w:trPr>
          <w:trHeight w:hRule="exact" w:val="85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BF4" w:rsidRDefault="008E737A" w:rsidP="00AD52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BF4" w:rsidRDefault="00805BF4" w:rsidP="00AD525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BF4" w:rsidRDefault="000F1F8C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7.90</w:t>
            </w:r>
            <w:r w:rsidR="00805BF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 Обобщающий урок по теме «Имя существ</w:t>
            </w:r>
            <w:r w:rsidR="00805BF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</w:t>
            </w:r>
            <w:r w:rsidR="00805BF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тельное»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BF4" w:rsidRDefault="0025001B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Систематизация основных правил. Знание орфограмм.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BF4" w:rsidRDefault="0025001B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упражнений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BF4" w:rsidRDefault="00805BF4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BF4" w:rsidRDefault="007F7641" w:rsidP="00AD5253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mindmeis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er.com</w:t>
            </w:r>
          </w:p>
        </w:tc>
        <w:tc>
          <w:tcPr>
            <w:tcW w:w="1559" w:type="dxa"/>
          </w:tcPr>
          <w:p w:rsidR="00805BF4" w:rsidRPr="006246D7" w:rsidRDefault="00805BF4" w:rsidP="00AD5253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0F53" w:rsidRPr="00EC42EA" w:rsidTr="006A2B71">
        <w:trPr>
          <w:trHeight w:hRule="exact" w:val="11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0F53" w:rsidRDefault="008E737A" w:rsidP="00AD52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0F53" w:rsidRDefault="00B30F53" w:rsidP="00AD525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0F53" w:rsidRDefault="000F1F8C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7.91</w:t>
            </w:r>
            <w:r w:rsidR="006A2B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 Контрольный тест на тему «Имя существ</w:t>
            </w:r>
            <w:r w:rsidR="006A2B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</w:t>
            </w:r>
            <w:r w:rsidR="006A2B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тельное»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0F53" w:rsidRDefault="006A2B71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Применение алгоритмов 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шения тестовых заданий.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изученных 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 на практике.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0F53" w:rsidRDefault="006A2B71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теста.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0F53" w:rsidRDefault="006A2B71" w:rsidP="00B30F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Контрольное 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тирование по теме «Имя существ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0F53" w:rsidRDefault="00B30F53" w:rsidP="00AD5253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30F53" w:rsidRPr="006246D7" w:rsidRDefault="00B30F53" w:rsidP="00AD5253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2B71" w:rsidRPr="00EC42EA" w:rsidTr="00AD5253">
        <w:trPr>
          <w:trHeight w:hRule="exact" w:val="14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2B71" w:rsidRDefault="008E737A" w:rsidP="00AD52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2B71" w:rsidRDefault="006A2B71" w:rsidP="00AD525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2B71" w:rsidRDefault="000F1F8C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7.92</w:t>
            </w:r>
            <w:r w:rsidR="006A2B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 Контрольный ди</w:t>
            </w:r>
            <w:r w:rsidR="006A2B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</w:t>
            </w:r>
            <w:r w:rsidR="006A2B7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тант с грамматическим заданием по теме «Имя существительное»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2B71" w:rsidRDefault="006A2B71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алгоритмов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становки знаков препинания в простом и сложном пре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ложении. Использование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фографических правил.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2B71" w:rsidRDefault="006A2B71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текста под ди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товку. Выполнение грамм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тического задания.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2B71" w:rsidRDefault="006A2B71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диктант по теме «Имя существ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2B71" w:rsidRDefault="006A2B71" w:rsidP="00AD5253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6A2B71" w:rsidRPr="006246D7" w:rsidRDefault="006A2B71" w:rsidP="00AD5253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2B71" w:rsidRPr="00A854F0" w:rsidTr="000F1F8C">
        <w:trPr>
          <w:trHeight w:hRule="exact" w:val="85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2B71" w:rsidRDefault="008E737A" w:rsidP="00AD52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2B71" w:rsidRDefault="007B4C70" w:rsidP="007B4C7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8.Имя прилагател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ное</w:t>
            </w:r>
            <w:r w:rsidR="0031474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как часть речи</w:t>
            </w:r>
          </w:p>
          <w:p w:rsidR="00500FF2" w:rsidRDefault="00500FF2" w:rsidP="007B4C7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25 час.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2B71" w:rsidRDefault="000F1F8C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8.93</w:t>
            </w:r>
            <w:r w:rsidR="0031474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Повторение </w:t>
            </w:r>
            <w:proofErr w:type="gramStart"/>
            <w:r w:rsidR="0031474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</w:t>
            </w:r>
            <w:r w:rsidR="0031474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</w:t>
            </w:r>
            <w:r w:rsidR="0031474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ченного</w:t>
            </w:r>
            <w:proofErr w:type="gramEnd"/>
            <w:r w:rsidR="0031474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 5 классе. Имя прилагательное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2B71" w:rsidRDefault="00314745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 имен прилагател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ных. Нахождение имен 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лагательных в тексте.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2B71" w:rsidRDefault="00314745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упражнений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2B71" w:rsidRDefault="006A2B71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2B71" w:rsidRDefault="006A2B71" w:rsidP="00AD5253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6A2B71" w:rsidRPr="006246D7" w:rsidRDefault="006A2B71" w:rsidP="00AD5253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2B71" w:rsidRPr="00EC42EA" w:rsidTr="00204818">
        <w:trPr>
          <w:trHeight w:hRule="exact" w:val="113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2B71" w:rsidRDefault="008E737A" w:rsidP="00AD52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2B71" w:rsidRDefault="006A2B71" w:rsidP="00AD525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2B71" w:rsidRDefault="000F1F8C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8.94</w:t>
            </w:r>
            <w:r w:rsidR="0031474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="009C5A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Урок развития р</w:t>
            </w:r>
            <w:r w:rsidR="009C5A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 w:rsidR="009C5A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чи. Написание сочин</w:t>
            </w:r>
            <w:r w:rsidR="009C5A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 w:rsidR="009C5A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ния-описания природы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2B71" w:rsidRDefault="009C5AA4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Типы речи. Описание.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План сочинения.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 структуры сочинения. Последовател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 изложения мысли.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2B71" w:rsidRDefault="009C5AA4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 материала для нап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сания сочинения-описания «Мое любимое место в 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роде Ижевск».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2B71" w:rsidRDefault="006A2B71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2B71" w:rsidRDefault="006A2B71" w:rsidP="00AD5253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6A2B71" w:rsidRPr="006246D7" w:rsidRDefault="006A2B71" w:rsidP="00AD5253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2377" w:rsidRPr="00A854F0" w:rsidTr="00AD5253">
        <w:trPr>
          <w:trHeight w:hRule="exact" w:val="14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2377" w:rsidRDefault="008E737A" w:rsidP="00AD52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2377" w:rsidRDefault="00672377" w:rsidP="00AD525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2377" w:rsidRDefault="00672377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8.95. Урок развития 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чи. Написание сочин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ния-описания природы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2377" w:rsidRDefault="00672377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 структуры сочинения. Последовательность излож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мысли.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2377" w:rsidRDefault="00672377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сочинения на 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 «Мое любимое место в городе Ижевск» по ранее 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готовленному сложному плану.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2377" w:rsidRDefault="00672377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соч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2377" w:rsidRDefault="00672377" w:rsidP="00AD5253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672377" w:rsidRPr="006246D7" w:rsidRDefault="00672377" w:rsidP="00AD5253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2377" w:rsidRPr="00EC42EA" w:rsidTr="00AD5253">
        <w:trPr>
          <w:trHeight w:hRule="exact" w:val="14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2377" w:rsidRDefault="008E737A" w:rsidP="00AD52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2377" w:rsidRDefault="00672377" w:rsidP="00AD525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2377" w:rsidRDefault="001D5918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8.96. Степени сравнения имен прилагательных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2377" w:rsidRDefault="001D5918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образования степ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ней сравнения имен прилаг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тельных. Таблица степеней сравнения имен прилагател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2377" w:rsidRDefault="001D5918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Учебное исследование.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полнение заданий из уче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2377" w:rsidRDefault="00672377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2377" w:rsidRDefault="00672377" w:rsidP="00AD5253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672377" w:rsidRPr="006246D7" w:rsidRDefault="00672377" w:rsidP="00AD5253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5918" w:rsidRPr="00A854F0" w:rsidTr="00AD5253">
        <w:trPr>
          <w:trHeight w:hRule="exact" w:val="14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5918" w:rsidRDefault="008E737A" w:rsidP="00AD52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5918" w:rsidRDefault="001D5918" w:rsidP="00AD525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5918" w:rsidRDefault="001D5918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8.97. Степени сравнения имен прилагательных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5918" w:rsidRDefault="001D5918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образования степ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ней сравнения имен прилаг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тельных. Таблица степеней сравнения имен прилагател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5918" w:rsidRDefault="001D5918" w:rsidP="001D591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Выполнение заданий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5918" w:rsidRDefault="001D5918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5918" w:rsidRDefault="001D5918" w:rsidP="00AD5253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D5918" w:rsidRPr="006246D7" w:rsidRDefault="001D5918" w:rsidP="00AD5253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5918" w:rsidRPr="00A854F0" w:rsidTr="00AD5253">
        <w:trPr>
          <w:trHeight w:hRule="exact" w:val="8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5918" w:rsidRDefault="008E737A" w:rsidP="00AD52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5918" w:rsidRDefault="001D5918" w:rsidP="00AD525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5918" w:rsidRDefault="00AD5253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8.98. Разряды имен пр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лагательных по знач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нию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5918" w:rsidRDefault="00AD5253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Разряды по значению. Разл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чение разрядов имен прил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гательных.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5918" w:rsidRDefault="00AD5253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Учебное исследование.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5918" w:rsidRDefault="001D5918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5918" w:rsidRDefault="001D5918" w:rsidP="00AD5253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D5918" w:rsidRPr="006246D7" w:rsidRDefault="001D5918" w:rsidP="00AD5253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5918" w:rsidRPr="00A854F0" w:rsidTr="00AD5253">
        <w:trPr>
          <w:trHeight w:hRule="exact" w:val="85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5918" w:rsidRDefault="008E737A" w:rsidP="00AD52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5918" w:rsidRDefault="001D5918" w:rsidP="00AD525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5918" w:rsidRDefault="00AD5253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8.99. Качественные пр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лагательные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5918" w:rsidRDefault="00AD5253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Грамматические признаки качественных имен прилаг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тельных.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5918" w:rsidRDefault="00AD5253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5918" w:rsidRDefault="001D5918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5918" w:rsidRDefault="001D5918" w:rsidP="00AD5253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D5918" w:rsidRPr="006246D7" w:rsidRDefault="001D5918" w:rsidP="00AD5253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5918" w:rsidRPr="00A854F0" w:rsidTr="00AD5253">
        <w:trPr>
          <w:trHeight w:hRule="exact" w:val="85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5918" w:rsidRDefault="008E737A" w:rsidP="00AD52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5918" w:rsidRDefault="001D5918" w:rsidP="00AD525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5918" w:rsidRDefault="00AD5253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8.100. Относительные прилагательные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5918" w:rsidRDefault="00AD5253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Грамматические признаки относительных имен прил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гательных.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5918" w:rsidRDefault="00AD5253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5918" w:rsidRDefault="001D5918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5918" w:rsidRDefault="001D5918" w:rsidP="00AD5253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D5918" w:rsidRPr="006246D7" w:rsidRDefault="001D5918" w:rsidP="00AD5253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2A7C" w:rsidRPr="00A854F0" w:rsidTr="00C22A7C">
        <w:trPr>
          <w:trHeight w:hRule="exact" w:val="8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2A7C" w:rsidRDefault="008E737A" w:rsidP="00AD52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2A7C" w:rsidRDefault="00C22A7C" w:rsidP="00AD525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2A7C" w:rsidRDefault="00C22A7C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8.101. Относительные прилагательные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2A7C" w:rsidRDefault="00C22A7C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Грамматические признаки относительных имен прил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гательных.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2A7C" w:rsidRDefault="00C22A7C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2A7C" w:rsidRDefault="00C22A7C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2A7C" w:rsidRDefault="00C22A7C" w:rsidP="00AD5253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2A7C" w:rsidRPr="006246D7" w:rsidRDefault="00C22A7C" w:rsidP="00AD5253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2A7C" w:rsidRPr="00A854F0" w:rsidTr="003C69C3">
        <w:trPr>
          <w:trHeight w:hRule="exact" w:val="85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2A7C" w:rsidRDefault="008E737A" w:rsidP="00AD52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2A7C" w:rsidRDefault="00C22A7C" w:rsidP="00AD525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2A7C" w:rsidRDefault="003C69C3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8.102. Притяжательные прилагательные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2A7C" w:rsidRDefault="003C69C3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Грамматические признаки притяжательных имен прил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гательных.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2A7C" w:rsidRDefault="003C69C3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2A7C" w:rsidRDefault="00C22A7C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2A7C" w:rsidRDefault="00C22A7C" w:rsidP="00AD5253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2A7C" w:rsidRPr="006246D7" w:rsidRDefault="00C22A7C" w:rsidP="00AD5253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2A7C" w:rsidRPr="00A854F0" w:rsidTr="008A53EC">
        <w:trPr>
          <w:trHeight w:hRule="exact" w:val="11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2A7C" w:rsidRDefault="008E737A" w:rsidP="00AD52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2A7C" w:rsidRDefault="00C22A7C" w:rsidP="00AD525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2A7C" w:rsidRDefault="008A53EC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8.103. Урок развития речи. Выборочное 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ложение по теме «Имя прилагательное»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2A7C" w:rsidRDefault="008A53EC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Приемы выборочного изл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жения. План изложения.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следовательность изложения мысли.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2A7C" w:rsidRDefault="008A53EC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изложения на тему «Имя прилагательное»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2A7C" w:rsidRDefault="008A53EC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изл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2A7C" w:rsidRDefault="00C22A7C" w:rsidP="00AD5253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2A7C" w:rsidRPr="006246D7" w:rsidRDefault="00C22A7C" w:rsidP="00AD5253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2A7C" w:rsidRPr="00EC42EA" w:rsidTr="00F6622C">
        <w:trPr>
          <w:trHeight w:hRule="exact" w:val="8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2A7C" w:rsidRDefault="008E737A" w:rsidP="00AD52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2A7C" w:rsidRDefault="00C22A7C" w:rsidP="00AD525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2A7C" w:rsidRDefault="008A53EC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8.104. Морфологич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ский разбор имени пр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лагательного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2A7C" w:rsidRDefault="008A53EC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Схема морфологического разбора имени прилагател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2A7C" w:rsidRDefault="008A53EC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опрос. Выполнение морфологического разбора имени прилагательного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2A7C" w:rsidRDefault="00C22A7C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2A7C" w:rsidRDefault="00C22A7C" w:rsidP="00AD5253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2A7C" w:rsidRPr="006246D7" w:rsidRDefault="00C22A7C" w:rsidP="00AD5253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2A7C" w:rsidRPr="00EC42EA" w:rsidTr="00AD5253">
        <w:trPr>
          <w:trHeight w:hRule="exact" w:val="14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2A7C" w:rsidRDefault="008E737A" w:rsidP="00AD52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2A7C" w:rsidRDefault="00C22A7C" w:rsidP="00AD525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2A7C" w:rsidRDefault="008A53EC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8.105. </w:t>
            </w:r>
            <w:r w:rsidR="00F662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НЕ с прилаг</w:t>
            </w:r>
            <w:r w:rsidR="00F662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 w:rsidR="00F662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тельными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2A7C" w:rsidRDefault="003812F0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НЕ-частицы, приставки и части корня. 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ловия слитного и раздельного написания НЕ с прилагател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ными.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2A7C" w:rsidRDefault="003812F0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Учебное исследование.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полнение заданий из уче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2A7C" w:rsidRDefault="00C22A7C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2A7C" w:rsidRDefault="00C22A7C" w:rsidP="00AD5253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2A7C" w:rsidRPr="006246D7" w:rsidRDefault="00C22A7C" w:rsidP="00AD5253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2A7C" w:rsidRPr="00A854F0" w:rsidTr="003812F0">
        <w:trPr>
          <w:trHeight w:hRule="exact" w:val="85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2A7C" w:rsidRDefault="008E737A" w:rsidP="00AD52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2A7C" w:rsidRDefault="00C22A7C" w:rsidP="00AD525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2A7C" w:rsidRDefault="003812F0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8.106. Слитное и ра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дельное написание НЕ с прилагательными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2A7C" w:rsidRDefault="003812F0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с прилаг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тельными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2A7C" w:rsidRDefault="003812F0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2A7C" w:rsidRDefault="00C22A7C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2A7C" w:rsidRDefault="00C22A7C" w:rsidP="00AD5253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2A7C" w:rsidRPr="006246D7" w:rsidRDefault="00C22A7C" w:rsidP="00AD5253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2F0" w:rsidRPr="00A854F0" w:rsidTr="003812F0">
        <w:trPr>
          <w:trHeight w:hRule="exact" w:val="8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12F0" w:rsidRDefault="008E737A" w:rsidP="00AD52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12F0" w:rsidRDefault="003812F0" w:rsidP="00AD525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12F0" w:rsidRDefault="003812F0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8.107. Слитное и ра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дельное написание НЕ с прилагательными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12F0" w:rsidRDefault="003812F0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с прилаг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тельными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12F0" w:rsidRDefault="003812F0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Тест, словарный диктант.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12F0" w:rsidRDefault="003812F0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12F0" w:rsidRDefault="003812F0" w:rsidP="00AD5253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812F0" w:rsidRPr="006246D7" w:rsidRDefault="003812F0" w:rsidP="00AD5253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12F0" w:rsidRPr="00A854F0" w:rsidTr="00AD5253">
        <w:trPr>
          <w:trHeight w:hRule="exact" w:val="14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12F0" w:rsidRDefault="008E737A" w:rsidP="00AD52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12F0" w:rsidRDefault="003812F0" w:rsidP="00AD525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12F0" w:rsidRDefault="00CF4714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8.108. Буквы О и Е п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сле шипящих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 суффиксах прилаг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тельных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714" w:rsidRDefault="00CF4714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Е после шипящих. Образование слов с помощью суффиксов </w:t>
            </w:r>
          </w:p>
          <w:p w:rsidR="003812F0" w:rsidRDefault="00CF4714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–ОВ-/-Е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13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Группировка слов по видам орфограмм.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12F0" w:rsidRDefault="00132722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12F0" w:rsidRDefault="003812F0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12F0" w:rsidRDefault="003812F0" w:rsidP="00AD5253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812F0" w:rsidRPr="006246D7" w:rsidRDefault="003812F0" w:rsidP="00AD5253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2722" w:rsidRPr="00A854F0" w:rsidTr="00AD5253">
        <w:trPr>
          <w:trHeight w:hRule="exact" w:val="14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722" w:rsidRDefault="008E737A" w:rsidP="00AD52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722" w:rsidRDefault="00132722" w:rsidP="00AD525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722" w:rsidRDefault="00132722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8.109. Буквы О и Е п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сле шипящих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 суффиксах прилаг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тельных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722" w:rsidRDefault="00132722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Е после шипящих. Образование слов с помощью суффиксов </w:t>
            </w:r>
          </w:p>
          <w:p w:rsidR="00132722" w:rsidRDefault="00132722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–ОВ-/-Е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Группировка слов по видам орфограмм.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722" w:rsidRDefault="00132722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722" w:rsidRDefault="00132722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722" w:rsidRDefault="00132722" w:rsidP="00AD5253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32722" w:rsidRPr="006246D7" w:rsidRDefault="00132722" w:rsidP="00AD5253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824" w:rsidRPr="00EC42EA" w:rsidTr="00736824">
        <w:trPr>
          <w:trHeight w:hRule="exact" w:val="199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824" w:rsidRDefault="008E737A" w:rsidP="00AD52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824" w:rsidRDefault="00736824" w:rsidP="00AD525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824" w:rsidRDefault="00736824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8.110. Урок развития речи. Написание соч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нения по картине Н. Крымова «Зимний в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чер»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824" w:rsidRDefault="00736824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История жизни и творчества Н. Крымова. История напис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ния картины «Зимний вечер». План сочинения.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 структуры сочинения. Посл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довательность изложения мысли.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824" w:rsidRDefault="00736824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 материала для соч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нения. Написание плана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чинения.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824" w:rsidRDefault="00736824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824" w:rsidRDefault="00736824" w:rsidP="00AD5253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736824" w:rsidRPr="006246D7" w:rsidRDefault="00736824" w:rsidP="00AD5253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824" w:rsidRPr="00A854F0" w:rsidTr="00AD5253">
        <w:trPr>
          <w:trHeight w:hRule="exact" w:val="14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824" w:rsidRDefault="008E737A" w:rsidP="00AD52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824" w:rsidRDefault="00736824" w:rsidP="00AD525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824" w:rsidRDefault="00FF4420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8.111. Урок развития речи. Написание соч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нения по картине Н. Крымова «Зимний в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чер»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824" w:rsidRDefault="00736824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 структуры сочинения. Последовательность излож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мысли.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824" w:rsidRDefault="00736824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Написание сочинения по картине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Н. Крымова «Зи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ний вечер».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824" w:rsidRDefault="00736824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соч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824" w:rsidRDefault="00736824" w:rsidP="00AD5253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736824" w:rsidRPr="006246D7" w:rsidRDefault="00736824" w:rsidP="00AD5253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824" w:rsidRPr="00EC42EA" w:rsidTr="00BC3353">
        <w:trPr>
          <w:trHeight w:hRule="exact" w:val="113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824" w:rsidRDefault="008E737A" w:rsidP="00AD52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824" w:rsidRDefault="00736824" w:rsidP="00AD525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824" w:rsidRDefault="00BC3353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8.112. Одна и две буквы Н в суффиксах прилаг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тельных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824" w:rsidRDefault="00BC3353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Правило выбора Н и НН в суффиксах прилагательных. Нахождение и обоснование орфограмм в слове.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824" w:rsidRDefault="00452977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Учебное </w:t>
            </w:r>
            <w:r w:rsidR="00644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исследование.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полнение заданий из уче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824" w:rsidRDefault="00736824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824" w:rsidRDefault="00736824" w:rsidP="00AD5253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736824" w:rsidRPr="006246D7" w:rsidRDefault="00736824" w:rsidP="00AD5253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824" w:rsidRPr="00A854F0" w:rsidTr="00AD5253">
        <w:trPr>
          <w:trHeight w:hRule="exact" w:val="14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824" w:rsidRDefault="008E737A" w:rsidP="00AD52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824" w:rsidRDefault="00736824" w:rsidP="00AD525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824" w:rsidRDefault="00452977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8.113. </w:t>
            </w:r>
            <w:r w:rsidR="0064409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Различение на письме суффиксов </w:t>
            </w:r>
            <w:proofErr w:type="gramStart"/>
            <w:r w:rsidR="0064409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–К</w:t>
            </w:r>
            <w:proofErr w:type="gramEnd"/>
            <w:r w:rsidR="0064409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 и –СК-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824" w:rsidRDefault="0064409A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Написание суффиксов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 и –СК- в прилагательных. Разл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чение суффиксов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 и –СК- в качественных и относител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ных прилагательных.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824" w:rsidRDefault="0064409A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824" w:rsidRDefault="00736824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824" w:rsidRDefault="00736824" w:rsidP="00AD5253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736824" w:rsidRPr="006246D7" w:rsidRDefault="00736824" w:rsidP="00AD5253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824" w:rsidRPr="00EC42EA" w:rsidTr="00485E46">
        <w:trPr>
          <w:trHeight w:hRule="exact" w:val="11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824" w:rsidRDefault="008E737A" w:rsidP="00AD52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824" w:rsidRDefault="00736824" w:rsidP="00AD525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824" w:rsidRDefault="00B26C1B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8.114. Дефисное и сли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ное написание сложных прилагательных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824" w:rsidRDefault="00B26C1B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Сложные прилагательные. Условия дефисного и слитн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написания сложных прил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гательных.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824" w:rsidRDefault="00B26C1B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Учебное исследование.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полнение заданий из уче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824" w:rsidRDefault="00736824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6824" w:rsidRDefault="00736824" w:rsidP="00AD5253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736824" w:rsidRPr="006246D7" w:rsidRDefault="00736824" w:rsidP="00AD5253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26C1B" w:rsidRPr="00A854F0" w:rsidTr="00485E46">
        <w:trPr>
          <w:trHeight w:hRule="exact" w:val="113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6C1B" w:rsidRDefault="008E737A" w:rsidP="00AD52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6C1B" w:rsidRDefault="00B26C1B" w:rsidP="00AD525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6C1B" w:rsidRDefault="00B26C1B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8.115. Дефисное и сли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ное написание сложных прилагательных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6C1B" w:rsidRDefault="00B26C1B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Сложные прилагательные. Условия дефисного и слитн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написания сложных прил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гательных.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6C1B" w:rsidRDefault="00B26C1B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6C1B" w:rsidRDefault="00B26C1B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6C1B" w:rsidRDefault="00B26C1B" w:rsidP="00AD5253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26C1B" w:rsidRPr="006246D7" w:rsidRDefault="00B26C1B" w:rsidP="00AD5253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26C1B" w:rsidRPr="00A854F0" w:rsidTr="007C7945">
        <w:trPr>
          <w:trHeight w:hRule="exact" w:val="17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6C1B" w:rsidRDefault="008E737A" w:rsidP="00AD52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6C1B" w:rsidRDefault="00B26C1B" w:rsidP="00AD525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6C1B" w:rsidRDefault="007C7945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8.116. Обобщающий урок по теме «Имя пр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лагательное». Ко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трольный тест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6C1B" w:rsidRDefault="007C7945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Систематизация основных правил. Знание орфограмм.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Применение алгоритмов 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шения тестовых заданий.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изученных 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 на практике.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6C1B" w:rsidRDefault="007C7945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тестовых заданий.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6C1B" w:rsidRDefault="007C7945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6C1B" w:rsidRDefault="007F7641" w:rsidP="00AD5253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mindmeis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er.com</w:t>
            </w:r>
          </w:p>
        </w:tc>
        <w:tc>
          <w:tcPr>
            <w:tcW w:w="1559" w:type="dxa"/>
          </w:tcPr>
          <w:p w:rsidR="00B26C1B" w:rsidRPr="006246D7" w:rsidRDefault="00B26C1B" w:rsidP="00AD5253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7945" w:rsidRPr="00EC42EA" w:rsidTr="00AD5253">
        <w:trPr>
          <w:trHeight w:hRule="exact" w:val="14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7945" w:rsidRDefault="008E737A" w:rsidP="00AD52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7945" w:rsidRDefault="007C7945" w:rsidP="00AD525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7945" w:rsidRDefault="007C7945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8.117. Контрольный диктант с грамматич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ским заданием по теме «Имя прилагательное»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7945" w:rsidRDefault="007C7945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алгоритмов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становки знаков препинания в простом и сложном пре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ложении. Использование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фографических правил.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7945" w:rsidRDefault="007C7945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текста под ди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товку. Выполнение грамм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тического задания.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7945" w:rsidRDefault="007C7945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диктант по теме «Имя прилаг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7945" w:rsidRDefault="007C7945" w:rsidP="00AD5253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7C7945" w:rsidRPr="006246D7" w:rsidRDefault="007C7945" w:rsidP="00AD5253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7945" w:rsidRPr="00A854F0" w:rsidTr="00AD5253">
        <w:trPr>
          <w:trHeight w:hRule="exact" w:val="14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7945" w:rsidRDefault="008E737A" w:rsidP="00AD52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7945" w:rsidRDefault="00490AA2" w:rsidP="00490A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9.Имя числительное</w:t>
            </w:r>
          </w:p>
          <w:p w:rsidR="00490AA2" w:rsidRDefault="00490AA2" w:rsidP="00490AA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18 час.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7945" w:rsidRDefault="00490AA2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9.118. имя числительное как часть речи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7945" w:rsidRDefault="00490AA2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числительного, его признаки. Количественные и качественные числительные. Синтаксическая роль числ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тельных.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7945" w:rsidRDefault="00490AA2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7945" w:rsidRDefault="007C7945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7945" w:rsidRDefault="007C7945" w:rsidP="00AD5253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7C7945" w:rsidRPr="006246D7" w:rsidRDefault="007C7945" w:rsidP="00AD5253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7945" w:rsidRPr="00A854F0" w:rsidTr="00490AA2">
        <w:trPr>
          <w:trHeight w:hRule="exact" w:val="56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7945" w:rsidRDefault="008E737A" w:rsidP="00AD52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7945" w:rsidRDefault="007C7945" w:rsidP="00AD525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7945" w:rsidRDefault="00490AA2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9.119. Простые и 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ставные числительные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7945" w:rsidRDefault="00490AA2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 простых и соста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числительных.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7945" w:rsidRDefault="00490AA2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7945" w:rsidRDefault="007C7945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7945" w:rsidRDefault="007C7945" w:rsidP="00AD5253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7C7945" w:rsidRPr="006246D7" w:rsidRDefault="007C7945" w:rsidP="00AD5253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7945" w:rsidRPr="00EC42EA" w:rsidTr="00E14DCD">
        <w:trPr>
          <w:trHeight w:hRule="exact" w:val="8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7945" w:rsidRDefault="008E737A" w:rsidP="00AD52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7945" w:rsidRDefault="007C7945" w:rsidP="00AD525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7945" w:rsidRDefault="00E14DCD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9.120. Мягкий знак на конце и в середине чи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лительных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7945" w:rsidRDefault="00E14DCD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Правило постановки мягкого знака в именах числител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7945" w:rsidRDefault="00E14DCD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Учебное исследование.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полнение заданий из уче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7945" w:rsidRDefault="007C7945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7945" w:rsidRDefault="007C7945" w:rsidP="00AD5253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7C7945" w:rsidRPr="006246D7" w:rsidRDefault="007C7945" w:rsidP="00AD5253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4DCD" w:rsidRPr="00A854F0" w:rsidTr="00C47B9E">
        <w:trPr>
          <w:trHeight w:hRule="exact" w:val="85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DCD" w:rsidRDefault="00E14DCD" w:rsidP="00AD52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  <w:r w:rsidR="008E73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DCD" w:rsidRDefault="00E14DCD" w:rsidP="00AD525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DCD" w:rsidRDefault="00E14DCD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9.121. Мягкий знак на конце и в середине чи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лительных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DCD" w:rsidRDefault="00E14DCD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Правило постановки мягкого знака в именах числител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DCD" w:rsidRDefault="00E14DCD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DCD" w:rsidRDefault="00E14DCD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DCD" w:rsidRDefault="00E14DCD" w:rsidP="00AD5253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E14DCD" w:rsidRPr="006246D7" w:rsidRDefault="00E14DCD" w:rsidP="00AD5253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4DCD" w:rsidRPr="00A854F0" w:rsidTr="005C4BBB">
        <w:trPr>
          <w:trHeight w:hRule="exact" w:val="19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DCD" w:rsidRDefault="008E737A" w:rsidP="00AD52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DCD" w:rsidRDefault="00E14DCD" w:rsidP="00AD525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DCD" w:rsidRDefault="005C4BBB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9.122. Порядковые чи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лительные. Склонение простых и составных порядковых числител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ных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DCD" w:rsidRDefault="005C4BBB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порядковых числ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тельных. Синтаксическая роль порядковых числител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ных. Правописание порядк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вых числительных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отый, -тысячный, 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миллионый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-миллиардный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DCD" w:rsidRDefault="001C3477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DCD" w:rsidRDefault="00E14DCD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4DCD" w:rsidRDefault="00E14DCD" w:rsidP="00AD5253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E14DCD" w:rsidRPr="006246D7" w:rsidRDefault="00E14DCD" w:rsidP="00AD5253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4D3C" w:rsidRPr="00A854F0" w:rsidTr="00B44D3C">
        <w:trPr>
          <w:trHeight w:hRule="exact" w:val="19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D3C" w:rsidRDefault="008E737A" w:rsidP="00AD52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D3C" w:rsidRDefault="00B44D3C" w:rsidP="00AD525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D3C" w:rsidRDefault="00B44D3C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9.123. Порядковые чи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лительные. Склонение простых и составных порядковых числител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ных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D3C" w:rsidRDefault="00B44D3C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порядковых числ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тельных. Синтаксическая роль порядковых числител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ных. Правописание порядк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вых числительных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отый, -тысячный, 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миллионый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-миллиардный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D3C" w:rsidRDefault="00B44D3C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D3C" w:rsidRDefault="00B44D3C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D3C" w:rsidRDefault="00B44D3C" w:rsidP="00AD5253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44D3C" w:rsidRPr="006246D7" w:rsidRDefault="00B44D3C" w:rsidP="00AD5253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4D3C" w:rsidRPr="00A854F0" w:rsidTr="00AD5253">
        <w:trPr>
          <w:trHeight w:hRule="exact" w:val="14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D3C" w:rsidRDefault="008E737A" w:rsidP="00AD52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D3C" w:rsidRDefault="00B44D3C" w:rsidP="00AD525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D3C" w:rsidRDefault="00B44D3C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9.124. Разряды колич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ственных числительных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D3C" w:rsidRDefault="00B44D3C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Отличие порядковых числ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количественных. Их изменение и согласование с именами существительн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D3C" w:rsidRDefault="00B44D3C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D3C" w:rsidRDefault="00B44D3C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D3C" w:rsidRDefault="00B44D3C" w:rsidP="00AD5253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44D3C" w:rsidRPr="006246D7" w:rsidRDefault="00B44D3C" w:rsidP="00AD5253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314D" w:rsidRPr="00A854F0" w:rsidTr="00AD5253">
        <w:trPr>
          <w:trHeight w:hRule="exact" w:val="14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14D" w:rsidRDefault="008E737A" w:rsidP="00AD52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14D" w:rsidRDefault="007A314D" w:rsidP="00AD525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14D" w:rsidRDefault="007A314D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9.125. Разряды колич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ственных числительных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14D" w:rsidRDefault="007A314D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Отличие порядковых числ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количественных. Их изменение и согласование с именами существительн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14D" w:rsidRDefault="007A314D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14D" w:rsidRDefault="007A314D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14D" w:rsidRDefault="007A314D" w:rsidP="00AD5253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7A314D" w:rsidRPr="006246D7" w:rsidRDefault="007A314D" w:rsidP="00AD5253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314D" w:rsidRPr="00A854F0" w:rsidTr="00AD5253">
        <w:trPr>
          <w:trHeight w:hRule="exact" w:val="14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14D" w:rsidRDefault="008E737A" w:rsidP="00AD52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14D" w:rsidRDefault="007A314D" w:rsidP="00AD525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14D" w:rsidRDefault="00D55AE8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9.126. Числительные, обозначающие целые числа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14D" w:rsidRDefault="00D55AE8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склонения чи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лительных, обозначающих целые числа. Правописание их в косвенных падежах. Употребление в речи.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14D" w:rsidRDefault="00D55AE8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14D" w:rsidRDefault="007A314D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14D" w:rsidRDefault="007A314D" w:rsidP="00AD5253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7A314D" w:rsidRPr="006246D7" w:rsidRDefault="007A314D" w:rsidP="00AD5253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55AE8" w:rsidRPr="00A854F0" w:rsidTr="00D55AE8">
        <w:trPr>
          <w:trHeight w:hRule="exact" w:val="198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E8" w:rsidRDefault="008E737A" w:rsidP="00AD52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E8" w:rsidRDefault="00D55AE8" w:rsidP="00AD525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E8" w:rsidRDefault="00D55AE8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9.127. Числительные, обозначающие целые числа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E8" w:rsidRDefault="00D55AE8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склонения чи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лительных, обозначающих целые числа. Правописание их в косвенных падежах. Употребление в речи. Мо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фологические признаки чи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лительных.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E8" w:rsidRDefault="00D55AE8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E8" w:rsidRDefault="00D55AE8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E8" w:rsidRDefault="00D55AE8" w:rsidP="00AD5253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55AE8" w:rsidRPr="006246D7" w:rsidRDefault="00D55AE8" w:rsidP="00AD5253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55AE8" w:rsidRPr="00EC42EA" w:rsidTr="00AE21AD">
        <w:trPr>
          <w:trHeight w:hRule="exact" w:val="14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E8" w:rsidRDefault="008E737A" w:rsidP="00BD4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E8" w:rsidRDefault="00D55AE8" w:rsidP="00F53BC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E8" w:rsidRDefault="001C5704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9.128. Дробные числ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тельные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E8" w:rsidRDefault="001C5704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Структурные части дробных числительных. Их значение. Особенности склонения и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четания с именами существ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тельными.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E8" w:rsidRDefault="001C5704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Объяснительный диктант. Выполнение заданий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E8" w:rsidRDefault="00D55AE8" w:rsidP="00E916B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E8" w:rsidRDefault="00D55AE8" w:rsidP="00E916B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55AE8" w:rsidRPr="006246D7" w:rsidRDefault="00D55AE8" w:rsidP="00E916B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C5704" w:rsidRPr="00A854F0" w:rsidTr="00100F17">
        <w:trPr>
          <w:trHeight w:hRule="exact" w:val="14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704" w:rsidRDefault="008E737A" w:rsidP="00100F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704" w:rsidRDefault="001C5704" w:rsidP="00100F17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704" w:rsidRDefault="001C5704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9.129. Урок развития речи. Публичное выст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пление-призыв на тему «Берегите природу!»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704" w:rsidRDefault="001C5704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 публицистического стиля. Построение устного высказывания.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704" w:rsidRDefault="001C5704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Публичное устное высту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704" w:rsidRDefault="001C5704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704" w:rsidRDefault="001C5704" w:rsidP="00100F1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C5704" w:rsidRPr="006246D7" w:rsidRDefault="001C5704" w:rsidP="00100F1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C5704" w:rsidRPr="00A854F0" w:rsidTr="00100F17">
        <w:trPr>
          <w:trHeight w:hRule="exact" w:val="14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704" w:rsidRDefault="008E737A" w:rsidP="00100F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704" w:rsidRDefault="001C5704" w:rsidP="00100F17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704" w:rsidRDefault="001C5704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9.130. </w:t>
            </w:r>
            <w:r w:rsidR="00A6499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Собирательные числительные. Паде</w:t>
            </w:r>
            <w:r w:rsidR="00A6499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</w:t>
            </w:r>
            <w:r w:rsidR="00A6499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ные окончания собир</w:t>
            </w:r>
            <w:r w:rsidR="00A6499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 w:rsidR="00A6499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тельных числительных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704" w:rsidRDefault="00A64992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Собирательные числител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ные. Особенности сочетания собирательных числительных с иенами существительными.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704" w:rsidRDefault="00A64992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704" w:rsidRDefault="001C5704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704" w:rsidRDefault="001C5704" w:rsidP="00100F1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C5704" w:rsidRPr="006246D7" w:rsidRDefault="001C5704" w:rsidP="00100F1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C5704" w:rsidRPr="00EC42EA" w:rsidTr="00100F17">
        <w:trPr>
          <w:trHeight w:hRule="exact" w:val="14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704" w:rsidRDefault="008E737A" w:rsidP="00100F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704" w:rsidRDefault="001C5704" w:rsidP="00100F17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704" w:rsidRDefault="001C5704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9.131.</w:t>
            </w:r>
            <w:r w:rsidR="00DF27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Морфологич</w:t>
            </w:r>
            <w:r w:rsidR="00DF27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 w:rsidR="00DF27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ский разбор имени чи</w:t>
            </w:r>
            <w:r w:rsidR="00DF27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r w:rsidR="00DF27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лительного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704" w:rsidRDefault="00DF27E8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Синтаксическая роль имени числительного. Особенности сочетания собирательных числительных с иенами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ществительными.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704" w:rsidRDefault="008322C5" w:rsidP="008322C5">
            <w:pPr>
              <w:autoSpaceDE w:val="0"/>
              <w:autoSpaceDN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морфологич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 разбора имени числ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тельного.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704" w:rsidRDefault="001C5704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704" w:rsidRDefault="001C5704" w:rsidP="00100F1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C5704" w:rsidRPr="006246D7" w:rsidRDefault="001C5704" w:rsidP="00100F1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C5704" w:rsidRPr="000A6774" w:rsidTr="00A25AAA">
        <w:trPr>
          <w:trHeight w:hRule="exact" w:val="8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704" w:rsidRDefault="00661F87" w:rsidP="00100F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704" w:rsidRDefault="001C5704" w:rsidP="00100F17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704" w:rsidRDefault="00A47909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9.132. </w:t>
            </w:r>
            <w:r w:rsidR="00A25AA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Обобщающий урок по теме «Имя чи</w:t>
            </w:r>
            <w:r w:rsidR="00A25AA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r w:rsidR="00A25AA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лительное»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704" w:rsidRDefault="00A25AAA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и систематизация изученного материала.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704" w:rsidRDefault="00A25AAA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опрос. Подготовка к контрольному диктанту.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704" w:rsidRDefault="001C5704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704" w:rsidRDefault="007F7641" w:rsidP="00100F1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mindmeis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er.com</w:t>
            </w:r>
          </w:p>
        </w:tc>
        <w:tc>
          <w:tcPr>
            <w:tcW w:w="1559" w:type="dxa"/>
          </w:tcPr>
          <w:p w:rsidR="001C5704" w:rsidRPr="006246D7" w:rsidRDefault="001C5704" w:rsidP="00100F1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4BE1" w:rsidRPr="00A854F0" w:rsidTr="006A4BE1">
        <w:trPr>
          <w:trHeight w:hRule="exact" w:val="16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BE1" w:rsidRDefault="00661F87" w:rsidP="00100F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BE1" w:rsidRDefault="006A4BE1" w:rsidP="00100F17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BE1" w:rsidRDefault="006A4BE1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9.133. Контрольный тест по теме «Имя числ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тельное»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BE1" w:rsidRDefault="006A4BE1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Систематизация основных правил. Знание орфограмм.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Применение алгоритмов 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шения тестовых заданий.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изученных 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 на практике.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BE1" w:rsidRDefault="006A4BE1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тестовых заданий.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BE1" w:rsidRDefault="006A4BE1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BE1" w:rsidRDefault="006A4BE1" w:rsidP="00100F1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6A4BE1" w:rsidRPr="006246D7" w:rsidRDefault="006A4BE1" w:rsidP="00100F1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530B" w:rsidRPr="00EC42EA" w:rsidTr="00100F17">
        <w:trPr>
          <w:trHeight w:hRule="exact" w:val="14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30B" w:rsidRDefault="008B0D4F" w:rsidP="00100F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30B" w:rsidRDefault="00A2530B" w:rsidP="00100F17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30B" w:rsidRDefault="00A2530B" w:rsidP="00A2530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9.134. Контрольный диктант с грамматич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ским заданием по теме «Имя числительное»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30B" w:rsidRDefault="00A2530B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алгоритмов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становки знаков препинания в простом и сложном пре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ложении. Использование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фографических правил.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30B" w:rsidRDefault="00A2530B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текста под ди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товку. Выполнение грамм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тического задания.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30B" w:rsidRDefault="00A2530B" w:rsidP="00A2530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диктант по теме «Имя числител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30B" w:rsidRDefault="00A2530B" w:rsidP="00100F1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2530B" w:rsidRPr="006246D7" w:rsidRDefault="00A2530B" w:rsidP="00100F1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530B" w:rsidRPr="00EC42EA" w:rsidTr="00A2530B">
        <w:trPr>
          <w:trHeight w:hRule="exact" w:val="85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30B" w:rsidRDefault="008B0D4F" w:rsidP="00100F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30B" w:rsidRDefault="00A2530B" w:rsidP="00100F17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30B" w:rsidRDefault="00A2530B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9.135. Анализ контрол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ного диктанта. Работа над ошибками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30B" w:rsidRDefault="00A2530B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 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рекция недочетов и объясн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типов ошибок.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30B" w:rsidRDefault="00A2530B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полнение индивидуальных заданий.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30B" w:rsidRDefault="00A2530B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30B" w:rsidRDefault="00A2530B" w:rsidP="00100F1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2530B" w:rsidRPr="006246D7" w:rsidRDefault="00A2530B" w:rsidP="00100F1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530B" w:rsidRPr="00A854F0" w:rsidTr="007250C7">
        <w:trPr>
          <w:trHeight w:hRule="exact" w:val="11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30B" w:rsidRDefault="008B0D4F" w:rsidP="00100F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30B" w:rsidRDefault="007250C7" w:rsidP="007250C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10.Местоимение</w:t>
            </w:r>
          </w:p>
          <w:p w:rsidR="007250C7" w:rsidRDefault="007250C7" w:rsidP="007250C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27 час.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30B" w:rsidRDefault="002A1282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</w:t>
            </w:r>
            <w:r w:rsidR="007250C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.136. Местоимение как часть речи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30B" w:rsidRDefault="007250C7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 местоимении. 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сико-грамматическое знач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местоимений. Функции в речи.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30B" w:rsidRDefault="007250C7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30B" w:rsidRDefault="00A2530B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30B" w:rsidRDefault="00A2530B" w:rsidP="00100F1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2530B" w:rsidRPr="006246D7" w:rsidRDefault="00A2530B" w:rsidP="00100F1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530B" w:rsidRPr="00EC42EA" w:rsidTr="00100F17">
        <w:trPr>
          <w:trHeight w:hRule="exact" w:val="14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30B" w:rsidRDefault="008B0D4F" w:rsidP="00100F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30B" w:rsidRDefault="00A2530B" w:rsidP="00100F17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30B" w:rsidRDefault="002A1282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</w:t>
            </w:r>
            <w:r w:rsidR="007250C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.137.</w:t>
            </w:r>
            <w:r w:rsidR="000A6C9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Разряды мест</w:t>
            </w:r>
            <w:r w:rsidR="000A6C9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 w:rsidR="000A6C9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имений. Личные мест</w:t>
            </w:r>
            <w:r w:rsidR="000A6C9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 w:rsidR="000A6C9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имения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30B" w:rsidRDefault="002A3DDA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 личных местоим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ниях. Употребление личных местоимений в речи. Прав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писание личных местоимений с предлогами.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30B" w:rsidRDefault="002A3DDA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Учебное исследование.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полнение заданий из уче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30B" w:rsidRDefault="00A2530B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30B" w:rsidRDefault="00A2530B" w:rsidP="00100F1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2530B" w:rsidRPr="006246D7" w:rsidRDefault="00A2530B" w:rsidP="00100F1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530B" w:rsidRPr="00A854F0" w:rsidTr="00293D9B">
        <w:trPr>
          <w:trHeight w:hRule="exact" w:val="11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30B" w:rsidRDefault="008B0D4F" w:rsidP="00100F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30B" w:rsidRDefault="00A2530B" w:rsidP="00100F17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30B" w:rsidRDefault="002A1282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</w:t>
            </w:r>
            <w:r w:rsidR="007250C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.138.</w:t>
            </w:r>
            <w:r w:rsidR="00946FD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Особенности склонения личных м</w:t>
            </w:r>
            <w:r w:rsidR="00946FD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 w:rsidR="00946FD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стоимений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30B" w:rsidRDefault="00946FDC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Употребление личных мест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имений в речи.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Особенности склонения личных местоим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ний.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30B" w:rsidRDefault="00293D9B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30B" w:rsidRDefault="00A2530B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30B" w:rsidRDefault="00A2530B" w:rsidP="00100F1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2530B" w:rsidRPr="006246D7" w:rsidRDefault="00A2530B" w:rsidP="00100F1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530B" w:rsidRPr="00A854F0" w:rsidTr="00A07F46">
        <w:trPr>
          <w:trHeight w:hRule="exact" w:val="55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30B" w:rsidRDefault="00661F87" w:rsidP="00100F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30B" w:rsidRDefault="00A2530B" w:rsidP="00100F17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30B" w:rsidRDefault="002A1282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</w:t>
            </w:r>
            <w:r w:rsidR="007250C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.139.</w:t>
            </w:r>
            <w:r w:rsidR="00A07F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Возвратное м</w:t>
            </w:r>
            <w:r w:rsidR="00A07F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 w:rsidR="00A07F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стоимение СЕБЯ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30B" w:rsidRDefault="00A07F46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склонения 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стоимения СЕБЯ.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30B" w:rsidRDefault="00A07F46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30B" w:rsidRDefault="00A2530B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30B" w:rsidRDefault="00A2530B" w:rsidP="00100F1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2530B" w:rsidRPr="006246D7" w:rsidRDefault="00A2530B" w:rsidP="00100F1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530B" w:rsidRPr="00A854F0" w:rsidTr="002A1282">
        <w:trPr>
          <w:trHeight w:hRule="exact" w:val="113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30B" w:rsidRDefault="00661F87" w:rsidP="00100F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30B" w:rsidRDefault="00A2530B" w:rsidP="00100F17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30B" w:rsidRDefault="002A1282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</w:t>
            </w:r>
            <w:r w:rsidR="007250C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.140.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Урок развития речи. Составление ра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сказа от первого лица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30B" w:rsidRDefault="002A1282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составления устного ответа по картинкам.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30B" w:rsidRDefault="002A1282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устного выст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30B" w:rsidRDefault="00A2530B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30B" w:rsidRDefault="00A2530B" w:rsidP="00100F1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2530B" w:rsidRPr="006246D7" w:rsidRDefault="00A2530B" w:rsidP="00100F1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530B" w:rsidRPr="00A854F0" w:rsidTr="00100F17">
        <w:trPr>
          <w:trHeight w:hRule="exact" w:val="14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30B" w:rsidRDefault="008B0D4F" w:rsidP="00100F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30B" w:rsidRDefault="00A2530B" w:rsidP="00100F17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30B" w:rsidRDefault="002A1282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10.141. </w:t>
            </w:r>
            <w:r w:rsidR="00FB00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Вопросительные местоимения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30B" w:rsidRDefault="00FB0043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 о вопросительных местоимениях. </w:t>
            </w:r>
            <w:r w:rsidR="00590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 назначение в речи и грамматические ос</w:t>
            </w:r>
            <w:r w:rsidR="00590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590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бенности. Склонение вопр</w:t>
            </w:r>
            <w:r w:rsidR="00590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590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сительных местоимений.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30B" w:rsidRDefault="00590872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30B" w:rsidRDefault="00A2530B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30B" w:rsidRDefault="00A2530B" w:rsidP="00100F1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2530B" w:rsidRPr="006246D7" w:rsidRDefault="00A2530B" w:rsidP="00100F1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530B" w:rsidRPr="00EC42EA" w:rsidTr="00100F17">
        <w:trPr>
          <w:trHeight w:hRule="exact" w:val="14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30B" w:rsidRDefault="008B0D4F" w:rsidP="00100F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30B" w:rsidRDefault="00A2530B" w:rsidP="00100F17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30B" w:rsidRDefault="002A1282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10.142.</w:t>
            </w:r>
            <w:r w:rsidR="001341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Относительные местоимения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30B" w:rsidRDefault="001341F9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Отличие вопросительных и относительных местоимений. Роль относительных мест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имений в сложном предлож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нии.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30B" w:rsidRDefault="009029FF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Учебное исследование.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полнение заданий из уче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30B" w:rsidRDefault="00A2530B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30B" w:rsidRDefault="00A2530B" w:rsidP="00100F1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2530B" w:rsidRPr="006246D7" w:rsidRDefault="00A2530B" w:rsidP="00100F1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65478" w:rsidRPr="00A854F0" w:rsidTr="00100F17">
        <w:trPr>
          <w:trHeight w:hRule="exact" w:val="14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478" w:rsidRDefault="00661F87" w:rsidP="00100F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478" w:rsidRDefault="00E65478" w:rsidP="00100F17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478" w:rsidRDefault="00E65478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10.143. Вопросительные и относительные мест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имения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478" w:rsidRDefault="00E65478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Отличие вопросительных и относительных местоимений. Роль относительных мест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имений в сложном предлож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нии.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478" w:rsidRDefault="00E65478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478" w:rsidRDefault="00E65478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478" w:rsidRDefault="00E65478" w:rsidP="00100F1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E65478" w:rsidRPr="006246D7" w:rsidRDefault="00E65478" w:rsidP="00100F1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65478" w:rsidRPr="00EC42EA" w:rsidTr="00F4099A">
        <w:trPr>
          <w:trHeight w:hRule="exact" w:val="19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478" w:rsidRDefault="00661F87" w:rsidP="00100F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478" w:rsidRDefault="00E65478" w:rsidP="00100F17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478" w:rsidRDefault="00E65478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10.144.</w:t>
            </w:r>
            <w:r w:rsidR="00F4099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Неопределенные местоимения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478" w:rsidRDefault="00F4099A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Отличительные признаки 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определенных местоимений. Способ образования неопр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деленных местоимений. 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фисное написание приставки 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суффиксов –то, -либо,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нибудь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478" w:rsidRDefault="00701F41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Учебное исследование.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полнение заданий из уче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478" w:rsidRDefault="00E65478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478" w:rsidRDefault="00E65478" w:rsidP="00100F1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E65478" w:rsidRPr="006246D7" w:rsidRDefault="00E65478" w:rsidP="00100F1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01F3" w:rsidRPr="00A854F0" w:rsidTr="008401F3">
        <w:trPr>
          <w:trHeight w:hRule="exact" w:val="199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01F3" w:rsidRDefault="00661F87" w:rsidP="00100F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01F3" w:rsidRDefault="008401F3" w:rsidP="00100F17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01F3" w:rsidRDefault="008401F3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10.145. Неопределенные местоимения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01F3" w:rsidRDefault="008401F3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Отличительные признаки 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определенных местоимений. Способ образования неопр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деленных местоимений. 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фисное написание приставки 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суффиксов –то, -либо,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нибудь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01F3" w:rsidRDefault="008401F3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01F3" w:rsidRDefault="008401F3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01F3" w:rsidRDefault="008401F3" w:rsidP="00100F1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8401F3" w:rsidRPr="006246D7" w:rsidRDefault="008401F3" w:rsidP="00100F1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01F3" w:rsidRPr="00EC42EA" w:rsidTr="001C0002">
        <w:trPr>
          <w:trHeight w:hRule="exact" w:val="11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01F3" w:rsidRDefault="00661F87" w:rsidP="00100F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01F3" w:rsidRDefault="008401F3" w:rsidP="00100F17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01F3" w:rsidRDefault="008401F3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10.146. </w:t>
            </w:r>
            <w:r w:rsidR="000928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Отрицательные местоимения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01F3" w:rsidRDefault="000928E8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 данных местоим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ниях. Образование отриц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тельных местоимений. Выбор приставок НЕ и НИ.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01F3" w:rsidRDefault="000928E8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Учебное исследование.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полнение заданий из уче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01F3" w:rsidRDefault="008401F3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01F3" w:rsidRDefault="008401F3" w:rsidP="00100F1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8401F3" w:rsidRPr="006246D7" w:rsidRDefault="008401F3" w:rsidP="00100F1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7EDD" w:rsidRPr="00A854F0" w:rsidTr="001C0002">
        <w:trPr>
          <w:trHeight w:hRule="exact" w:val="11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EDD" w:rsidRDefault="008B0D4F" w:rsidP="00BD4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EDD" w:rsidRDefault="00037EDD" w:rsidP="00F53BC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EDD" w:rsidRDefault="00037EDD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10.147. Отрицательные местоимения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EDD" w:rsidRDefault="00037EDD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 данных местоим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ниях. Образование отриц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тельных местоимений. Выбор приставок НЕ и НИ.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EDD" w:rsidRDefault="00037EDD" w:rsidP="00037EDD">
            <w:pPr>
              <w:autoSpaceDE w:val="0"/>
              <w:autoSpaceDN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EDD" w:rsidRDefault="00037EDD" w:rsidP="00E916B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EDD" w:rsidRDefault="00037EDD" w:rsidP="00E916B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37EDD" w:rsidRPr="006246D7" w:rsidRDefault="00037EDD" w:rsidP="00E916B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7EDD" w:rsidRPr="00A854F0" w:rsidTr="001C0002">
        <w:trPr>
          <w:trHeight w:hRule="exact" w:val="114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EDD" w:rsidRDefault="008B0D4F" w:rsidP="00100F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EDD" w:rsidRDefault="00037EDD" w:rsidP="00100F17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EDD" w:rsidRDefault="00037EDD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10.148. </w:t>
            </w:r>
            <w:r w:rsidR="001C000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Притяжательные местоимения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EDD" w:rsidRDefault="001C0002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Грамматические признаки и значение притяжательных местоимений. Правописание и употребление в речи.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EDD" w:rsidRDefault="001C0002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EDD" w:rsidRDefault="00037EDD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EDD" w:rsidRDefault="00037EDD" w:rsidP="00100F1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37EDD" w:rsidRPr="006246D7" w:rsidRDefault="00037EDD" w:rsidP="00100F1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7EDD" w:rsidRPr="00A854F0" w:rsidTr="001C766E">
        <w:trPr>
          <w:trHeight w:hRule="exact" w:val="11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EDD" w:rsidRDefault="00661F87" w:rsidP="00100F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EDD" w:rsidRDefault="00037EDD" w:rsidP="00100F17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EDD" w:rsidRDefault="00037EDD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10.149. </w:t>
            </w:r>
            <w:r w:rsidR="00865B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Переход личных местоимений в </w:t>
            </w:r>
            <w:proofErr w:type="gramStart"/>
            <w:r w:rsidR="00865B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прит</w:t>
            </w:r>
            <w:r w:rsidR="00865B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я</w:t>
            </w:r>
            <w:r w:rsidR="00865B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жательные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EDD" w:rsidRDefault="00865B8E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 личные местоим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и притяжательные. 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вописание и употребление в речи.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EDD" w:rsidRDefault="00865B8E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Объяснительный диктант.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EDD" w:rsidRDefault="00037EDD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EDD" w:rsidRDefault="00037EDD" w:rsidP="00100F1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37EDD" w:rsidRPr="006246D7" w:rsidRDefault="00037EDD" w:rsidP="00100F1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7EDD" w:rsidRPr="00EC42EA" w:rsidTr="001C766E">
        <w:trPr>
          <w:trHeight w:hRule="exact" w:val="85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EDD" w:rsidRDefault="00661F87" w:rsidP="00100F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EDD" w:rsidRDefault="00037EDD" w:rsidP="00100F17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EDD" w:rsidRDefault="00037EDD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10.150</w:t>
            </w:r>
            <w:r w:rsidR="00865B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="00C47FC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Урок развития речи. Сочинение-рассуждение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EDD" w:rsidRDefault="00BF532D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типа сочинения-рассуждения. Последовател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ное изложение мысли.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EDD" w:rsidRDefault="00BF532D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плана для соч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нения-рассуждения.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EDD" w:rsidRDefault="00037EDD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EDD" w:rsidRDefault="00037EDD" w:rsidP="00100F1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37EDD" w:rsidRPr="006246D7" w:rsidRDefault="00037EDD" w:rsidP="00100F1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7EDD" w:rsidRPr="00A854F0" w:rsidTr="001C766E">
        <w:trPr>
          <w:trHeight w:hRule="exact" w:val="84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EDD" w:rsidRDefault="00661F87" w:rsidP="00100F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EDD" w:rsidRDefault="00037EDD" w:rsidP="00100F17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EDD" w:rsidRDefault="00BF532D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10.151. </w:t>
            </w:r>
            <w:r w:rsidR="001C766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Урок развития речи. Сочинение-рассуждение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EDD" w:rsidRDefault="001C766E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типа сочинения-рассуждения. Последовател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ное изложение мысли.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EDD" w:rsidRDefault="001C766E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сочинения-рассуждения по ранее заг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товленному плану.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EDD" w:rsidRDefault="001C766E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соч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нения-рассуждения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EDD" w:rsidRDefault="00037EDD" w:rsidP="00100F1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37EDD" w:rsidRPr="006246D7" w:rsidRDefault="00037EDD" w:rsidP="00100F1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7EDD" w:rsidRPr="00A854F0" w:rsidTr="005F0237">
        <w:trPr>
          <w:trHeight w:hRule="exact" w:val="17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EDD" w:rsidRDefault="00661F87" w:rsidP="00100F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EDD" w:rsidRDefault="00037EDD" w:rsidP="00100F17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EDD" w:rsidRDefault="009D36B1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10.152. </w:t>
            </w:r>
            <w:r w:rsidR="00100F1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Указательные местоимения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EDD" w:rsidRDefault="00100F17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указательных 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стоимений.</w:t>
            </w:r>
            <w:r w:rsidR="005F0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Их изменение и синтаксическая роль. Указ</w:t>
            </w:r>
            <w:r w:rsidR="005F0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5F0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тельные местоимения в сложноподчиненном предл</w:t>
            </w:r>
            <w:r w:rsidR="005F0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5F0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жении.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EDD" w:rsidRDefault="00A97A74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EDD" w:rsidRDefault="00037EDD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EDD" w:rsidRDefault="00037EDD" w:rsidP="00100F1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37EDD" w:rsidRPr="006246D7" w:rsidRDefault="00037EDD" w:rsidP="00100F1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7EDD" w:rsidRPr="00A854F0" w:rsidTr="00C801B5">
        <w:trPr>
          <w:trHeight w:hRule="exact" w:val="85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EDD" w:rsidRDefault="008B0D4F" w:rsidP="00100F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EDD" w:rsidRDefault="00037EDD" w:rsidP="00100F17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EDD" w:rsidRDefault="009D36B1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10.153.</w:t>
            </w:r>
            <w:r w:rsidR="00BD6BA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Определительные местоимения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EDD" w:rsidRDefault="00BD6BAA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и употребление в речи определительных 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стоимений.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EDD" w:rsidRDefault="00BD6BAA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EDD" w:rsidRDefault="00037EDD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7EDD" w:rsidRDefault="00037EDD" w:rsidP="00100F1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37EDD" w:rsidRPr="006246D7" w:rsidRDefault="00037EDD" w:rsidP="00100F1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6BAA" w:rsidRPr="00EC42EA" w:rsidTr="00C801B5">
        <w:trPr>
          <w:trHeight w:hRule="exact" w:val="8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6BAA" w:rsidRDefault="008B0D4F" w:rsidP="00100F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6BAA" w:rsidRDefault="00BD6BAA" w:rsidP="00100F17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6BAA" w:rsidRDefault="00BD6BAA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10.154. Определител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ные местоимения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6BAA" w:rsidRDefault="00BD6BAA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и употребление в речи определительных 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стоимений.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6BAA" w:rsidRDefault="00BD6BAA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 из учебника. Практикум.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6BAA" w:rsidRDefault="00BD6BAA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6BAA" w:rsidRDefault="00BD6BAA" w:rsidP="00100F1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D6BAA" w:rsidRPr="006246D7" w:rsidRDefault="00BD6BAA" w:rsidP="00100F1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6BAA" w:rsidRPr="00A854F0" w:rsidTr="00C801B5">
        <w:trPr>
          <w:trHeight w:hRule="exact" w:val="113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6BAA" w:rsidRDefault="00661F87" w:rsidP="00100F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6BAA" w:rsidRDefault="00BD6BAA" w:rsidP="00100F17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6BAA" w:rsidRDefault="00BD6BAA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10.155. </w:t>
            </w:r>
            <w:r w:rsidR="00C206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Урок развития речи. Написание соч</w:t>
            </w:r>
            <w:r w:rsidR="00C206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</w:t>
            </w:r>
            <w:r w:rsidR="00C206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нения по данному нач</w:t>
            </w:r>
            <w:r w:rsidR="00C206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 w:rsidR="00C206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лу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6BAA" w:rsidRDefault="00C20654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текста типа 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суждение. Последовател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 изложения мысли.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6BAA" w:rsidRDefault="00C20654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сочинения-рассуждения по данному началу.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6BAA" w:rsidRDefault="00C20654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соч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6BAA" w:rsidRDefault="00BD6BAA" w:rsidP="00100F1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D6BAA" w:rsidRPr="006246D7" w:rsidRDefault="00BD6BAA" w:rsidP="00100F1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6BAA" w:rsidRPr="00A854F0" w:rsidTr="00C801B5">
        <w:trPr>
          <w:trHeight w:hRule="exact" w:val="56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6BAA" w:rsidRDefault="00661F87" w:rsidP="00100F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6BAA" w:rsidRDefault="00BD6BAA" w:rsidP="00100F17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6BAA" w:rsidRDefault="00BD6BAA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10.156.</w:t>
            </w:r>
            <w:r w:rsidR="004314E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Местоимение и другие части речи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6BAA" w:rsidRDefault="004314E0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и употребление 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стоимений в речи.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6BAA" w:rsidRDefault="004314E0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6BAA" w:rsidRDefault="00BD6BAA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6BAA" w:rsidRDefault="00BD6BAA" w:rsidP="00100F1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D6BAA" w:rsidRPr="006246D7" w:rsidRDefault="00BD6BAA" w:rsidP="00100F1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6BAA" w:rsidRPr="00EC42EA" w:rsidTr="00C801B5">
        <w:trPr>
          <w:trHeight w:hRule="exact" w:val="11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6BAA" w:rsidRDefault="00661F87" w:rsidP="00100F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6BAA" w:rsidRDefault="00BD6BAA" w:rsidP="00100F17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6BAA" w:rsidRDefault="00BD6BAA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10.157.</w:t>
            </w:r>
            <w:r w:rsidR="00D86E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Морфологический разбор местоимений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6BAA" w:rsidRDefault="00D86E82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Морфологический разбор 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стоимений.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6BAA" w:rsidRDefault="00D86E82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упражнений из учебника. Выполнение мо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фологического разбора 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стоимений.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6BAA" w:rsidRDefault="00BD6BAA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6BAA" w:rsidRDefault="00BD6BAA" w:rsidP="00100F1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D6BAA" w:rsidRPr="006246D7" w:rsidRDefault="00BD6BAA" w:rsidP="00100F1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6B7D" w:rsidRPr="00EC42EA" w:rsidTr="00100F17">
        <w:trPr>
          <w:trHeight w:hRule="exact" w:val="14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6B7D" w:rsidRDefault="00661F87" w:rsidP="00100F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6B7D" w:rsidRDefault="00816B7D" w:rsidP="00100F17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6B7D" w:rsidRDefault="00816B7D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10.158. Урок развития речи. Сочинение по ка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тине Е.В.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Сыромятн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«Первые зрители»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6B7D" w:rsidRDefault="00816B7D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История жизни и творчества Е.В.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Сыромятниковой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 Ист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рия написания картины «Пе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вые зрители». План сочин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ния.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 структуры соч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нения. Последовательность изложения мысли.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6B7D" w:rsidRDefault="00816B7D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 материала для соч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нения. Написание плана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чинения.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6B7D" w:rsidRDefault="00816B7D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6B7D" w:rsidRDefault="00816B7D" w:rsidP="00100F1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816B7D" w:rsidRPr="006246D7" w:rsidRDefault="00816B7D" w:rsidP="00100F1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6B7D" w:rsidRPr="00A854F0" w:rsidTr="00100F17">
        <w:trPr>
          <w:trHeight w:hRule="exact" w:val="14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6B7D" w:rsidRDefault="008B0D4F" w:rsidP="00100F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6B7D" w:rsidRDefault="00816B7D" w:rsidP="00100F17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6B7D" w:rsidRDefault="00816B7D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10.159. Урок развития речи. Сочинение по ка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тине Е.В.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Сыромятн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«Первые зрители»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6B7D" w:rsidRDefault="00816B7D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 структуры сочинения. Последовательность излож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мысли.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6B7D" w:rsidRDefault="00816B7D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Написание сочинения по картине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Сыромятник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«Первые зрители».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6B7D" w:rsidRDefault="00816B7D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соч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6B7D" w:rsidRDefault="00816B7D" w:rsidP="00100F1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816B7D" w:rsidRPr="006246D7" w:rsidRDefault="00816B7D" w:rsidP="00100F1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5BD3" w:rsidRPr="000A6774" w:rsidTr="00C65BD3">
        <w:trPr>
          <w:trHeight w:hRule="exact" w:val="85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BD3" w:rsidRDefault="008B0D4F" w:rsidP="00100F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BD3" w:rsidRDefault="00C65BD3" w:rsidP="00100F17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BD3" w:rsidRDefault="00C65BD3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10.160. Обобщающий урок по теме «Мест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имение»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BD3" w:rsidRDefault="00C65BD3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и систематизация изученного материала.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BD3" w:rsidRDefault="00C65BD3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опрос. Подготовка к контрольному диктанту.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BD3" w:rsidRDefault="00C65BD3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5BD3" w:rsidRDefault="007F7641" w:rsidP="00100F1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mindmeis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er.com</w:t>
            </w:r>
          </w:p>
        </w:tc>
        <w:tc>
          <w:tcPr>
            <w:tcW w:w="1559" w:type="dxa"/>
          </w:tcPr>
          <w:p w:rsidR="00C65BD3" w:rsidRPr="006246D7" w:rsidRDefault="00C65BD3" w:rsidP="00100F1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0401" w:rsidRPr="00A854F0" w:rsidTr="00230401">
        <w:trPr>
          <w:trHeight w:hRule="exact" w:val="169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01" w:rsidRDefault="00661F87" w:rsidP="00100F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01" w:rsidRDefault="00230401" w:rsidP="00100F17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01" w:rsidRDefault="00230401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10.161. Контрольный тест по теме «Мест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имение»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01" w:rsidRDefault="00230401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Систематизация основных правил. Знание орфограмм.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Применение алгоритмов 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шения тестовых заданий.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изученных 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 на практике.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01" w:rsidRDefault="00230401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тестовых заданий.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01" w:rsidRDefault="00230401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01" w:rsidRDefault="00230401" w:rsidP="00100F1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230401" w:rsidRPr="006246D7" w:rsidRDefault="00230401" w:rsidP="00100F1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0401" w:rsidRPr="00EC42EA" w:rsidTr="00100F17">
        <w:trPr>
          <w:trHeight w:hRule="exact" w:val="14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01" w:rsidRDefault="00661F87" w:rsidP="00100F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01" w:rsidRDefault="00230401" w:rsidP="00100F17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01" w:rsidRDefault="00230401" w:rsidP="00100F1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10.162. Контрольный диктант с грамматич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ским заданием по теме «Местоимение»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01" w:rsidRDefault="00230401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алгоритмов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становки знаков препинания в простом и сложном пре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ложении. Использование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фографических правил.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01" w:rsidRDefault="00230401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текста под ди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товку. Выполнение грамм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тического задания.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01" w:rsidRDefault="00230401" w:rsidP="0023040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диктант по теме «Местоимение»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01" w:rsidRDefault="00230401" w:rsidP="00100F1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230401" w:rsidRPr="006246D7" w:rsidRDefault="00230401" w:rsidP="00100F1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0401" w:rsidRPr="00A854F0" w:rsidTr="005D3B59">
        <w:trPr>
          <w:trHeight w:hRule="exact" w:val="85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01" w:rsidRDefault="00661F87" w:rsidP="00BD4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01" w:rsidRDefault="008B0D4F" w:rsidP="008B0D4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11. Глагол</w:t>
            </w:r>
          </w:p>
          <w:p w:rsidR="008B0D4F" w:rsidRDefault="008B0D4F" w:rsidP="008B0D4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29 час.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01" w:rsidRDefault="008B0D4F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11</w:t>
            </w:r>
            <w:r w:rsidR="0023040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.163.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Глагол как часть речи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01" w:rsidRDefault="008B0D4F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Глагол. Морфологические и синтаксические признаки. Роль в речи.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01" w:rsidRDefault="008B0D4F" w:rsidP="00AD525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Словарный диктант.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01" w:rsidRDefault="00230401" w:rsidP="00E916B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01" w:rsidRDefault="00230401" w:rsidP="00E916B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230401" w:rsidRPr="006246D7" w:rsidRDefault="00230401" w:rsidP="00E916B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0401" w:rsidRPr="00A854F0" w:rsidTr="00A21060">
        <w:trPr>
          <w:trHeight w:hRule="exact" w:val="8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01" w:rsidRDefault="00661F87" w:rsidP="00B52F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01" w:rsidRDefault="00230401" w:rsidP="00B52F4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01" w:rsidRDefault="008B0D4F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11.164. </w:t>
            </w:r>
            <w:r w:rsidR="005D3B5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="005D3B5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</w:t>
            </w:r>
            <w:r w:rsidR="005D3B5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</w:t>
            </w:r>
            <w:r w:rsidR="005D3B5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ченного</w:t>
            </w:r>
            <w:proofErr w:type="gramEnd"/>
            <w:r w:rsidR="005D3B5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 5 классе. Спряжение глаголов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01" w:rsidRDefault="005D3B59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Личные окончания глаголов.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01" w:rsidRDefault="005D3B59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упражнений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01" w:rsidRDefault="00230401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01" w:rsidRDefault="00230401" w:rsidP="00B52F4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230401" w:rsidRPr="006246D7" w:rsidRDefault="00230401" w:rsidP="00B52F4C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0401" w:rsidRPr="00A854F0" w:rsidTr="00B34AF1">
        <w:trPr>
          <w:trHeight w:hRule="exact" w:val="8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01" w:rsidRDefault="008B0D4F" w:rsidP="00B52F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01" w:rsidRDefault="00230401" w:rsidP="00B52F4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01" w:rsidRDefault="008B0D4F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11.165.</w:t>
            </w:r>
            <w:r w:rsidR="00B34AF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Урок развития речи. Сочинение-рассказ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01" w:rsidRDefault="00B34AF1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Композиционные части 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сказа.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01" w:rsidRDefault="00B34AF1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Написание сочинения-рассказа по данному началу и с опорой на картинки.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01" w:rsidRDefault="00B34AF1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соч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01" w:rsidRDefault="00230401" w:rsidP="00B52F4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230401" w:rsidRPr="006246D7" w:rsidRDefault="00230401" w:rsidP="00B52F4C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0401" w:rsidRPr="00A854F0" w:rsidTr="006B7A61">
        <w:trPr>
          <w:trHeight w:hRule="exact" w:val="5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01" w:rsidRDefault="008B0D4F" w:rsidP="00B52F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01" w:rsidRDefault="00230401" w:rsidP="00B52F4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01" w:rsidRDefault="008B0D4F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11.166.</w:t>
            </w:r>
            <w:r w:rsidR="006B7A6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Разноспряга</w:t>
            </w:r>
            <w:r w:rsidR="006B7A6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 w:rsidR="006B7A6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мые глаголы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01" w:rsidRDefault="006B7A61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Спряжение глаголов. Прав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писание глагольных форм.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01" w:rsidRDefault="006B7A61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упражнений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01" w:rsidRDefault="00230401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401" w:rsidRDefault="00230401" w:rsidP="00B52F4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230401" w:rsidRPr="006246D7" w:rsidRDefault="00230401" w:rsidP="00B52F4C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7A61" w:rsidRPr="00A854F0" w:rsidTr="006B7A61">
        <w:trPr>
          <w:trHeight w:hRule="exact" w:val="5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7A61" w:rsidRDefault="00661F87" w:rsidP="00B52F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7A61" w:rsidRDefault="006B7A61" w:rsidP="00B52F4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7A61" w:rsidRDefault="006B7A61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11.167. Разноспряга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мые глаголы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7A61" w:rsidRDefault="006B7A61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Спряжение глаголов. Прав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писание глагольных форм.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7A61" w:rsidRDefault="006B7A61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упражнений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7A61" w:rsidRDefault="006B7A61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7A61" w:rsidRDefault="006B7A61" w:rsidP="00B52F4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6B7A61" w:rsidRPr="006246D7" w:rsidRDefault="006B7A61" w:rsidP="00B52F4C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7A61" w:rsidRPr="00A854F0" w:rsidTr="00C558E1">
        <w:trPr>
          <w:trHeight w:hRule="exact" w:val="85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7A61" w:rsidRDefault="00661F87" w:rsidP="00B52F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7A61" w:rsidRDefault="006B7A61" w:rsidP="00B52F4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7A61" w:rsidRDefault="006B7A61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11.168. </w:t>
            </w:r>
            <w:r w:rsidR="004E1D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Глаголы пер</w:t>
            </w:r>
            <w:r w:rsidR="004E1D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 w:rsidR="004E1D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ходные и непереходные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7A61" w:rsidRDefault="00C558E1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 переходных глаг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лах.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7A61" w:rsidRDefault="00C558E1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упражнений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7A61" w:rsidRDefault="006B7A61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7A61" w:rsidRDefault="006B7A61" w:rsidP="00B52F4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6B7A61" w:rsidRPr="006246D7" w:rsidRDefault="006B7A61" w:rsidP="00B52F4C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558E1" w:rsidRPr="00A854F0" w:rsidTr="00C558E1">
        <w:trPr>
          <w:trHeight w:hRule="exact" w:val="85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58E1" w:rsidRDefault="00661F87" w:rsidP="00B52F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58E1" w:rsidRDefault="00C558E1" w:rsidP="00B52F4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58E1" w:rsidRDefault="00C558E1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11.169. Глаголы пер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ходные и непереходные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58E1" w:rsidRDefault="00C558E1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 переходных глаг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лах.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58E1" w:rsidRDefault="00C558E1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упражнений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58E1" w:rsidRDefault="00C558E1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58E1" w:rsidRDefault="00C558E1" w:rsidP="00B52F4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558E1" w:rsidRPr="006246D7" w:rsidRDefault="00C558E1" w:rsidP="00B52F4C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558E1" w:rsidRPr="00A854F0" w:rsidTr="00274037">
        <w:trPr>
          <w:trHeight w:hRule="exact" w:val="85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58E1" w:rsidRDefault="00661F87" w:rsidP="00B52F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58E1" w:rsidRDefault="00C558E1" w:rsidP="00B52F4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58E1" w:rsidRDefault="00C558E1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11.170. </w:t>
            </w:r>
            <w:r w:rsidR="002740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Наклонение гл</w:t>
            </w:r>
            <w:r w:rsidR="002740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 w:rsidR="0027403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гола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58E1" w:rsidRDefault="00274037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Категория наклонения у гл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голов. Употребление глаг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 в разных наклонениях.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58E1" w:rsidRDefault="00274037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упражнений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58E1" w:rsidRDefault="00C558E1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58E1" w:rsidRDefault="00C558E1" w:rsidP="00B52F4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558E1" w:rsidRPr="006246D7" w:rsidRDefault="00C558E1" w:rsidP="00B52F4C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558E1" w:rsidRPr="00A854F0" w:rsidTr="00B52F4C">
        <w:trPr>
          <w:trHeight w:hRule="exact" w:val="14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58E1" w:rsidRDefault="00C558E1" w:rsidP="00B52F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58E1" w:rsidRDefault="00C558E1" w:rsidP="00B52F4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58E1" w:rsidRDefault="00274037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11.171. Изъявительное наклонение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58E1" w:rsidRDefault="00274037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глаголов в изъяв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тельном наклонении. Морф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логические нормы. Гласные в суффиксах глаголов проше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шего времени.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58E1" w:rsidRDefault="00274037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упражнений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58E1" w:rsidRDefault="00C558E1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58E1" w:rsidRDefault="00C558E1" w:rsidP="00B52F4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558E1" w:rsidRPr="006246D7" w:rsidRDefault="00C558E1" w:rsidP="00B52F4C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747F" w:rsidRPr="00A854F0" w:rsidTr="0016747F">
        <w:trPr>
          <w:trHeight w:hRule="exact" w:val="113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747F" w:rsidRDefault="0016747F" w:rsidP="00B52F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747F" w:rsidRDefault="0016747F" w:rsidP="00B52F4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747F" w:rsidRDefault="0016747F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11.172. Урок развития речи. Сжатое излож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ние.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747F" w:rsidRDefault="0016747F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Приемы сжатия текста. Опр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деление темы и основной мысли текста. Выделение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микротем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747F" w:rsidRDefault="0016747F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сжатого излож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747F" w:rsidRDefault="0016747F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изл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747F" w:rsidRDefault="0016747F" w:rsidP="00B52F4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6747F" w:rsidRPr="006246D7" w:rsidRDefault="0016747F" w:rsidP="00B52F4C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747F" w:rsidRPr="00A854F0" w:rsidTr="00E359B9">
        <w:trPr>
          <w:trHeight w:hRule="exact" w:val="11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747F" w:rsidRDefault="00661F87" w:rsidP="00B52F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747F" w:rsidRDefault="0016747F" w:rsidP="00B52F4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747F" w:rsidRDefault="0016747F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11.173. Условное накл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нение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747F" w:rsidRDefault="00E359B9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об условном накл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нении. Правописание част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цы БЫ с глаголами, ее упо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ребление в речи.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747F" w:rsidRDefault="00E359B9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упражнений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747F" w:rsidRDefault="0016747F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747F" w:rsidRDefault="0016747F" w:rsidP="00B52F4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6747F" w:rsidRPr="006246D7" w:rsidRDefault="0016747F" w:rsidP="00B52F4C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59B9" w:rsidRPr="00A854F0" w:rsidTr="00E359B9">
        <w:trPr>
          <w:trHeight w:hRule="exact" w:val="11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9B9" w:rsidRDefault="00661F87" w:rsidP="00B52F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9B9" w:rsidRDefault="00E359B9" w:rsidP="00B52F4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9B9" w:rsidRDefault="00E359B9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11.174. Условное накл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нение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9B9" w:rsidRDefault="00E359B9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об условном накл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нении. Правописание част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цы БЫ с глаголами, ее упо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ребление в речи.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9B9" w:rsidRDefault="00E359B9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упражнений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9B9" w:rsidRDefault="00E359B9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9B9" w:rsidRDefault="00E359B9" w:rsidP="00B52F4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E359B9" w:rsidRPr="006246D7" w:rsidRDefault="00E359B9" w:rsidP="00B52F4C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59B9" w:rsidRPr="00A854F0" w:rsidTr="007E0BBF">
        <w:trPr>
          <w:trHeight w:hRule="exact" w:val="11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9B9" w:rsidRDefault="00661F87" w:rsidP="00B52F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9B9" w:rsidRDefault="00E359B9" w:rsidP="00B52F4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9B9" w:rsidRDefault="00E359B9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11.175.</w:t>
            </w:r>
            <w:r w:rsidR="007E0BB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Повелительное наклонение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9B9" w:rsidRDefault="007E0BBF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 повелительном 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клонении глагола. Образов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форм повелительного 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клонения.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9B9" w:rsidRDefault="007E0BBF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упражнений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9B9" w:rsidRDefault="00E359B9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9B9" w:rsidRDefault="00E359B9" w:rsidP="00B52F4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E359B9" w:rsidRPr="006246D7" w:rsidRDefault="00E359B9" w:rsidP="00B52F4C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59B9" w:rsidRPr="00A854F0" w:rsidTr="007E0BBF">
        <w:trPr>
          <w:trHeight w:hRule="exact" w:val="8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9B9" w:rsidRDefault="00661F87" w:rsidP="00B52F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9B9" w:rsidRDefault="00E359B9" w:rsidP="00B52F4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9B9" w:rsidRDefault="00E359B9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11.176.</w:t>
            </w:r>
            <w:r w:rsidR="007E0BB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Мягкий знак в глаголах повелительн</w:t>
            </w:r>
            <w:r w:rsidR="007E0BB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 w:rsidR="007E0BB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го наклонения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9B9" w:rsidRDefault="007E0BBF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Ь в глаголах повелительного наклонения.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9B9" w:rsidRDefault="007E0BBF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упражнений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9B9" w:rsidRDefault="00E359B9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9B9" w:rsidRDefault="00E359B9" w:rsidP="00B52F4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E359B9" w:rsidRPr="006246D7" w:rsidRDefault="00E359B9" w:rsidP="00B52F4C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59B9" w:rsidRPr="00A854F0" w:rsidTr="00B52F4C">
        <w:trPr>
          <w:trHeight w:hRule="exact" w:val="14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9B9" w:rsidRDefault="00E359B9" w:rsidP="00B52F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9B9" w:rsidRDefault="00E359B9" w:rsidP="00B52F4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9B9" w:rsidRDefault="00E359B9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11.177.</w:t>
            </w:r>
            <w:r w:rsidR="007E0BB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Различение форм повелительного наклонения и форм б</w:t>
            </w:r>
            <w:r w:rsidR="007E0BB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</w:t>
            </w:r>
            <w:r w:rsidR="007E0BB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дущего времени глагола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9B9" w:rsidRDefault="007E0BBF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Различение глаголов 2 лица множественного числа буд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щего времени и повелител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наклонения.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9B9" w:rsidRDefault="007E0BBF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упражнений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9B9" w:rsidRDefault="00E359B9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9B9" w:rsidRDefault="00E359B9" w:rsidP="00B52F4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E359B9" w:rsidRPr="006246D7" w:rsidRDefault="00E359B9" w:rsidP="00B52F4C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59B9" w:rsidRPr="00A854F0" w:rsidTr="00BB1FB3">
        <w:trPr>
          <w:trHeight w:hRule="exact" w:val="8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9B9" w:rsidRDefault="00E359B9" w:rsidP="00B52F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9B9" w:rsidRDefault="00E359B9" w:rsidP="00B52F4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9B9" w:rsidRDefault="007E0BBF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11.178. </w:t>
            </w:r>
            <w:r w:rsidR="00B0772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Урок развития речи. Рассказ по сюже</w:t>
            </w:r>
            <w:r w:rsidR="00B0772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</w:t>
            </w:r>
            <w:r w:rsidR="00B0772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ным рисункам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9B9" w:rsidRDefault="00B07724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Композиционные части 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сказа. Включение диалога в рассказ.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9B9" w:rsidRDefault="00B07724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сочинения по сюжетным рисункам.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9B9" w:rsidRDefault="00B07724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9B9" w:rsidRDefault="00E359B9" w:rsidP="00B52F4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E359B9" w:rsidRPr="006246D7" w:rsidRDefault="00E359B9" w:rsidP="00B52F4C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59B9" w:rsidRPr="00211DE8" w:rsidTr="00211DE8">
        <w:trPr>
          <w:trHeight w:hRule="exact" w:val="112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9B9" w:rsidRDefault="00661F87" w:rsidP="00B52F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9B9" w:rsidRDefault="00E359B9" w:rsidP="00B52F4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9B9" w:rsidRDefault="000A6774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11.179. </w:t>
            </w:r>
            <w:r w:rsidR="00211D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Употребление наклонений глагола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9B9" w:rsidRDefault="00211DE8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Употребление наклонений в тексте. Выражение побужд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к действию с помощью разных наклонений.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9B9" w:rsidRDefault="00211DE8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упражнений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9B9" w:rsidRDefault="00E359B9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9B9" w:rsidRDefault="00E359B9" w:rsidP="00B52F4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E359B9" w:rsidRPr="006246D7" w:rsidRDefault="00E359B9" w:rsidP="00B52F4C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1DE8" w:rsidRPr="00A854F0" w:rsidTr="00211DE8">
        <w:trPr>
          <w:trHeight w:hRule="exact" w:val="114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DE8" w:rsidRDefault="00661F87" w:rsidP="00B52F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DE8" w:rsidRDefault="00211DE8" w:rsidP="00B52F4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DE8" w:rsidRDefault="00211DE8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11.180. Употребление наклонений глагола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DE8" w:rsidRDefault="00211DE8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Употребление наклонений в тексте. Выражение побужд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к действию с помощью разных наклонений.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DE8" w:rsidRDefault="00211DE8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упражнений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DE8" w:rsidRDefault="00211DE8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DE8" w:rsidRDefault="00211DE8" w:rsidP="00B52F4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211DE8" w:rsidRPr="006246D7" w:rsidRDefault="00211DE8" w:rsidP="00B52F4C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1DE8" w:rsidRPr="00211DE8" w:rsidTr="00211DE8">
        <w:trPr>
          <w:trHeight w:hRule="exact" w:val="85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DE8" w:rsidRDefault="00661F87" w:rsidP="00B52F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DE8" w:rsidRDefault="00211DE8" w:rsidP="00B52F4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DE8" w:rsidRDefault="00211DE8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11.181. Безличные гл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голы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DE8" w:rsidRDefault="00211DE8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о безличных глаголах. Особенности их употребления в речи.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DE8" w:rsidRDefault="00211DE8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упражнений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DE8" w:rsidRDefault="00211DE8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DE8" w:rsidRDefault="00211DE8" w:rsidP="00B52F4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211DE8" w:rsidRPr="006246D7" w:rsidRDefault="00211DE8" w:rsidP="00B52F4C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1DE8" w:rsidRPr="00A854F0" w:rsidTr="00211DE8">
        <w:trPr>
          <w:trHeight w:hRule="exact" w:val="8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DE8" w:rsidRDefault="00661F87" w:rsidP="00B52F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DE8" w:rsidRDefault="00211DE8" w:rsidP="00B52F4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DE8" w:rsidRDefault="00211DE8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11.182. Безличные гл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голы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DE8" w:rsidRDefault="00211DE8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о безличных глаголах. Особенности их употребления в речи.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DE8" w:rsidRDefault="00211DE8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упражнений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DE8" w:rsidRDefault="00211DE8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DE8" w:rsidRDefault="00211DE8" w:rsidP="00B52F4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211DE8" w:rsidRPr="006246D7" w:rsidRDefault="00211DE8" w:rsidP="00B52F4C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1DE8" w:rsidRPr="00EC42EA" w:rsidTr="00766BCE">
        <w:trPr>
          <w:trHeight w:hRule="exact" w:val="85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DE8" w:rsidRDefault="00211DE8" w:rsidP="00B52F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DE8" w:rsidRDefault="00211DE8" w:rsidP="00B52F4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DE8" w:rsidRDefault="00211DE8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11.183.</w:t>
            </w:r>
            <w:r w:rsidR="00766B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Промежуточная итоговая аттестация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DE8" w:rsidRDefault="00766BCE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теоретических знаний на практике</w:t>
            </w:r>
            <w:r w:rsidR="006F3D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DE8" w:rsidRDefault="00211DE8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DE8" w:rsidRDefault="00211DE8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DE8" w:rsidRDefault="00211DE8" w:rsidP="00B52F4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211DE8" w:rsidRPr="006246D7" w:rsidRDefault="00211DE8" w:rsidP="00B52F4C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1DE8" w:rsidRPr="00766BCE" w:rsidTr="00CB649F">
        <w:trPr>
          <w:trHeight w:hRule="exact" w:val="11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DE8" w:rsidRDefault="00661F87" w:rsidP="00B52F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DE8" w:rsidRDefault="00211DE8" w:rsidP="00B52F4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DE8" w:rsidRDefault="00766BCE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11.184. </w:t>
            </w:r>
            <w:r w:rsidR="00CB64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Морфологич</w:t>
            </w:r>
            <w:r w:rsidR="00CB64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 w:rsidR="00CB64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ский разбор глагола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DE8" w:rsidRDefault="00CB649F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Морфологические и синта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сические признаки глагола. Порядок морфологического разбора.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DE8" w:rsidRDefault="00CB649F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морфологич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 разбора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DE8" w:rsidRDefault="00211DE8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DE8" w:rsidRDefault="00211DE8" w:rsidP="00B52F4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211DE8" w:rsidRPr="006246D7" w:rsidRDefault="00211DE8" w:rsidP="00B52F4C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1DE8" w:rsidRPr="00766BCE" w:rsidTr="009F2D30">
        <w:trPr>
          <w:trHeight w:hRule="exact" w:val="8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DE8" w:rsidRDefault="00661F87" w:rsidP="00B52F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DE8" w:rsidRDefault="00211DE8" w:rsidP="00B52F4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DE8" w:rsidRDefault="00766BCE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11.185.</w:t>
            </w:r>
            <w:r w:rsidR="003B040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развития речи. Рассказ на основе </w:t>
            </w:r>
            <w:proofErr w:type="gramStart"/>
            <w:r w:rsidR="003B040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услышанного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DE8" w:rsidRDefault="003B0400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Композиция рассказа. Изл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жение материала на основе услышанного.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DE8" w:rsidRDefault="003B0400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сочинения.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DE8" w:rsidRDefault="003B0400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DE8" w:rsidRDefault="00211DE8" w:rsidP="00B52F4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211DE8" w:rsidRPr="006246D7" w:rsidRDefault="00211DE8" w:rsidP="00B52F4C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1DE8" w:rsidRPr="00766BCE" w:rsidTr="00E43D3B">
        <w:trPr>
          <w:trHeight w:hRule="exact" w:val="11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DE8" w:rsidRDefault="00661F87" w:rsidP="00B52F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DE8" w:rsidRDefault="00211DE8" w:rsidP="00B52F4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DE8" w:rsidRDefault="00766BCE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11.186.</w:t>
            </w:r>
            <w:r w:rsidR="00C604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Правописание гласных в суффиксах глаголов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DE8" w:rsidRDefault="00C60427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Морфемный состав глаголов. Правило выбора гласных в суффиксах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ВА-/-ЕВА-/</w:t>
            </w:r>
          </w:p>
          <w:p w:rsidR="00C60427" w:rsidRDefault="00C60427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-ЫВА-/-ИВА-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DE8" w:rsidRDefault="00E43D3B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упражнений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DE8" w:rsidRDefault="00211DE8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DE8" w:rsidRDefault="00211DE8" w:rsidP="00B52F4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211DE8" w:rsidRPr="006246D7" w:rsidRDefault="00211DE8" w:rsidP="00B52F4C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1DE8" w:rsidRPr="00766BCE" w:rsidTr="006F3D13">
        <w:trPr>
          <w:trHeight w:hRule="exact" w:val="5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DE8" w:rsidRDefault="00661F87" w:rsidP="00B52F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DE8" w:rsidRDefault="00211DE8" w:rsidP="00B52F4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DE8" w:rsidRDefault="00766BCE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11.187.</w:t>
            </w:r>
            <w:r w:rsidR="00666A2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Обобщающий урок по теме «Глагол»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DE8" w:rsidRDefault="006F3D13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Применение теоретических знаний на практике.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DE8" w:rsidRDefault="006F3D13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Комплексный анализ текста.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DE8" w:rsidRDefault="00211DE8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DE8" w:rsidRDefault="00211DE8" w:rsidP="00B52F4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211DE8" w:rsidRPr="006246D7" w:rsidRDefault="00211DE8" w:rsidP="00B52F4C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2CAA" w:rsidRPr="00766BCE" w:rsidTr="00362CAA">
        <w:trPr>
          <w:trHeight w:hRule="exact" w:val="55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CAA" w:rsidRDefault="00362CAA" w:rsidP="00B52F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CAA" w:rsidRDefault="00362CAA" w:rsidP="00B52F4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CAA" w:rsidRDefault="00362CAA" w:rsidP="00362CA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11.188. Обобщающий урок по теме «Глагол»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CAA" w:rsidRDefault="00362CAA" w:rsidP="007820D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Применение теоретических знаний на практике.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CAA" w:rsidRDefault="00362CAA" w:rsidP="007820D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Комплексный анализ текста.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CAA" w:rsidRDefault="00362CAA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CAA" w:rsidRDefault="007F7641" w:rsidP="00B52F4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mindmeis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er.com</w:t>
            </w:r>
          </w:p>
        </w:tc>
        <w:tc>
          <w:tcPr>
            <w:tcW w:w="1559" w:type="dxa"/>
          </w:tcPr>
          <w:p w:rsidR="00362CAA" w:rsidRPr="006246D7" w:rsidRDefault="00362CAA" w:rsidP="00B52F4C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2CAA" w:rsidRPr="00766BCE" w:rsidTr="00362CAA">
        <w:trPr>
          <w:trHeight w:hRule="exact" w:val="114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CAA" w:rsidRDefault="00362CAA" w:rsidP="00B52F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CAA" w:rsidRDefault="00362CAA" w:rsidP="00B52F4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CAA" w:rsidRDefault="00362CAA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11.189. Контрольный тест по теме «Глагол»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CAA" w:rsidRDefault="00362CAA" w:rsidP="007820D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теоретических знаний на практике. Знание алгоритма решения тестовых заданий.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CAA" w:rsidRDefault="00362CAA" w:rsidP="007820D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тестовых заданий.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CAA" w:rsidRDefault="00362CAA" w:rsidP="007820D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CAA" w:rsidRDefault="00362CAA" w:rsidP="00B52F4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62CAA" w:rsidRPr="006246D7" w:rsidRDefault="00362CAA" w:rsidP="00B52F4C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2CAA" w:rsidRPr="00EC42EA" w:rsidTr="00362CAA">
        <w:trPr>
          <w:trHeight w:hRule="exact" w:val="14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CAA" w:rsidRDefault="00362CAA" w:rsidP="00B52F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CAA" w:rsidRDefault="00362CAA" w:rsidP="00B52F4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CAA" w:rsidRDefault="00362CAA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11.190. Контрольный диктант с грамматич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ским заданием по теме «Глагол»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CAA" w:rsidRDefault="00362CAA" w:rsidP="007820D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алгоритмов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становки знаков препинания в простом и сложном пре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ложении. Использование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фографических правил.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CAA" w:rsidRDefault="00362CAA" w:rsidP="007820D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текста под ди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товку. Выполнение грамм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тического задания.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CAA" w:rsidRDefault="00362CAA" w:rsidP="003A1A5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диктант по теме «</w:t>
            </w:r>
            <w:r w:rsidR="003A1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CAA" w:rsidRDefault="00362CAA" w:rsidP="00B52F4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62CAA" w:rsidRPr="006246D7" w:rsidRDefault="00362CAA" w:rsidP="00B52F4C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2CAA" w:rsidRPr="00EC42EA" w:rsidTr="00362CAA">
        <w:trPr>
          <w:trHeight w:hRule="exact" w:val="8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CAA" w:rsidRDefault="00362CAA" w:rsidP="00782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CAA" w:rsidRDefault="00362CAA" w:rsidP="00661F8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CAA" w:rsidRDefault="002B20E2" w:rsidP="007820D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11</w:t>
            </w:r>
            <w:r w:rsidR="00362CA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.191. Анализ ко</w:t>
            </w:r>
            <w:r w:rsidR="00362CA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</w:t>
            </w:r>
            <w:r w:rsidR="00362CA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трольного диктанта. Р</w:t>
            </w:r>
            <w:r w:rsidR="00362CA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 w:rsidR="00362CA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бота над ошибками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CAA" w:rsidRDefault="00362CAA" w:rsidP="007820D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 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рекция недочетов и объясн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типов ошибок.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CAA" w:rsidRDefault="00362CAA" w:rsidP="007820D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полнение индивидуальных заданий.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CAA" w:rsidRDefault="00362CAA" w:rsidP="007820D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CAA" w:rsidRDefault="00362CAA" w:rsidP="007820DE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62CAA" w:rsidRPr="006246D7" w:rsidRDefault="00362CAA" w:rsidP="007820DE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2CAA" w:rsidRPr="00766BCE" w:rsidTr="00634DFC">
        <w:trPr>
          <w:trHeight w:hRule="exact" w:val="85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CAA" w:rsidRDefault="00362CAA" w:rsidP="00782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CAA" w:rsidRDefault="00362CAA" w:rsidP="00362CA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12.Повторение</w:t>
            </w:r>
          </w:p>
          <w:p w:rsidR="00362CAA" w:rsidRDefault="00362CAA" w:rsidP="00362CA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13 час.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CAA" w:rsidRDefault="002B20E2" w:rsidP="007820D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12.192. </w:t>
            </w:r>
            <w:r w:rsidR="00634D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Разделы науки о языке. Орфография. Орфограммы в словах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CAA" w:rsidRDefault="00634DFC" w:rsidP="007820D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Систематизация материала о языке. Сведения о назнач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 языка в обществе.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CAA" w:rsidRDefault="00634DFC" w:rsidP="007820D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Словарный диктант.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CAA" w:rsidRDefault="00362CAA" w:rsidP="007820D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CAA" w:rsidRDefault="00362CAA" w:rsidP="007820DE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62CAA" w:rsidRPr="006246D7" w:rsidRDefault="00362CAA" w:rsidP="007820DE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2CAA" w:rsidRPr="00766BCE" w:rsidTr="000B7F3B">
        <w:trPr>
          <w:trHeight w:hRule="exact" w:val="11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CAA" w:rsidRDefault="00362CAA" w:rsidP="00782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CAA" w:rsidRDefault="00362CAA" w:rsidP="007820D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CAA" w:rsidRDefault="002B20E2" w:rsidP="007820D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12.193.</w:t>
            </w:r>
            <w:r w:rsidR="000B7F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Орфограммы в </w:t>
            </w:r>
            <w:proofErr w:type="gramStart"/>
            <w:r w:rsidR="000B7F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корне слова</w:t>
            </w:r>
            <w:proofErr w:type="gramEnd"/>
            <w:r w:rsidR="000B7F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 Орфогра</w:t>
            </w:r>
            <w:r w:rsidR="000B7F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</w:t>
            </w:r>
            <w:r w:rsidR="000B7F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мы в суффиксах и око</w:t>
            </w:r>
            <w:r w:rsidR="000B7F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</w:t>
            </w:r>
            <w:r w:rsidR="000B7F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чаниях слов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CAA" w:rsidRDefault="000B7F3B" w:rsidP="007820D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Личные окончания глагола. Группировка орфограмм.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CAA" w:rsidRDefault="000B7F3B" w:rsidP="007820D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CAA" w:rsidRDefault="00362CAA" w:rsidP="007820D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CAA" w:rsidRDefault="00362CAA" w:rsidP="007820DE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62CAA" w:rsidRPr="006246D7" w:rsidRDefault="00362CAA" w:rsidP="007820DE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2CAA" w:rsidRPr="00766BCE" w:rsidTr="009E3C21">
        <w:trPr>
          <w:trHeight w:hRule="exact" w:val="113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CAA" w:rsidRDefault="00362CAA" w:rsidP="00782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CAA" w:rsidRDefault="00362CAA" w:rsidP="007820D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CAA" w:rsidRDefault="002B20E2" w:rsidP="007820D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12.194.</w:t>
            </w:r>
            <w:r w:rsidR="009E3C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Урок развития речи. Пунктуация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CAA" w:rsidRDefault="009E3C21" w:rsidP="007820D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расск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ключение готового текста в рассказ. Работа с сюжетн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 картинками.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CAA" w:rsidRDefault="009E3C21" w:rsidP="007820D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сочинения-рассказа.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CAA" w:rsidRDefault="009E3C21" w:rsidP="007820D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CAA" w:rsidRDefault="00362CAA" w:rsidP="007820DE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62CAA" w:rsidRPr="006246D7" w:rsidRDefault="00362CAA" w:rsidP="007820DE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2CAA" w:rsidRPr="00766BCE" w:rsidTr="001F718D">
        <w:trPr>
          <w:trHeight w:hRule="exact" w:val="113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CAA" w:rsidRDefault="00362CAA" w:rsidP="00782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CAA" w:rsidRDefault="00362CAA" w:rsidP="007820D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CAA" w:rsidRDefault="002B20E2" w:rsidP="007820D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12.195.</w:t>
            </w:r>
            <w:r w:rsidR="001F718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Синтаксис и пунктуация. Словосоч</w:t>
            </w:r>
            <w:r w:rsidR="001F718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</w:t>
            </w:r>
            <w:r w:rsidR="001F718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тание и простое пре</w:t>
            </w:r>
            <w:r w:rsidR="001F718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</w:t>
            </w:r>
            <w:r w:rsidR="001F718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ложение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CAA" w:rsidRDefault="001F718D" w:rsidP="007820D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Пунктуация. Синтаксис. Си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таксический разбор предл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жений. Виды связи в слов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сочетании.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CAA" w:rsidRDefault="001F718D" w:rsidP="007820D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CAA" w:rsidRDefault="00362CAA" w:rsidP="007820D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CAA" w:rsidRDefault="00362CAA" w:rsidP="007820DE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62CAA" w:rsidRPr="006246D7" w:rsidRDefault="00362CAA" w:rsidP="007820DE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1A52" w:rsidRPr="00766BCE" w:rsidTr="007820DE">
        <w:trPr>
          <w:trHeight w:hRule="exact" w:val="14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A52" w:rsidRDefault="003A1A52" w:rsidP="00782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A52" w:rsidRDefault="003A1A52" w:rsidP="007820D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A52" w:rsidRDefault="003A1A52" w:rsidP="007820D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12.196. Итоговая ко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трольная работа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A52" w:rsidRDefault="003A1A52" w:rsidP="007820D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алгоритмов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становки знаков препинания в простом и сложном пре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ложении. Использование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фографических правил.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A52" w:rsidRDefault="003A1A52" w:rsidP="007820D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текста под ди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товку. Выполнение грамм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тического задания.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A52" w:rsidRDefault="003A1A52" w:rsidP="007820D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1A52" w:rsidRDefault="003A1A52" w:rsidP="007820DE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A1A52" w:rsidRPr="006246D7" w:rsidRDefault="003A1A52" w:rsidP="007820DE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2774" w:rsidRPr="00EC42EA" w:rsidTr="00CB2774">
        <w:trPr>
          <w:trHeight w:hRule="exact" w:val="11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774" w:rsidRDefault="00CB2774" w:rsidP="00782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774" w:rsidRDefault="00CB2774" w:rsidP="007820D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774" w:rsidRDefault="00CB2774" w:rsidP="007820D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12.197. Анализ ошибок, допущенных в итоговой контрольной работе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774" w:rsidRDefault="00CB2774" w:rsidP="007820D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 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рекция недочетов и объясн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типов ошибок.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774" w:rsidRDefault="00CB2774" w:rsidP="007820D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полнение индивидуальных заданий.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774" w:rsidRDefault="00CB2774" w:rsidP="007820D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774" w:rsidRDefault="00CB2774" w:rsidP="007820DE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B2774" w:rsidRPr="006246D7" w:rsidRDefault="00CB2774" w:rsidP="007820DE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2774" w:rsidRPr="00766BCE" w:rsidTr="005E4064">
        <w:trPr>
          <w:trHeight w:hRule="exact" w:val="11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774" w:rsidRDefault="00CB2774" w:rsidP="00782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774" w:rsidRDefault="00CB2774" w:rsidP="007820D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774" w:rsidRDefault="00CB2774" w:rsidP="007820D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12.198. </w:t>
            </w:r>
            <w:r w:rsidR="005E406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Лексика и фр</w:t>
            </w:r>
            <w:r w:rsidR="005E406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 w:rsidR="005E406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зеология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774" w:rsidRDefault="005E4064" w:rsidP="007820D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Лексика. Фразеология. Си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тематизация теоретического материала. Применение зн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 на практике.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774" w:rsidRDefault="005E4064" w:rsidP="007820D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774" w:rsidRDefault="00CB2774" w:rsidP="007820D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774" w:rsidRDefault="00CB2774" w:rsidP="007820DE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B2774" w:rsidRPr="006246D7" w:rsidRDefault="00CB2774" w:rsidP="007820DE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2774" w:rsidRPr="00EC42EA" w:rsidTr="00EE0730">
        <w:trPr>
          <w:trHeight w:hRule="exact" w:val="113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774" w:rsidRDefault="00CB2774" w:rsidP="00782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774" w:rsidRDefault="00CB2774" w:rsidP="007820D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774" w:rsidRDefault="00CB2774" w:rsidP="007820D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12.199.</w:t>
            </w:r>
            <w:r w:rsidR="00EE07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Урок развития речи. Сочинение на лингвистическую тему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774" w:rsidRDefault="00EE0730" w:rsidP="007820D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 структуры сочинения. Последовательность излож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мысли.</w:t>
            </w:r>
            <w:r w:rsidR="00370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 сочинения.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774" w:rsidRDefault="00EE0730" w:rsidP="007820D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плана для нап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сания сочинения на 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гвистическую тему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774" w:rsidRDefault="00CB2774" w:rsidP="007820D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774" w:rsidRDefault="00CB2774" w:rsidP="007820DE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B2774" w:rsidRPr="006246D7" w:rsidRDefault="00CB2774" w:rsidP="007820DE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2774" w:rsidRPr="00766BCE" w:rsidTr="003705BB">
        <w:trPr>
          <w:trHeight w:hRule="exact" w:val="114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774" w:rsidRDefault="00CB2774" w:rsidP="00782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774" w:rsidRDefault="00CB2774" w:rsidP="007820D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774" w:rsidRDefault="00CB2774" w:rsidP="007820D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12.200.</w:t>
            </w:r>
            <w:r w:rsidR="003705B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Урок развития речи. Сочинение на лингвистическую тему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774" w:rsidRDefault="003705BB" w:rsidP="007820D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 структуры сочинения. Последовательность излож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мысли. Работа с планом сочинения.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774" w:rsidRDefault="003705BB" w:rsidP="007820D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сочинения по ранее заготовленному пл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774" w:rsidRDefault="003705BB" w:rsidP="007820D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774" w:rsidRDefault="00CB2774" w:rsidP="007820DE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B2774" w:rsidRPr="006246D7" w:rsidRDefault="00CB2774" w:rsidP="007820DE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2774" w:rsidRPr="00766BCE" w:rsidTr="00BD2BEF">
        <w:trPr>
          <w:trHeight w:hRule="exact" w:val="11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774" w:rsidRDefault="00CB2774" w:rsidP="00782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774" w:rsidRDefault="00CB2774" w:rsidP="007820D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774" w:rsidRDefault="003705BB" w:rsidP="007820D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12.201.</w:t>
            </w:r>
            <w:r w:rsidR="00BD2BE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Лексика и фр</w:t>
            </w:r>
            <w:r w:rsidR="00BD2BE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 w:rsidR="00BD2BE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зеология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774" w:rsidRDefault="00BD2BEF" w:rsidP="007820D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Лексика. Фразеология. Си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тематизация теоретического материала. Выступление с докладом на заданную тему.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774" w:rsidRDefault="00BD2BEF" w:rsidP="007820D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774" w:rsidRDefault="00CB2774" w:rsidP="007820D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774" w:rsidRDefault="00CB2774" w:rsidP="007820DE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B2774" w:rsidRPr="006246D7" w:rsidRDefault="00CB2774" w:rsidP="007820DE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2774" w:rsidRPr="00766BCE" w:rsidTr="00235F39">
        <w:trPr>
          <w:trHeight w:hRule="exact" w:val="5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774" w:rsidRDefault="00CB2774" w:rsidP="00782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774" w:rsidRDefault="00CB2774" w:rsidP="007820D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774" w:rsidRDefault="00694BEF" w:rsidP="007820D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12.202. </w:t>
            </w:r>
            <w:r w:rsidR="00235F3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Словообразов</w:t>
            </w:r>
            <w:r w:rsidR="00235F3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 w:rsidR="00235F3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ние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774" w:rsidRDefault="00235F39" w:rsidP="007820D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образования слов. Графическое обозначение.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774" w:rsidRDefault="00235F39" w:rsidP="007820D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774" w:rsidRDefault="00CB2774" w:rsidP="007820D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774" w:rsidRDefault="00CB2774" w:rsidP="007820DE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B2774" w:rsidRPr="006246D7" w:rsidRDefault="00CB2774" w:rsidP="007820DE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2774" w:rsidRPr="00766BCE" w:rsidTr="00F20F5D">
        <w:trPr>
          <w:trHeight w:hRule="exact" w:val="85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774" w:rsidRDefault="00CB2774" w:rsidP="00782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774" w:rsidRDefault="00CB2774" w:rsidP="007820D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774" w:rsidRDefault="00694BEF" w:rsidP="007820D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12.203.</w:t>
            </w:r>
            <w:r w:rsidR="00F20F5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Морфология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774" w:rsidRDefault="00F20F5D" w:rsidP="007820D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Морфологические признаки разных частей речи. Морф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логический разбор слов.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774" w:rsidRDefault="00F20F5D" w:rsidP="007820D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 из учебника.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774" w:rsidRDefault="00CB2774" w:rsidP="007820D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774" w:rsidRDefault="00AD7861" w:rsidP="007820DE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mindmeis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er.com</w:t>
            </w:r>
          </w:p>
        </w:tc>
        <w:tc>
          <w:tcPr>
            <w:tcW w:w="1559" w:type="dxa"/>
          </w:tcPr>
          <w:p w:rsidR="00CB2774" w:rsidRPr="006246D7" w:rsidRDefault="00CB2774" w:rsidP="007820DE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20F5D" w:rsidRPr="00766BCE" w:rsidTr="00F20F5D">
        <w:trPr>
          <w:trHeight w:hRule="exact" w:val="11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F5D" w:rsidRDefault="00F20F5D" w:rsidP="00B52F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F5D" w:rsidRDefault="00F20F5D" w:rsidP="00B52F4C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F5D" w:rsidRDefault="00F20F5D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12.204. Урок развития речи. Итоговый урок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F5D" w:rsidRDefault="00F20F5D" w:rsidP="007820D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 структуры сочинения. Последовательность излож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мысли. Работа с планом сочинения.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F5D" w:rsidRDefault="00F20F5D" w:rsidP="00F20F5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сочинения на 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 «Письмо в будущее.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желания себе – будущему семикласснику».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F5D" w:rsidRDefault="00F20F5D" w:rsidP="00B52F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Мини-сочинение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0F5D" w:rsidRDefault="00F20F5D" w:rsidP="00B52F4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F20F5D" w:rsidRPr="006246D7" w:rsidRDefault="00F20F5D" w:rsidP="00B52F4C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13486" w:rsidRPr="006246D7" w:rsidRDefault="00D13486">
      <w:pPr>
        <w:rPr>
          <w:lang w:val="ru-RU"/>
        </w:rPr>
        <w:sectPr w:rsidR="00D13486" w:rsidRPr="006246D7" w:rsidSect="001E138E">
          <w:pgSz w:w="16840" w:h="11900"/>
          <w:pgMar w:top="282" w:right="640" w:bottom="1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13486" w:rsidRPr="005C4BBB" w:rsidRDefault="00D13486">
      <w:pPr>
        <w:autoSpaceDE w:val="0"/>
        <w:autoSpaceDN w:val="0"/>
        <w:spacing w:after="0" w:line="14" w:lineRule="exact"/>
        <w:rPr>
          <w:lang w:val="ru-RU"/>
        </w:rPr>
      </w:pPr>
    </w:p>
    <w:p w:rsidR="00D13486" w:rsidRPr="005C4BBB" w:rsidRDefault="00D13486">
      <w:pPr>
        <w:autoSpaceDE w:val="0"/>
        <w:autoSpaceDN w:val="0"/>
        <w:spacing w:after="0" w:line="14" w:lineRule="exact"/>
        <w:rPr>
          <w:lang w:val="ru-RU"/>
        </w:rPr>
      </w:pPr>
    </w:p>
    <w:p w:rsidR="00D13486" w:rsidRPr="005C4BBB" w:rsidRDefault="00D13486">
      <w:pPr>
        <w:autoSpaceDE w:val="0"/>
        <w:autoSpaceDN w:val="0"/>
        <w:spacing w:after="0" w:line="14" w:lineRule="exact"/>
        <w:rPr>
          <w:lang w:val="ru-RU"/>
        </w:rPr>
      </w:pPr>
    </w:p>
    <w:p w:rsidR="00D13486" w:rsidRPr="005C4BBB" w:rsidRDefault="00D13486">
      <w:pPr>
        <w:autoSpaceDE w:val="0"/>
        <w:autoSpaceDN w:val="0"/>
        <w:spacing w:after="0" w:line="14" w:lineRule="exact"/>
        <w:rPr>
          <w:lang w:val="ru-RU"/>
        </w:rPr>
      </w:pPr>
    </w:p>
    <w:p w:rsidR="00D13486" w:rsidRPr="005C4BBB" w:rsidRDefault="00D13486">
      <w:pPr>
        <w:autoSpaceDE w:val="0"/>
        <w:autoSpaceDN w:val="0"/>
        <w:spacing w:after="0" w:line="14" w:lineRule="exact"/>
        <w:rPr>
          <w:lang w:val="ru-RU"/>
        </w:rPr>
      </w:pPr>
    </w:p>
    <w:p w:rsidR="00D13486" w:rsidRPr="005C4BBB" w:rsidRDefault="00D13486">
      <w:pPr>
        <w:autoSpaceDE w:val="0"/>
        <w:autoSpaceDN w:val="0"/>
        <w:spacing w:after="78" w:line="220" w:lineRule="exact"/>
        <w:rPr>
          <w:lang w:val="ru-RU"/>
        </w:rPr>
      </w:pPr>
    </w:p>
    <w:p w:rsidR="00C174A1" w:rsidRDefault="00C174A1" w:rsidP="00C174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174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Контрольно-измерительные матер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иалы по курсу русского языка в 6</w:t>
      </w:r>
      <w:r w:rsidRPr="00C174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классе</w:t>
      </w:r>
    </w:p>
    <w:p w:rsidR="00C174A1" w:rsidRDefault="00C174A1" w:rsidP="00C174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174A1" w:rsidRPr="0005742D" w:rsidRDefault="00C174A1" w:rsidP="00C174A1">
      <w:pPr>
        <w:pStyle w:val="aff8"/>
        <w:spacing w:before="0" w:beforeAutospacing="0" w:after="0" w:afterAutospacing="0"/>
        <w:jc w:val="center"/>
        <w:rPr>
          <w:b/>
        </w:rPr>
      </w:pPr>
      <w:r w:rsidRPr="0005742D">
        <w:rPr>
          <w:b/>
        </w:rPr>
        <w:t>Контрольный тест по теме «Фразеология»</w:t>
      </w:r>
    </w:p>
    <w:p w:rsidR="00C174A1" w:rsidRPr="00C174A1" w:rsidRDefault="00C174A1" w:rsidP="00C174A1">
      <w:pPr>
        <w:ind w:left="360"/>
        <w:jc w:val="center"/>
        <w:rPr>
          <w:lang w:val="ru-RU"/>
        </w:rPr>
      </w:pPr>
    </w:p>
    <w:p w:rsidR="00C174A1" w:rsidRPr="00C174A1" w:rsidRDefault="00C174A1" w:rsidP="00C174A1">
      <w:pPr>
        <w:numPr>
          <w:ilvl w:val="0"/>
          <w:numId w:val="12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74A1">
        <w:rPr>
          <w:rFonts w:ascii="Times New Roman" w:hAnsi="Times New Roman" w:cs="Times New Roman"/>
          <w:b/>
          <w:sz w:val="24"/>
          <w:szCs w:val="24"/>
          <w:lang w:val="ru-RU"/>
        </w:rPr>
        <w:t>Замените выделенные словосочетания фразеологизмами под чертой.</w:t>
      </w:r>
      <w:r w:rsidRPr="00C174A1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C174A1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Start"/>
      <w:r w:rsidRPr="00C174A1">
        <w:rPr>
          <w:rFonts w:ascii="Times New Roman" w:hAnsi="Times New Roman" w:cs="Times New Roman"/>
          <w:sz w:val="24"/>
          <w:szCs w:val="24"/>
          <w:lang w:val="ru-RU"/>
        </w:rPr>
        <w:t>)В</w:t>
      </w:r>
      <w:proofErr w:type="gramEnd"/>
      <w:r w:rsidRPr="00C174A1">
        <w:rPr>
          <w:rFonts w:ascii="Times New Roman" w:hAnsi="Times New Roman" w:cs="Times New Roman"/>
          <w:sz w:val="24"/>
          <w:szCs w:val="24"/>
          <w:lang w:val="ru-RU"/>
        </w:rPr>
        <w:t xml:space="preserve">стали </w:t>
      </w:r>
      <w:r w:rsidRPr="00C174A1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очень рано</w:t>
      </w:r>
      <w:r w:rsidRPr="00C174A1">
        <w:rPr>
          <w:rFonts w:ascii="Times New Roman" w:hAnsi="Times New Roman" w:cs="Times New Roman"/>
          <w:sz w:val="24"/>
          <w:szCs w:val="24"/>
          <w:lang w:val="ru-RU"/>
        </w:rPr>
        <w:t xml:space="preserve">  и отправились в путь.</w:t>
      </w:r>
    </w:p>
    <w:p w:rsidR="00C174A1" w:rsidRPr="00C174A1" w:rsidRDefault="00C174A1" w:rsidP="00C174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74A1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Start"/>
      <w:r w:rsidRPr="00C174A1">
        <w:rPr>
          <w:rFonts w:ascii="Times New Roman" w:hAnsi="Times New Roman" w:cs="Times New Roman"/>
          <w:sz w:val="24"/>
          <w:szCs w:val="24"/>
          <w:lang w:val="ru-RU"/>
        </w:rPr>
        <w:t>)У</w:t>
      </w:r>
      <w:proofErr w:type="gramEnd"/>
      <w:r w:rsidRPr="00C174A1">
        <w:rPr>
          <w:rFonts w:ascii="Times New Roman" w:hAnsi="Times New Roman" w:cs="Times New Roman"/>
          <w:sz w:val="24"/>
          <w:szCs w:val="24"/>
          <w:lang w:val="ru-RU"/>
        </w:rPr>
        <w:t xml:space="preserve">ченик дважды прочитал книгу </w:t>
      </w:r>
      <w:r w:rsidRPr="00C174A1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от начала до конца</w:t>
      </w:r>
      <w:r w:rsidRPr="00C174A1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</w:p>
    <w:p w:rsidR="00C174A1" w:rsidRPr="00C174A1" w:rsidRDefault="00C174A1" w:rsidP="00C174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74A1">
        <w:rPr>
          <w:rFonts w:ascii="Times New Roman" w:hAnsi="Times New Roman" w:cs="Times New Roman"/>
          <w:sz w:val="24"/>
          <w:szCs w:val="24"/>
          <w:lang w:val="ru-RU"/>
        </w:rPr>
        <w:t>в)</w:t>
      </w:r>
      <w:proofErr w:type="gramStart"/>
      <w:r w:rsidRPr="00C174A1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174A1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З</w:t>
      </w:r>
      <w:proofErr w:type="gramEnd"/>
      <w:r w:rsidRPr="00C174A1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апомни крепко-накрепко</w:t>
      </w:r>
      <w:r w:rsidRPr="00C174A1">
        <w:rPr>
          <w:rFonts w:ascii="Times New Roman" w:hAnsi="Times New Roman" w:cs="Times New Roman"/>
          <w:sz w:val="24"/>
          <w:szCs w:val="24"/>
          <w:lang w:val="ru-RU"/>
        </w:rPr>
        <w:t>: каждый должен отвечать за свои поступки», – сказал отец сыну.</w:t>
      </w:r>
    </w:p>
    <w:p w:rsidR="00C174A1" w:rsidRPr="00C174A1" w:rsidRDefault="00C174A1" w:rsidP="00C174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74A1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Start"/>
      <w:r w:rsidRPr="00C174A1">
        <w:rPr>
          <w:rFonts w:ascii="Times New Roman" w:hAnsi="Times New Roman" w:cs="Times New Roman"/>
          <w:sz w:val="24"/>
          <w:szCs w:val="24"/>
          <w:lang w:val="ru-RU"/>
        </w:rPr>
        <w:t>)С</w:t>
      </w:r>
      <w:proofErr w:type="gramEnd"/>
      <w:r w:rsidRPr="00C174A1">
        <w:rPr>
          <w:rFonts w:ascii="Times New Roman" w:hAnsi="Times New Roman" w:cs="Times New Roman"/>
          <w:sz w:val="24"/>
          <w:szCs w:val="24"/>
          <w:lang w:val="ru-RU"/>
        </w:rPr>
        <w:t xml:space="preserve">ын очень часто баловался, а мама на это </w:t>
      </w:r>
      <w:r w:rsidRPr="00C174A1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не обращала внимания</w:t>
      </w:r>
      <w:r w:rsidRPr="00C174A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.</w:t>
      </w:r>
    </w:p>
    <w:p w:rsidR="00C174A1" w:rsidRPr="00C174A1" w:rsidRDefault="00C174A1" w:rsidP="00C174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74A1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Start"/>
      <w:r w:rsidRPr="00C174A1">
        <w:rPr>
          <w:rFonts w:ascii="Times New Roman" w:hAnsi="Times New Roman" w:cs="Times New Roman"/>
          <w:sz w:val="24"/>
          <w:szCs w:val="24"/>
          <w:lang w:val="ru-RU"/>
        </w:rPr>
        <w:t>)Д</w:t>
      </w:r>
      <w:proofErr w:type="gramEnd"/>
      <w:r w:rsidRPr="00C174A1">
        <w:rPr>
          <w:rFonts w:ascii="Times New Roman" w:hAnsi="Times New Roman" w:cs="Times New Roman"/>
          <w:sz w:val="24"/>
          <w:szCs w:val="24"/>
          <w:lang w:val="ru-RU"/>
        </w:rPr>
        <w:t xml:space="preserve">авно уже нужно было заняться этим делом, но всё как-то </w:t>
      </w:r>
      <w:r w:rsidRPr="00C174A1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некогда было</w:t>
      </w:r>
      <w:r w:rsidRPr="00C174A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74A1" w:rsidRPr="00C174A1" w:rsidRDefault="00C174A1" w:rsidP="00C174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74A1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gramStart"/>
      <w:r w:rsidRPr="00C174A1">
        <w:rPr>
          <w:rFonts w:ascii="Times New Roman" w:hAnsi="Times New Roman" w:cs="Times New Roman"/>
          <w:sz w:val="24"/>
          <w:szCs w:val="24"/>
          <w:lang w:val="ru-RU"/>
        </w:rPr>
        <w:t>)С</w:t>
      </w:r>
      <w:proofErr w:type="gramEnd"/>
      <w:r w:rsidRPr="00C174A1">
        <w:rPr>
          <w:rFonts w:ascii="Times New Roman" w:hAnsi="Times New Roman" w:cs="Times New Roman"/>
          <w:sz w:val="24"/>
          <w:szCs w:val="24"/>
          <w:lang w:val="ru-RU"/>
        </w:rPr>
        <w:t xml:space="preserve">танция железной дороги находится </w:t>
      </w:r>
      <w:r w:rsidRPr="00C174A1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совсем близко</w:t>
      </w:r>
      <w:r w:rsidRPr="00C174A1">
        <w:rPr>
          <w:rFonts w:ascii="Times New Roman" w:hAnsi="Times New Roman" w:cs="Times New Roman"/>
          <w:sz w:val="24"/>
          <w:szCs w:val="24"/>
          <w:lang w:val="ru-RU"/>
        </w:rPr>
        <w:t xml:space="preserve">  отсюда.</w:t>
      </w:r>
    </w:p>
    <w:p w:rsidR="00C174A1" w:rsidRPr="00C174A1" w:rsidRDefault="00C174A1" w:rsidP="00C174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74A1">
        <w:rPr>
          <w:rFonts w:ascii="Times New Roman" w:hAnsi="Times New Roman" w:cs="Times New Roman"/>
          <w:sz w:val="24"/>
          <w:szCs w:val="24"/>
          <w:lang w:val="ru-RU"/>
        </w:rPr>
        <w:t>ж</w:t>
      </w:r>
      <w:proofErr w:type="gramStart"/>
      <w:r w:rsidRPr="00C174A1">
        <w:rPr>
          <w:rFonts w:ascii="Times New Roman" w:hAnsi="Times New Roman" w:cs="Times New Roman"/>
          <w:sz w:val="24"/>
          <w:szCs w:val="24"/>
          <w:lang w:val="ru-RU"/>
        </w:rPr>
        <w:t>)У</w:t>
      </w:r>
      <w:proofErr w:type="gramEnd"/>
      <w:r w:rsidRPr="00C174A1">
        <w:rPr>
          <w:rFonts w:ascii="Times New Roman" w:hAnsi="Times New Roman" w:cs="Times New Roman"/>
          <w:sz w:val="24"/>
          <w:szCs w:val="24"/>
          <w:lang w:val="ru-RU"/>
        </w:rPr>
        <w:t xml:space="preserve"> каждого человека есть </w:t>
      </w:r>
      <w:r w:rsidRPr="00C174A1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слабое место</w:t>
      </w:r>
      <w:r w:rsidRPr="00C174A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74A1" w:rsidRPr="00C174A1" w:rsidRDefault="00C174A1" w:rsidP="00C174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74A1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gramStart"/>
      <w:r w:rsidRPr="00C174A1">
        <w:rPr>
          <w:rFonts w:ascii="Times New Roman" w:hAnsi="Times New Roman" w:cs="Times New Roman"/>
          <w:sz w:val="24"/>
          <w:szCs w:val="24"/>
          <w:lang w:val="ru-RU"/>
        </w:rPr>
        <w:t>)О</w:t>
      </w:r>
      <w:proofErr w:type="gramEnd"/>
      <w:r w:rsidRPr="00C174A1">
        <w:rPr>
          <w:rFonts w:ascii="Times New Roman" w:hAnsi="Times New Roman" w:cs="Times New Roman"/>
          <w:sz w:val="24"/>
          <w:szCs w:val="24"/>
          <w:lang w:val="ru-RU"/>
        </w:rPr>
        <w:t xml:space="preserve">н тяжело дышал, потому что бежал </w:t>
      </w:r>
      <w:r w:rsidRPr="00C174A1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очень быстро</w:t>
      </w:r>
      <w:r w:rsidRPr="00C174A1">
        <w:rPr>
          <w:rFonts w:ascii="Times New Roman" w:hAnsi="Times New Roman" w:cs="Times New Roman"/>
          <w:sz w:val="24"/>
          <w:szCs w:val="24"/>
          <w:lang w:val="ru-RU"/>
        </w:rPr>
        <w:t>, чтобы сообщить сестре новость.</w:t>
      </w:r>
    </w:p>
    <w:p w:rsidR="00C174A1" w:rsidRPr="00C174A1" w:rsidRDefault="00C174A1" w:rsidP="00C174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74A1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Start"/>
      <w:r w:rsidRPr="00C174A1">
        <w:rPr>
          <w:rFonts w:ascii="Times New Roman" w:hAnsi="Times New Roman" w:cs="Times New Roman"/>
          <w:sz w:val="24"/>
          <w:szCs w:val="24"/>
          <w:lang w:val="ru-RU"/>
        </w:rPr>
        <w:t>)С</w:t>
      </w:r>
      <w:proofErr w:type="gramEnd"/>
      <w:r w:rsidRPr="00C174A1">
        <w:rPr>
          <w:rFonts w:ascii="Times New Roman" w:hAnsi="Times New Roman" w:cs="Times New Roman"/>
          <w:sz w:val="24"/>
          <w:szCs w:val="24"/>
          <w:lang w:val="ru-RU"/>
        </w:rPr>
        <w:t xml:space="preserve">ерёжа и Толя всегда вместе всё делают, их </w:t>
      </w:r>
      <w:r w:rsidRPr="00C174A1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невозможно разлучить</w:t>
      </w:r>
    </w:p>
    <w:p w:rsidR="00C174A1" w:rsidRPr="00C174A1" w:rsidRDefault="00C174A1" w:rsidP="00C174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74A1">
        <w:rPr>
          <w:rFonts w:ascii="Times New Roman" w:hAnsi="Times New Roman" w:cs="Times New Roman"/>
          <w:sz w:val="24"/>
          <w:szCs w:val="24"/>
          <w:lang w:val="ru-RU"/>
        </w:rPr>
        <w:t xml:space="preserve">От корки до корки, руки не доходят, ни </w:t>
      </w:r>
      <w:proofErr w:type="gramStart"/>
      <w:r w:rsidRPr="00C174A1">
        <w:rPr>
          <w:rFonts w:ascii="Times New Roman" w:hAnsi="Times New Roman" w:cs="Times New Roman"/>
          <w:sz w:val="24"/>
          <w:szCs w:val="24"/>
          <w:lang w:val="ru-RU"/>
        </w:rPr>
        <w:t>свет</w:t>
      </w:r>
      <w:proofErr w:type="gramEnd"/>
      <w:r w:rsidRPr="00C174A1">
        <w:rPr>
          <w:rFonts w:ascii="Times New Roman" w:hAnsi="Times New Roman" w:cs="Times New Roman"/>
          <w:sz w:val="24"/>
          <w:szCs w:val="24"/>
          <w:lang w:val="ru-RU"/>
        </w:rPr>
        <w:t xml:space="preserve"> ни заря, зарубить себе на носу, закрывать глаза на что-то, Ахиллесова пята, со всех ног, водой не разлить, подать рукой.</w:t>
      </w:r>
    </w:p>
    <w:p w:rsidR="00C174A1" w:rsidRPr="00C174A1" w:rsidRDefault="00C174A1" w:rsidP="00C174A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74A1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C174A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174A1">
        <w:rPr>
          <w:rFonts w:ascii="Times New Roman" w:hAnsi="Times New Roman" w:cs="Times New Roman"/>
          <w:b/>
          <w:sz w:val="24"/>
          <w:szCs w:val="24"/>
          <w:lang w:val="ru-RU"/>
        </w:rPr>
        <w:t>Найдите ошибки в употреблении фразеологизмов и исправьте их. Объясните их знач</w:t>
      </w:r>
      <w:r w:rsidRPr="00C174A1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Pr="00C174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ние. </w:t>
      </w:r>
    </w:p>
    <w:p w:rsidR="00C174A1" w:rsidRPr="00C174A1" w:rsidRDefault="00C174A1" w:rsidP="00C174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74A1">
        <w:rPr>
          <w:rFonts w:ascii="Times New Roman" w:hAnsi="Times New Roman" w:cs="Times New Roman"/>
          <w:sz w:val="24"/>
          <w:szCs w:val="24"/>
          <w:lang w:val="ru-RU"/>
        </w:rPr>
        <w:t>а) обвести вокруг носа  б) хоть глаз вырви  в) не в своей кастрюле</w:t>
      </w:r>
    </w:p>
    <w:p w:rsidR="00C174A1" w:rsidRPr="00C174A1" w:rsidRDefault="00C174A1" w:rsidP="00C174A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174A1">
        <w:rPr>
          <w:rStyle w:val="af7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Составьте пары, подобрав к слову подходящий по смыслу фразеологический оборот:</w:t>
      </w:r>
    </w:p>
    <w:p w:rsidR="00C174A1" w:rsidRPr="00C174A1" w:rsidRDefault="00C174A1" w:rsidP="00C174A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-217"/>
        <w:tblOverlap w:val="never"/>
        <w:tblW w:w="106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00"/>
        <w:gridCol w:w="6275"/>
      </w:tblGrid>
      <w:tr w:rsidR="00C174A1" w:rsidRPr="00EC42EA" w:rsidTr="00631031">
        <w:trPr>
          <w:trHeight w:val="2950"/>
          <w:tblCellSpacing w:w="0" w:type="dxa"/>
        </w:trPr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74A1" w:rsidRPr="00C174A1" w:rsidRDefault="00C174A1" w:rsidP="00C174A1">
            <w:pPr>
              <w:pStyle w:val="aff8"/>
              <w:spacing w:before="0" w:beforeAutospacing="0" w:after="0" w:afterAutospacing="0"/>
              <w:ind w:firstLine="720"/>
              <w:rPr>
                <w:color w:val="000000"/>
              </w:rPr>
            </w:pPr>
            <w:r w:rsidRPr="00C174A1">
              <w:rPr>
                <w:color w:val="000000"/>
              </w:rPr>
              <w:t xml:space="preserve"> 1. Метко</w:t>
            </w:r>
          </w:p>
          <w:p w:rsidR="00C174A1" w:rsidRPr="00C174A1" w:rsidRDefault="00C174A1" w:rsidP="00C174A1">
            <w:pPr>
              <w:pStyle w:val="aff8"/>
              <w:spacing w:before="0" w:beforeAutospacing="0" w:after="0" w:afterAutospacing="0"/>
              <w:ind w:firstLine="720"/>
              <w:rPr>
                <w:color w:val="000000"/>
              </w:rPr>
            </w:pPr>
            <w:r w:rsidRPr="00C174A1">
              <w:rPr>
                <w:color w:val="000000"/>
              </w:rPr>
              <w:t xml:space="preserve"> 2. Неожиданно</w:t>
            </w:r>
          </w:p>
          <w:p w:rsidR="00C174A1" w:rsidRPr="00C174A1" w:rsidRDefault="00C174A1" w:rsidP="00C174A1">
            <w:pPr>
              <w:pStyle w:val="aff8"/>
              <w:spacing w:before="0" w:beforeAutospacing="0" w:after="0" w:afterAutospacing="0"/>
              <w:ind w:firstLine="720"/>
              <w:rPr>
                <w:color w:val="000000"/>
              </w:rPr>
            </w:pPr>
            <w:r w:rsidRPr="00C174A1">
              <w:rPr>
                <w:color w:val="000000"/>
              </w:rPr>
              <w:t xml:space="preserve"> 3. Тесно</w:t>
            </w:r>
          </w:p>
          <w:p w:rsidR="00C174A1" w:rsidRPr="00C174A1" w:rsidRDefault="00C174A1" w:rsidP="00C174A1">
            <w:pPr>
              <w:pStyle w:val="aff8"/>
              <w:spacing w:before="0" w:beforeAutospacing="0" w:after="0" w:afterAutospacing="0"/>
              <w:ind w:firstLine="720"/>
              <w:rPr>
                <w:color w:val="000000"/>
              </w:rPr>
            </w:pPr>
            <w:r w:rsidRPr="00C174A1">
              <w:rPr>
                <w:color w:val="000000"/>
              </w:rPr>
              <w:t xml:space="preserve"> 4. Восхвалять</w:t>
            </w:r>
          </w:p>
          <w:p w:rsidR="00C174A1" w:rsidRPr="00C174A1" w:rsidRDefault="00C174A1" w:rsidP="00C174A1">
            <w:pPr>
              <w:pStyle w:val="aff8"/>
              <w:spacing w:before="0" w:beforeAutospacing="0" w:after="0" w:afterAutospacing="0"/>
              <w:ind w:firstLine="720"/>
              <w:rPr>
                <w:color w:val="000000"/>
              </w:rPr>
            </w:pPr>
            <w:r w:rsidRPr="00C174A1">
              <w:rPr>
                <w:color w:val="000000"/>
              </w:rPr>
              <w:t xml:space="preserve"> 5. Опытный</w:t>
            </w:r>
          </w:p>
          <w:p w:rsidR="00C174A1" w:rsidRPr="00C174A1" w:rsidRDefault="00C174A1" w:rsidP="00C174A1">
            <w:pPr>
              <w:pStyle w:val="aff8"/>
              <w:spacing w:before="0" w:beforeAutospacing="0" w:after="0" w:afterAutospacing="0"/>
              <w:ind w:firstLine="720"/>
              <w:rPr>
                <w:color w:val="000000"/>
              </w:rPr>
            </w:pPr>
            <w:r w:rsidRPr="00C174A1">
              <w:rPr>
                <w:color w:val="000000"/>
              </w:rPr>
              <w:t> 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74A1" w:rsidRPr="00C174A1" w:rsidRDefault="00C174A1" w:rsidP="00C174A1">
            <w:pPr>
              <w:pStyle w:val="aff8"/>
              <w:spacing w:before="0" w:beforeAutospacing="0" w:after="0" w:afterAutospacing="0"/>
              <w:ind w:firstLine="720"/>
              <w:rPr>
                <w:color w:val="000000"/>
              </w:rPr>
            </w:pPr>
            <w:r w:rsidRPr="00C174A1">
              <w:rPr>
                <w:color w:val="000000"/>
              </w:rPr>
              <w:t xml:space="preserve"> а. Как снег на голову</w:t>
            </w:r>
          </w:p>
          <w:p w:rsidR="00C174A1" w:rsidRPr="00C174A1" w:rsidRDefault="00C174A1" w:rsidP="00C174A1">
            <w:pPr>
              <w:pStyle w:val="aff8"/>
              <w:spacing w:before="0" w:beforeAutospacing="0" w:after="0" w:afterAutospacing="0"/>
              <w:ind w:firstLine="720"/>
              <w:rPr>
                <w:color w:val="000000"/>
              </w:rPr>
            </w:pPr>
            <w:proofErr w:type="gramStart"/>
            <w:r w:rsidRPr="00C174A1">
              <w:rPr>
                <w:color w:val="000000"/>
              </w:rPr>
              <w:t>б</w:t>
            </w:r>
            <w:proofErr w:type="gramEnd"/>
            <w:r w:rsidRPr="00C174A1">
              <w:rPr>
                <w:color w:val="000000"/>
              </w:rPr>
              <w:t>. Держать язык за зубами</w:t>
            </w:r>
          </w:p>
          <w:p w:rsidR="00C174A1" w:rsidRPr="00C174A1" w:rsidRDefault="00C174A1" w:rsidP="00C174A1">
            <w:pPr>
              <w:pStyle w:val="aff8"/>
              <w:spacing w:before="0" w:beforeAutospacing="0" w:after="0" w:afterAutospacing="0"/>
              <w:ind w:firstLine="720"/>
              <w:rPr>
                <w:color w:val="000000"/>
              </w:rPr>
            </w:pPr>
            <w:r w:rsidRPr="00C174A1">
              <w:rPr>
                <w:color w:val="000000"/>
              </w:rPr>
              <w:t xml:space="preserve"> в. Намять бока</w:t>
            </w:r>
          </w:p>
          <w:p w:rsidR="00C174A1" w:rsidRPr="00C174A1" w:rsidRDefault="00C174A1" w:rsidP="00C174A1">
            <w:pPr>
              <w:pStyle w:val="aff8"/>
              <w:spacing w:before="0" w:beforeAutospacing="0" w:after="0" w:afterAutospacing="0"/>
              <w:ind w:firstLine="720"/>
              <w:rPr>
                <w:color w:val="000000"/>
              </w:rPr>
            </w:pPr>
            <w:r w:rsidRPr="00C174A1">
              <w:rPr>
                <w:color w:val="000000"/>
              </w:rPr>
              <w:t xml:space="preserve"> г. Хоть глаз выколи</w:t>
            </w:r>
          </w:p>
          <w:p w:rsidR="00C174A1" w:rsidRPr="00C174A1" w:rsidRDefault="00C174A1" w:rsidP="00C174A1">
            <w:pPr>
              <w:pStyle w:val="aff8"/>
              <w:spacing w:before="0" w:beforeAutospacing="0" w:after="0" w:afterAutospacing="0"/>
              <w:ind w:firstLine="720"/>
              <w:rPr>
                <w:color w:val="000000"/>
              </w:rPr>
            </w:pPr>
            <w:r w:rsidRPr="00C174A1">
              <w:rPr>
                <w:color w:val="000000"/>
              </w:rPr>
              <w:t xml:space="preserve"> д. Не в бровь, а в глаз</w:t>
            </w:r>
          </w:p>
          <w:p w:rsidR="00C174A1" w:rsidRPr="00C174A1" w:rsidRDefault="00C174A1" w:rsidP="00C174A1">
            <w:pPr>
              <w:pStyle w:val="aff8"/>
              <w:spacing w:before="0" w:beforeAutospacing="0" w:after="0" w:afterAutospacing="0"/>
              <w:ind w:firstLine="720"/>
              <w:rPr>
                <w:color w:val="000000"/>
              </w:rPr>
            </w:pPr>
            <w:r w:rsidRPr="00C174A1">
              <w:rPr>
                <w:color w:val="000000"/>
              </w:rPr>
              <w:t xml:space="preserve"> е. Яблоку негде упасть</w:t>
            </w:r>
          </w:p>
          <w:p w:rsidR="00C174A1" w:rsidRPr="00C174A1" w:rsidRDefault="00C174A1" w:rsidP="00C174A1">
            <w:pPr>
              <w:pStyle w:val="aff8"/>
              <w:spacing w:before="0" w:beforeAutospacing="0" w:after="0" w:afterAutospacing="0"/>
              <w:ind w:firstLine="720"/>
              <w:rPr>
                <w:color w:val="000000"/>
              </w:rPr>
            </w:pPr>
            <w:proofErr w:type="gramStart"/>
            <w:r w:rsidRPr="00C174A1">
              <w:rPr>
                <w:color w:val="000000"/>
              </w:rPr>
              <w:t>ж</w:t>
            </w:r>
            <w:proofErr w:type="gramEnd"/>
            <w:r w:rsidRPr="00C174A1">
              <w:rPr>
                <w:color w:val="000000"/>
              </w:rPr>
              <w:t>. Возносить до небес</w:t>
            </w:r>
          </w:p>
          <w:p w:rsidR="00C174A1" w:rsidRPr="00C174A1" w:rsidRDefault="00C174A1" w:rsidP="00C174A1">
            <w:pPr>
              <w:pStyle w:val="aff8"/>
              <w:spacing w:before="0" w:beforeAutospacing="0" w:after="0" w:afterAutospacing="0"/>
              <w:ind w:firstLine="720"/>
              <w:rPr>
                <w:color w:val="000000"/>
              </w:rPr>
            </w:pPr>
            <w:r w:rsidRPr="00C174A1">
              <w:rPr>
                <w:color w:val="000000"/>
              </w:rPr>
              <w:t xml:space="preserve"> з. Стреляный воробей</w:t>
            </w:r>
          </w:p>
          <w:p w:rsidR="00C174A1" w:rsidRPr="00C174A1" w:rsidRDefault="00C174A1" w:rsidP="00C174A1">
            <w:pPr>
              <w:pStyle w:val="aff8"/>
              <w:spacing w:before="0" w:beforeAutospacing="0" w:after="0" w:afterAutospacing="0"/>
              <w:ind w:firstLine="720"/>
              <w:rPr>
                <w:color w:val="000000"/>
              </w:rPr>
            </w:pPr>
            <w:r w:rsidRPr="00C174A1">
              <w:rPr>
                <w:color w:val="000000"/>
              </w:rPr>
              <w:t xml:space="preserve"> и. Водить вокруг пальца</w:t>
            </w:r>
          </w:p>
          <w:p w:rsidR="00C174A1" w:rsidRPr="00C174A1" w:rsidRDefault="00C174A1" w:rsidP="00C174A1">
            <w:pPr>
              <w:pStyle w:val="aff8"/>
              <w:spacing w:before="0" w:beforeAutospacing="0" w:after="0" w:afterAutospacing="0"/>
              <w:ind w:firstLine="720"/>
              <w:rPr>
                <w:color w:val="000000"/>
              </w:rPr>
            </w:pPr>
            <w:r w:rsidRPr="00C174A1">
              <w:rPr>
                <w:color w:val="000000"/>
              </w:rPr>
              <w:t xml:space="preserve"> к. Рассеиваться как дым</w:t>
            </w:r>
          </w:p>
        </w:tc>
      </w:tr>
    </w:tbl>
    <w:p w:rsidR="00C174A1" w:rsidRPr="00C174A1" w:rsidRDefault="00C174A1" w:rsidP="00C174A1">
      <w:pPr>
        <w:pStyle w:val="aff8"/>
        <w:shd w:val="clear" w:color="auto" w:fill="FFFFFF"/>
        <w:spacing w:before="0" w:beforeAutospacing="0" w:after="0" w:afterAutospacing="0"/>
        <w:ind w:firstLine="720"/>
        <w:rPr>
          <w:i/>
          <w:color w:val="000000"/>
        </w:rPr>
      </w:pPr>
      <w:r w:rsidRPr="00C174A1">
        <w:rPr>
          <w:b/>
        </w:rPr>
        <w:t>4.</w:t>
      </w:r>
      <w:r w:rsidRPr="00C174A1">
        <w:rPr>
          <w:rStyle w:val="af7"/>
          <w:b/>
          <w:bCs/>
          <w:color w:val="000000"/>
        </w:rPr>
        <w:t xml:space="preserve"> В каком </w:t>
      </w:r>
      <w:proofErr w:type="gramStart"/>
      <w:r w:rsidRPr="00C174A1">
        <w:rPr>
          <w:rStyle w:val="af7"/>
          <w:b/>
          <w:bCs/>
          <w:color w:val="000000"/>
        </w:rPr>
        <w:t>ряду</w:t>
      </w:r>
      <w:proofErr w:type="gramEnd"/>
      <w:r w:rsidRPr="00C174A1">
        <w:rPr>
          <w:rStyle w:val="af7"/>
          <w:b/>
          <w:bCs/>
          <w:color w:val="000000"/>
        </w:rPr>
        <w:t xml:space="preserve"> верно указаны синонимы к фразеологизму?</w:t>
      </w:r>
    </w:p>
    <w:p w:rsidR="00C174A1" w:rsidRPr="00C174A1" w:rsidRDefault="00C174A1" w:rsidP="00C174A1">
      <w:pPr>
        <w:pStyle w:val="aff8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C174A1">
        <w:rPr>
          <w:color w:val="000000"/>
        </w:rPr>
        <w:t>а) кот наплакал – вредно, глупо                     б) с горем пополам – еле-еле, кое-как</w:t>
      </w:r>
    </w:p>
    <w:p w:rsidR="00C174A1" w:rsidRPr="00C174A1" w:rsidRDefault="00C174A1" w:rsidP="00C174A1">
      <w:pPr>
        <w:pStyle w:val="aff8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C174A1">
        <w:rPr>
          <w:color w:val="000000"/>
        </w:rPr>
        <w:t>в) поставить крест – креститься, унижать     г) водить за нос – заглушить, мешать</w:t>
      </w:r>
    </w:p>
    <w:p w:rsidR="00C174A1" w:rsidRPr="00C174A1" w:rsidRDefault="00C174A1" w:rsidP="00C174A1">
      <w:pPr>
        <w:pStyle w:val="aff8"/>
        <w:shd w:val="clear" w:color="auto" w:fill="FFFFFF"/>
        <w:spacing w:before="0" w:beforeAutospacing="0" w:after="0" w:afterAutospacing="0"/>
        <w:ind w:firstLine="720"/>
        <w:rPr>
          <w:i/>
          <w:color w:val="000000"/>
        </w:rPr>
      </w:pPr>
      <w:r w:rsidRPr="00C174A1">
        <w:rPr>
          <w:b/>
          <w:color w:val="000000"/>
        </w:rPr>
        <w:t>5.</w:t>
      </w:r>
      <w:r w:rsidRPr="00C174A1">
        <w:rPr>
          <w:rStyle w:val="af7"/>
          <w:b/>
          <w:bCs/>
          <w:color w:val="000000"/>
        </w:rPr>
        <w:t xml:space="preserve"> Определите, где неверно указано значение фразеологизма.</w:t>
      </w:r>
    </w:p>
    <w:p w:rsidR="00C174A1" w:rsidRPr="00C174A1" w:rsidRDefault="00C174A1" w:rsidP="00C174A1">
      <w:pPr>
        <w:pStyle w:val="aff8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C174A1">
        <w:rPr>
          <w:color w:val="000000"/>
        </w:rPr>
        <w:t>а) стреляный воробей – опытный   б) обводить вокруг пальца – обманывать</w:t>
      </w:r>
    </w:p>
    <w:p w:rsidR="00C174A1" w:rsidRPr="00C174A1" w:rsidRDefault="00C174A1" w:rsidP="00C174A1">
      <w:pPr>
        <w:pStyle w:val="aff8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C174A1">
        <w:rPr>
          <w:color w:val="000000"/>
        </w:rPr>
        <w:t>в) с гулькин нос – много                  г) яблоку негде упасть – тесно</w:t>
      </w:r>
    </w:p>
    <w:p w:rsidR="00C174A1" w:rsidRPr="00C174A1" w:rsidRDefault="00C174A1" w:rsidP="00C174A1">
      <w:pPr>
        <w:pStyle w:val="aff8"/>
        <w:shd w:val="clear" w:color="auto" w:fill="FFFFFF"/>
        <w:spacing w:before="0" w:beforeAutospacing="0" w:after="0" w:afterAutospacing="0"/>
        <w:ind w:firstLine="720"/>
        <w:rPr>
          <w:i/>
          <w:color w:val="000000"/>
        </w:rPr>
      </w:pPr>
      <w:r w:rsidRPr="00C174A1">
        <w:rPr>
          <w:rStyle w:val="af7"/>
          <w:b/>
          <w:bCs/>
          <w:color w:val="000000"/>
        </w:rPr>
        <w:t>6. Объясните значение фразеологизмов</w:t>
      </w:r>
      <w:r w:rsidRPr="00C174A1">
        <w:rPr>
          <w:rStyle w:val="af7"/>
          <w:color w:val="000000"/>
        </w:rPr>
        <w:t>:</w:t>
      </w:r>
    </w:p>
    <w:p w:rsidR="00C174A1" w:rsidRPr="00C174A1" w:rsidRDefault="00C174A1" w:rsidP="00C174A1">
      <w:pPr>
        <w:pStyle w:val="aff8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C174A1">
        <w:rPr>
          <w:color w:val="000000"/>
        </w:rPr>
        <w:t>а) Готов сквозь землю провалиться  б) Язык без костей  в) Волосы встали дыбом</w:t>
      </w:r>
    </w:p>
    <w:p w:rsidR="00C174A1" w:rsidRPr="00C174A1" w:rsidRDefault="00C174A1" w:rsidP="00C174A1">
      <w:pPr>
        <w:pStyle w:val="aff8"/>
        <w:shd w:val="clear" w:color="auto" w:fill="FFFFFF"/>
        <w:spacing w:before="0" w:beforeAutospacing="0" w:after="0" w:afterAutospacing="0"/>
        <w:ind w:firstLine="720"/>
        <w:rPr>
          <w:i/>
          <w:color w:val="000000"/>
        </w:rPr>
      </w:pPr>
      <w:r w:rsidRPr="00C174A1">
        <w:rPr>
          <w:rStyle w:val="af7"/>
          <w:b/>
          <w:bCs/>
          <w:color w:val="000000"/>
        </w:rPr>
        <w:t xml:space="preserve">7. В каком </w:t>
      </w:r>
      <w:proofErr w:type="gramStart"/>
      <w:r w:rsidRPr="00C174A1">
        <w:rPr>
          <w:rStyle w:val="af7"/>
          <w:b/>
          <w:bCs/>
          <w:color w:val="000000"/>
        </w:rPr>
        <w:t>ряду</w:t>
      </w:r>
      <w:proofErr w:type="gramEnd"/>
      <w:r w:rsidRPr="00C174A1">
        <w:rPr>
          <w:rStyle w:val="af7"/>
          <w:b/>
          <w:bCs/>
          <w:color w:val="000000"/>
        </w:rPr>
        <w:t xml:space="preserve"> верно указаны антонимы к фразеологизму?</w:t>
      </w:r>
    </w:p>
    <w:p w:rsidR="00C174A1" w:rsidRPr="00C174A1" w:rsidRDefault="00C174A1" w:rsidP="00C174A1">
      <w:pPr>
        <w:pStyle w:val="aff8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C174A1">
        <w:rPr>
          <w:color w:val="000000"/>
        </w:rPr>
        <w:t xml:space="preserve">а) рукой подать – быстро, хорошо  б) язык проглотить – вредно, тихо </w:t>
      </w:r>
    </w:p>
    <w:p w:rsidR="00C174A1" w:rsidRPr="00C174A1" w:rsidRDefault="00C174A1" w:rsidP="00C174A1">
      <w:pPr>
        <w:pStyle w:val="aff8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C174A1">
        <w:rPr>
          <w:color w:val="000000"/>
        </w:rPr>
        <w:t>в) под шумок – громко, открыто     г) вавилонское столпотворение – суета, беспорядок</w:t>
      </w:r>
    </w:p>
    <w:p w:rsidR="00C174A1" w:rsidRPr="00C174A1" w:rsidRDefault="00C174A1" w:rsidP="00C174A1">
      <w:pPr>
        <w:pStyle w:val="aff8"/>
        <w:shd w:val="clear" w:color="auto" w:fill="FFFFFF"/>
        <w:spacing w:before="0" w:beforeAutospacing="0" w:after="0" w:afterAutospacing="0"/>
        <w:ind w:firstLine="720"/>
        <w:rPr>
          <w:i/>
          <w:color w:val="000000"/>
        </w:rPr>
      </w:pPr>
      <w:r w:rsidRPr="00C174A1">
        <w:rPr>
          <w:b/>
          <w:i/>
          <w:color w:val="000000"/>
        </w:rPr>
        <w:t>8</w:t>
      </w:r>
      <w:r w:rsidRPr="00C174A1">
        <w:rPr>
          <w:rStyle w:val="af7"/>
          <w:b/>
          <w:bCs/>
          <w:color w:val="000000"/>
        </w:rPr>
        <w:t>. Укажите фразеологизм со значением «большое количество чего-либо».</w:t>
      </w:r>
    </w:p>
    <w:p w:rsidR="00C174A1" w:rsidRPr="00C174A1" w:rsidRDefault="00C174A1" w:rsidP="00C174A1">
      <w:pPr>
        <w:pStyle w:val="aff8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C174A1">
        <w:rPr>
          <w:color w:val="000000"/>
        </w:rPr>
        <w:t xml:space="preserve">а) между двух огней     б) ни </w:t>
      </w:r>
      <w:proofErr w:type="gramStart"/>
      <w:r w:rsidRPr="00C174A1">
        <w:rPr>
          <w:color w:val="000000"/>
        </w:rPr>
        <w:t>два</w:t>
      </w:r>
      <w:proofErr w:type="gramEnd"/>
      <w:r w:rsidRPr="00C174A1">
        <w:rPr>
          <w:color w:val="000000"/>
        </w:rPr>
        <w:t xml:space="preserve"> ни полтора в) как звёзд на небе  г) лежать мёртвым грузом</w:t>
      </w:r>
    </w:p>
    <w:p w:rsidR="00C174A1" w:rsidRPr="00C174A1" w:rsidRDefault="00C174A1" w:rsidP="00C174A1">
      <w:pPr>
        <w:pStyle w:val="aff8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C174A1">
        <w:rPr>
          <w:rStyle w:val="af7"/>
          <w:b/>
          <w:bCs/>
          <w:color w:val="000000"/>
        </w:rPr>
        <w:t>9. В каком ряду в обоих предложениях есть фразеологические обороты?</w:t>
      </w:r>
    </w:p>
    <w:p w:rsidR="00C174A1" w:rsidRPr="00C174A1" w:rsidRDefault="00C174A1" w:rsidP="00C174A1">
      <w:pPr>
        <w:pStyle w:val="aff8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C174A1">
        <w:rPr>
          <w:color w:val="000000"/>
        </w:rPr>
        <w:t>а) Ни днём, ни ночью гости не приехали. Нам не давали покоя ни днём, ни ночью.</w:t>
      </w:r>
    </w:p>
    <w:p w:rsidR="00C174A1" w:rsidRPr="00C174A1" w:rsidRDefault="00C174A1" w:rsidP="00C174A1">
      <w:pPr>
        <w:pStyle w:val="aff8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C174A1">
        <w:rPr>
          <w:color w:val="000000"/>
        </w:rPr>
        <w:t>б) За едой малыш прикусил язык и заплакал. Он чуть было не проговорился, но вовремя прик</w:t>
      </w:r>
      <w:r w:rsidRPr="00C174A1">
        <w:rPr>
          <w:color w:val="000000"/>
        </w:rPr>
        <w:t>у</w:t>
      </w:r>
      <w:r w:rsidRPr="00C174A1">
        <w:rPr>
          <w:color w:val="000000"/>
        </w:rPr>
        <w:t>сил язык.</w:t>
      </w:r>
    </w:p>
    <w:p w:rsidR="00C174A1" w:rsidRPr="00C174A1" w:rsidRDefault="00C174A1" w:rsidP="00C174A1">
      <w:pPr>
        <w:pStyle w:val="aff8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C174A1">
        <w:rPr>
          <w:color w:val="000000"/>
        </w:rPr>
        <w:t xml:space="preserve">в) Он во все глаза смотрел вдаль. Маша открыла глаза кукле. </w:t>
      </w:r>
    </w:p>
    <w:p w:rsidR="00C174A1" w:rsidRPr="00C174A1" w:rsidRDefault="00C174A1" w:rsidP="00C174A1">
      <w:pPr>
        <w:pStyle w:val="aff8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C174A1">
        <w:rPr>
          <w:color w:val="000000"/>
        </w:rPr>
        <w:t xml:space="preserve">г) Подруги перемывали косточки  знакомым. За это я </w:t>
      </w:r>
      <w:proofErr w:type="gramStart"/>
      <w:r w:rsidRPr="00C174A1">
        <w:rPr>
          <w:color w:val="000000"/>
        </w:rPr>
        <w:t>намылил голову кому следует</w:t>
      </w:r>
      <w:proofErr w:type="gramEnd"/>
      <w:r w:rsidRPr="00C174A1">
        <w:rPr>
          <w:color w:val="000000"/>
        </w:rPr>
        <w:t>.</w:t>
      </w:r>
    </w:p>
    <w:p w:rsidR="00C174A1" w:rsidRPr="00C174A1" w:rsidRDefault="00C174A1" w:rsidP="00C174A1">
      <w:pPr>
        <w:pStyle w:val="aff8"/>
        <w:shd w:val="clear" w:color="auto" w:fill="FFFFFF"/>
        <w:spacing w:before="0" w:beforeAutospacing="0" w:after="0" w:afterAutospacing="0"/>
        <w:ind w:firstLine="720"/>
        <w:rPr>
          <w:i/>
          <w:color w:val="000000"/>
        </w:rPr>
      </w:pPr>
      <w:r w:rsidRPr="00C174A1">
        <w:rPr>
          <w:b/>
          <w:color w:val="000000"/>
        </w:rPr>
        <w:t>10.</w:t>
      </w:r>
      <w:r w:rsidRPr="00C174A1">
        <w:rPr>
          <w:b/>
        </w:rPr>
        <w:t xml:space="preserve">Продолжите определение, выбрав правильный ответ. </w:t>
      </w:r>
    </w:p>
    <w:p w:rsidR="00C174A1" w:rsidRPr="00C174A1" w:rsidRDefault="00C174A1" w:rsidP="00C174A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74A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Фразеология – это раздел науки о языке, изучающий … </w:t>
      </w:r>
    </w:p>
    <w:tbl>
      <w:tblPr>
        <w:tblW w:w="0" w:type="auto"/>
        <w:tblLook w:val="01E0"/>
      </w:tblPr>
      <w:tblGrid>
        <w:gridCol w:w="9571"/>
      </w:tblGrid>
      <w:tr w:rsidR="00C174A1" w:rsidRPr="00EC42EA" w:rsidTr="00631031">
        <w:tc>
          <w:tcPr>
            <w:tcW w:w="9571" w:type="dxa"/>
            <w:shd w:val="clear" w:color="auto" w:fill="auto"/>
          </w:tcPr>
          <w:p w:rsidR="00C174A1" w:rsidRPr="00C174A1" w:rsidRDefault="00C174A1" w:rsidP="00C174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строение слов и способы их образования.</w:t>
            </w:r>
          </w:p>
        </w:tc>
      </w:tr>
      <w:tr w:rsidR="00C174A1" w:rsidRPr="00EC42EA" w:rsidTr="00631031">
        <w:tc>
          <w:tcPr>
            <w:tcW w:w="9571" w:type="dxa"/>
            <w:shd w:val="clear" w:color="auto" w:fill="auto"/>
          </w:tcPr>
          <w:p w:rsidR="00C174A1" w:rsidRPr="00C174A1" w:rsidRDefault="00C174A1" w:rsidP="00C174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слово как основную единицу языка и его словарный состав.</w:t>
            </w:r>
          </w:p>
        </w:tc>
      </w:tr>
      <w:tr w:rsidR="00C174A1" w:rsidRPr="00EC42EA" w:rsidTr="00631031">
        <w:tc>
          <w:tcPr>
            <w:tcW w:w="9571" w:type="dxa"/>
            <w:shd w:val="clear" w:color="auto" w:fill="auto"/>
          </w:tcPr>
          <w:p w:rsidR="00C174A1" w:rsidRPr="00C174A1" w:rsidRDefault="00C174A1" w:rsidP="00C174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в) слово как часть речи.</w:t>
            </w:r>
          </w:p>
        </w:tc>
      </w:tr>
      <w:tr w:rsidR="00C174A1" w:rsidRPr="00EC42EA" w:rsidTr="00631031">
        <w:tc>
          <w:tcPr>
            <w:tcW w:w="9571" w:type="dxa"/>
            <w:shd w:val="clear" w:color="auto" w:fill="auto"/>
          </w:tcPr>
          <w:p w:rsidR="00C174A1" w:rsidRPr="00C174A1" w:rsidRDefault="00C174A1" w:rsidP="00C174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г) устойчивые словосочетания, цельные по своему значению.</w:t>
            </w:r>
          </w:p>
        </w:tc>
      </w:tr>
    </w:tbl>
    <w:p w:rsidR="00C174A1" w:rsidRPr="00C174A1" w:rsidRDefault="00C174A1" w:rsidP="00C174A1">
      <w:pPr>
        <w:pStyle w:val="aff8"/>
        <w:spacing w:before="0" w:beforeAutospacing="0" w:after="0" w:afterAutospacing="0"/>
        <w:ind w:firstLine="720"/>
        <w:rPr>
          <w:b/>
          <w:color w:val="000000"/>
        </w:rPr>
      </w:pPr>
      <w:r w:rsidRPr="00C174A1">
        <w:rPr>
          <w:b/>
        </w:rPr>
        <w:t>11.</w:t>
      </w:r>
      <w:r w:rsidRPr="00C174A1">
        <w:rPr>
          <w:b/>
          <w:color w:val="000000"/>
        </w:rPr>
        <w:t>Укажите вариант, в котором толкование фразеологизма неверно:</w:t>
      </w:r>
    </w:p>
    <w:p w:rsidR="00C174A1" w:rsidRPr="00C174A1" w:rsidRDefault="00C174A1" w:rsidP="00C174A1">
      <w:pPr>
        <w:pStyle w:val="aff8"/>
        <w:spacing w:before="0" w:beforeAutospacing="0" w:after="0" w:afterAutospacing="0"/>
        <w:ind w:firstLine="720"/>
        <w:rPr>
          <w:color w:val="000000"/>
        </w:rPr>
      </w:pPr>
      <w:r w:rsidRPr="00C174A1">
        <w:rPr>
          <w:color w:val="000000"/>
        </w:rPr>
        <w:t>а) человек с головой – умный                         б) ломать голову – мучительно думать о чем-либо</w:t>
      </w:r>
    </w:p>
    <w:p w:rsidR="00C174A1" w:rsidRPr="00C174A1" w:rsidRDefault="00C174A1" w:rsidP="00C174A1">
      <w:pPr>
        <w:pStyle w:val="aff8"/>
        <w:spacing w:before="0" w:beforeAutospacing="0" w:after="0" w:afterAutospacing="0"/>
        <w:ind w:firstLine="720"/>
        <w:rPr>
          <w:color w:val="000000"/>
        </w:rPr>
      </w:pPr>
      <w:r w:rsidRPr="00C174A1">
        <w:rPr>
          <w:color w:val="000000"/>
        </w:rPr>
        <w:t>в) горячая голова – человек вспыльчивый     г) разбить наголову – нанести полное поражение</w:t>
      </w:r>
    </w:p>
    <w:p w:rsidR="00C174A1" w:rsidRPr="00C174A1" w:rsidRDefault="00C174A1" w:rsidP="00C174A1">
      <w:pPr>
        <w:pStyle w:val="aff8"/>
        <w:spacing w:before="0" w:beforeAutospacing="0" w:after="0" w:afterAutospacing="0"/>
        <w:ind w:firstLine="720"/>
        <w:rPr>
          <w:color w:val="000000"/>
        </w:rPr>
      </w:pPr>
      <w:r w:rsidRPr="00C174A1">
        <w:rPr>
          <w:color w:val="000000"/>
        </w:rPr>
        <w:t>д) голова садовая – много возомнить о себе</w:t>
      </w:r>
    </w:p>
    <w:p w:rsidR="00C174A1" w:rsidRPr="00C174A1" w:rsidRDefault="00C174A1" w:rsidP="00C174A1">
      <w:pPr>
        <w:pStyle w:val="aff8"/>
        <w:spacing w:before="0" w:beforeAutospacing="0" w:after="0" w:afterAutospacing="0"/>
        <w:ind w:firstLine="720"/>
        <w:rPr>
          <w:color w:val="000000"/>
        </w:rPr>
      </w:pPr>
      <w:r w:rsidRPr="00C174A1">
        <w:rPr>
          <w:b/>
          <w:color w:val="000000"/>
        </w:rPr>
        <w:t>12. Значение фразеологизма</w:t>
      </w:r>
      <w:r w:rsidRPr="00C174A1">
        <w:rPr>
          <w:rStyle w:val="apple-converted-space"/>
          <w:b/>
          <w:color w:val="000000"/>
        </w:rPr>
        <w:t> </w:t>
      </w:r>
      <w:r w:rsidRPr="00C174A1">
        <w:rPr>
          <w:b/>
          <w:i/>
          <w:iCs/>
          <w:color w:val="000000"/>
        </w:rPr>
        <w:t>«брать в свои руки»:</w:t>
      </w:r>
    </w:p>
    <w:p w:rsidR="00C174A1" w:rsidRPr="00C174A1" w:rsidRDefault="00C174A1" w:rsidP="00C174A1">
      <w:pPr>
        <w:pStyle w:val="aff8"/>
        <w:spacing w:before="0" w:beforeAutospacing="0" w:after="0" w:afterAutospacing="0"/>
        <w:ind w:firstLine="720"/>
        <w:rPr>
          <w:color w:val="000000"/>
        </w:rPr>
      </w:pPr>
      <w:r w:rsidRPr="00C174A1">
        <w:rPr>
          <w:color w:val="000000"/>
        </w:rPr>
        <w:t>а) настойчиво добиваться чего-либо</w:t>
      </w:r>
    </w:p>
    <w:p w:rsidR="00C174A1" w:rsidRPr="00C174A1" w:rsidRDefault="00C174A1" w:rsidP="00C174A1">
      <w:pPr>
        <w:pStyle w:val="aff8"/>
        <w:spacing w:before="0" w:beforeAutospacing="0" w:after="0" w:afterAutospacing="0"/>
        <w:ind w:firstLine="720"/>
        <w:rPr>
          <w:color w:val="000000"/>
        </w:rPr>
      </w:pPr>
      <w:r w:rsidRPr="00C174A1">
        <w:rPr>
          <w:color w:val="000000"/>
        </w:rPr>
        <w:t>б) принимать на себя руководство, управление чем-либо</w:t>
      </w:r>
    </w:p>
    <w:p w:rsidR="00C174A1" w:rsidRPr="00C174A1" w:rsidRDefault="00C174A1" w:rsidP="00C174A1">
      <w:pPr>
        <w:pStyle w:val="aff8"/>
        <w:spacing w:before="0" w:beforeAutospacing="0" w:after="0" w:afterAutospacing="0"/>
        <w:ind w:firstLine="720"/>
        <w:rPr>
          <w:color w:val="000000"/>
        </w:rPr>
      </w:pPr>
      <w:r w:rsidRPr="00C174A1">
        <w:rPr>
          <w:color w:val="000000"/>
        </w:rPr>
        <w:t>в) добиваться чего-либо криком, руганью</w:t>
      </w:r>
    </w:p>
    <w:p w:rsidR="00C174A1" w:rsidRPr="00C174A1" w:rsidRDefault="00C174A1" w:rsidP="00C174A1">
      <w:pPr>
        <w:pStyle w:val="aff8"/>
        <w:spacing w:before="0" w:beforeAutospacing="0" w:after="0" w:afterAutospacing="0"/>
        <w:ind w:firstLine="720"/>
        <w:rPr>
          <w:color w:val="000000"/>
        </w:rPr>
      </w:pPr>
      <w:r w:rsidRPr="00C174A1">
        <w:rPr>
          <w:color w:val="000000"/>
        </w:rPr>
        <w:t>г) действовать обманным путем</w:t>
      </w:r>
    </w:p>
    <w:p w:rsidR="00C174A1" w:rsidRPr="00C174A1" w:rsidRDefault="00C174A1" w:rsidP="00C174A1">
      <w:pPr>
        <w:pStyle w:val="aff8"/>
        <w:spacing w:before="0" w:beforeAutospacing="0" w:after="0" w:afterAutospacing="0"/>
        <w:ind w:firstLine="720"/>
        <w:rPr>
          <w:color w:val="000000"/>
        </w:rPr>
      </w:pPr>
      <w:r w:rsidRPr="00C174A1">
        <w:rPr>
          <w:color w:val="000000"/>
        </w:rPr>
        <w:t>д) делать запись, заметку о чем-либо</w:t>
      </w:r>
    </w:p>
    <w:p w:rsidR="00C174A1" w:rsidRPr="00C174A1" w:rsidRDefault="00C174A1" w:rsidP="00C174A1">
      <w:pPr>
        <w:pStyle w:val="aff8"/>
        <w:spacing w:before="0" w:beforeAutospacing="0" w:after="0" w:afterAutospacing="0"/>
        <w:ind w:firstLine="720"/>
        <w:rPr>
          <w:color w:val="000000"/>
        </w:rPr>
      </w:pPr>
      <w:r w:rsidRPr="00C174A1">
        <w:rPr>
          <w:b/>
          <w:color w:val="000000"/>
        </w:rPr>
        <w:t>13. Укажите фразеологизм:</w:t>
      </w:r>
    </w:p>
    <w:p w:rsidR="00C174A1" w:rsidRPr="00C174A1" w:rsidRDefault="00C174A1" w:rsidP="00C174A1">
      <w:pPr>
        <w:pStyle w:val="aff8"/>
        <w:spacing w:before="0" w:beforeAutospacing="0" w:after="0" w:afterAutospacing="0"/>
        <w:ind w:firstLine="720"/>
        <w:rPr>
          <w:color w:val="000000"/>
        </w:rPr>
      </w:pPr>
      <w:r w:rsidRPr="00C174A1">
        <w:rPr>
          <w:color w:val="000000"/>
        </w:rPr>
        <w:t>а) держать в руках палку  б) работать без году неделю   в) работать с начала зимы</w:t>
      </w:r>
    </w:p>
    <w:p w:rsidR="00C174A1" w:rsidRDefault="00C174A1" w:rsidP="00C174A1">
      <w:pPr>
        <w:pStyle w:val="aff8"/>
        <w:spacing w:before="0" w:beforeAutospacing="0" w:after="0" w:afterAutospacing="0"/>
        <w:ind w:firstLine="720"/>
        <w:rPr>
          <w:color w:val="000000"/>
        </w:rPr>
      </w:pPr>
      <w:r w:rsidRPr="00C174A1">
        <w:rPr>
          <w:color w:val="000000"/>
        </w:rPr>
        <w:t>г) сорвалось с балкона      д) проглотил кусочек хлеба</w:t>
      </w:r>
    </w:p>
    <w:p w:rsidR="00C174A1" w:rsidRDefault="00C174A1" w:rsidP="00C174A1">
      <w:pPr>
        <w:pStyle w:val="aff8"/>
        <w:spacing w:before="0" w:beforeAutospacing="0" w:after="0" w:afterAutospacing="0"/>
        <w:ind w:firstLine="720"/>
        <w:rPr>
          <w:color w:val="000000"/>
        </w:rPr>
      </w:pPr>
    </w:p>
    <w:p w:rsidR="00C174A1" w:rsidRPr="00C174A1" w:rsidRDefault="00C174A1" w:rsidP="00C174A1">
      <w:pPr>
        <w:spacing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mallCaps/>
          <w:sz w:val="24"/>
          <w:szCs w:val="24"/>
          <w:lang w:val="ru-RU"/>
        </w:rPr>
        <w:t>Контрольный диктант по теме «Словообразование»</w:t>
      </w:r>
    </w:p>
    <w:p w:rsidR="00C174A1" w:rsidRPr="00C174A1" w:rsidRDefault="00C174A1" w:rsidP="00C174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74A1">
        <w:rPr>
          <w:rFonts w:ascii="Times New Roman" w:hAnsi="Times New Roman" w:cs="Times New Roman"/>
          <w:b/>
          <w:sz w:val="24"/>
          <w:szCs w:val="24"/>
          <w:lang w:val="ru-RU"/>
        </w:rPr>
        <w:t>Ночлег в лесу</w:t>
      </w:r>
    </w:p>
    <w:p w:rsidR="00C174A1" w:rsidRPr="00C174A1" w:rsidRDefault="00C174A1" w:rsidP="00C174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74A1">
        <w:rPr>
          <w:rFonts w:ascii="Times New Roman" w:hAnsi="Times New Roman" w:cs="Times New Roman"/>
          <w:sz w:val="24"/>
          <w:szCs w:val="24"/>
          <w:lang w:val="ru-RU"/>
        </w:rPr>
        <w:t xml:space="preserve">Ребята расположились на опушке леса. Одни побежали собирать хворост, другие рубили ветви для шалаша. Остальные разбирали вещи, вынимали съестное, котелки, кружки, ложки.  </w:t>
      </w:r>
    </w:p>
    <w:p w:rsidR="00C174A1" w:rsidRPr="00C174A1" w:rsidRDefault="00C174A1" w:rsidP="00C174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74A1">
        <w:rPr>
          <w:rFonts w:ascii="Times New Roman" w:hAnsi="Times New Roman" w:cs="Times New Roman"/>
          <w:sz w:val="24"/>
          <w:szCs w:val="24"/>
          <w:lang w:val="ru-RU"/>
        </w:rPr>
        <w:t>Между тем заря угасла. Смеркалось. Вот из лесу раздаются веселые голоса. В ответ послыш</w:t>
      </w:r>
      <w:r w:rsidRPr="00C174A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174A1">
        <w:rPr>
          <w:rFonts w:ascii="Times New Roman" w:hAnsi="Times New Roman" w:cs="Times New Roman"/>
          <w:sz w:val="24"/>
          <w:szCs w:val="24"/>
          <w:lang w:val="ru-RU"/>
        </w:rPr>
        <w:t xml:space="preserve">лись радостные крики </w:t>
      </w:r>
      <w:proofErr w:type="gramStart"/>
      <w:r w:rsidRPr="00C174A1">
        <w:rPr>
          <w:rFonts w:ascii="Times New Roman" w:hAnsi="Times New Roman" w:cs="Times New Roman"/>
          <w:sz w:val="24"/>
          <w:szCs w:val="24"/>
          <w:lang w:val="ru-RU"/>
        </w:rPr>
        <w:t>ожидающих</w:t>
      </w:r>
      <w:proofErr w:type="gramEnd"/>
      <w:r w:rsidRPr="00C174A1">
        <w:rPr>
          <w:rFonts w:ascii="Times New Roman" w:hAnsi="Times New Roman" w:cs="Times New Roman"/>
          <w:sz w:val="24"/>
          <w:szCs w:val="24"/>
          <w:lang w:val="ru-RU"/>
        </w:rPr>
        <w:t xml:space="preserve">. Большие вязанки хвороста сгружаются на полянке. </w:t>
      </w:r>
    </w:p>
    <w:p w:rsidR="00C174A1" w:rsidRPr="00C174A1" w:rsidRDefault="00C174A1" w:rsidP="00C174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74A1">
        <w:rPr>
          <w:rFonts w:ascii="Times New Roman" w:hAnsi="Times New Roman" w:cs="Times New Roman"/>
          <w:sz w:val="24"/>
          <w:szCs w:val="24"/>
          <w:lang w:val="ru-RU"/>
        </w:rPr>
        <w:t xml:space="preserve">Сколько охотников разводить костер! Ребята с увлечением раздувают первые искры огоньков. Дым от костра расстилается густой завесой, и скоро он разгорается. Весело забулькала в котелке вода. </w:t>
      </w:r>
    </w:p>
    <w:p w:rsidR="00C174A1" w:rsidRPr="00C174A1" w:rsidRDefault="00C174A1" w:rsidP="00C174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74A1">
        <w:rPr>
          <w:rFonts w:ascii="Times New Roman" w:hAnsi="Times New Roman" w:cs="Times New Roman"/>
          <w:sz w:val="24"/>
          <w:szCs w:val="24"/>
          <w:lang w:val="ru-RU"/>
        </w:rPr>
        <w:t>Вскоре все отужинали и стали готовиться ко сну. Но не забывают они потолкаться, побороться, поспорить. А подниматься нужно с рассветом! Раздается команда: "Всем спать!" Лагерь быстро зат</w:t>
      </w:r>
      <w:r w:rsidRPr="00C174A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174A1">
        <w:rPr>
          <w:rFonts w:ascii="Times New Roman" w:hAnsi="Times New Roman" w:cs="Times New Roman"/>
          <w:sz w:val="24"/>
          <w:szCs w:val="24"/>
          <w:lang w:val="ru-RU"/>
        </w:rPr>
        <w:t>хает. (102 слова) (По А.Зуеву.)</w:t>
      </w:r>
    </w:p>
    <w:p w:rsidR="00C174A1" w:rsidRPr="00C174A1" w:rsidRDefault="00C174A1" w:rsidP="00C174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74A1">
        <w:rPr>
          <w:rFonts w:ascii="Times New Roman" w:hAnsi="Times New Roman" w:cs="Times New Roman"/>
          <w:sz w:val="24"/>
          <w:szCs w:val="24"/>
          <w:lang w:val="ru-RU"/>
        </w:rPr>
        <w:t>Задания.</w:t>
      </w:r>
    </w:p>
    <w:p w:rsidR="00C174A1" w:rsidRPr="00C174A1" w:rsidRDefault="00C174A1" w:rsidP="00C174A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174A1">
        <w:rPr>
          <w:rFonts w:ascii="Times New Roman" w:hAnsi="Times New Roman" w:cs="Times New Roman"/>
          <w:i/>
          <w:sz w:val="24"/>
          <w:szCs w:val="24"/>
          <w:lang w:val="ru-RU"/>
        </w:rPr>
        <w:t>1) Выполните синтаксический разбор предложений:</w:t>
      </w:r>
    </w:p>
    <w:p w:rsidR="00C174A1" w:rsidRPr="00C174A1" w:rsidRDefault="00C174A1" w:rsidP="00C174A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174A1">
        <w:rPr>
          <w:rFonts w:ascii="Times New Roman" w:hAnsi="Times New Roman" w:cs="Times New Roman"/>
          <w:i/>
          <w:sz w:val="24"/>
          <w:szCs w:val="24"/>
          <w:lang w:val="ru-RU"/>
        </w:rPr>
        <w:t xml:space="preserve">1 вариант – Дым от костра расстилается густой завесой, и скоро он разгорается. </w:t>
      </w:r>
    </w:p>
    <w:p w:rsidR="00C174A1" w:rsidRPr="00C174A1" w:rsidRDefault="00C174A1" w:rsidP="00C174A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174A1">
        <w:rPr>
          <w:rFonts w:ascii="Times New Roman" w:hAnsi="Times New Roman" w:cs="Times New Roman"/>
          <w:i/>
          <w:sz w:val="24"/>
          <w:szCs w:val="24"/>
          <w:lang w:val="ru-RU"/>
        </w:rPr>
        <w:t>2 вариант -  Но не забывают они потолкаться, побороться, поспорить.</w:t>
      </w:r>
    </w:p>
    <w:p w:rsidR="00C174A1" w:rsidRPr="00C174A1" w:rsidRDefault="00C174A1" w:rsidP="00C174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74A1">
        <w:rPr>
          <w:rFonts w:ascii="Times New Roman" w:hAnsi="Times New Roman" w:cs="Times New Roman"/>
          <w:i/>
          <w:sz w:val="24"/>
          <w:szCs w:val="24"/>
          <w:lang w:val="ru-RU"/>
        </w:rPr>
        <w:t>2) В любом сложном предложении обозначьте грамматические основы.</w:t>
      </w:r>
    </w:p>
    <w:p w:rsidR="00C174A1" w:rsidRPr="00C174A1" w:rsidRDefault="00C174A1" w:rsidP="00C174A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174A1">
        <w:rPr>
          <w:rFonts w:ascii="Times New Roman" w:hAnsi="Times New Roman" w:cs="Times New Roman"/>
          <w:i/>
          <w:sz w:val="24"/>
          <w:szCs w:val="24"/>
          <w:lang w:val="ru-RU"/>
        </w:rPr>
        <w:t>3) Выполните морфемный и словообразовательный анализ слов:</w:t>
      </w:r>
    </w:p>
    <w:p w:rsidR="00C174A1" w:rsidRPr="00C174A1" w:rsidRDefault="00C174A1" w:rsidP="00C174A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174A1">
        <w:rPr>
          <w:rFonts w:ascii="Times New Roman" w:hAnsi="Times New Roman" w:cs="Times New Roman"/>
          <w:i/>
          <w:sz w:val="24"/>
          <w:szCs w:val="24"/>
          <w:lang w:val="ru-RU"/>
        </w:rPr>
        <w:t xml:space="preserve">1 вариант – побежали, съестное; </w:t>
      </w:r>
    </w:p>
    <w:p w:rsidR="00C174A1" w:rsidRPr="00C174A1" w:rsidRDefault="00C174A1" w:rsidP="00C174A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174A1">
        <w:rPr>
          <w:rFonts w:ascii="Times New Roman" w:hAnsi="Times New Roman" w:cs="Times New Roman"/>
          <w:i/>
          <w:sz w:val="24"/>
          <w:szCs w:val="24"/>
          <w:lang w:val="ru-RU"/>
        </w:rPr>
        <w:t>2 вариант –  отужинали, рассвет.</w:t>
      </w:r>
    </w:p>
    <w:p w:rsidR="00C174A1" w:rsidRDefault="00C174A1" w:rsidP="00C174A1">
      <w:pPr>
        <w:pStyle w:val="aff8"/>
        <w:spacing w:before="0" w:beforeAutospacing="0" w:after="0" w:afterAutospacing="0"/>
        <w:ind w:firstLine="720"/>
        <w:jc w:val="both"/>
        <w:rPr>
          <w:i/>
        </w:rPr>
      </w:pPr>
      <w:r w:rsidRPr="00C174A1">
        <w:rPr>
          <w:i/>
        </w:rPr>
        <w:t>4) Объясните постановку знаков препинания в предпоследнем предложении</w:t>
      </w:r>
      <w:r>
        <w:rPr>
          <w:i/>
        </w:rPr>
        <w:t>.</w:t>
      </w:r>
    </w:p>
    <w:p w:rsidR="00C174A1" w:rsidRDefault="00C174A1" w:rsidP="00C174A1">
      <w:pPr>
        <w:pStyle w:val="aff8"/>
        <w:spacing w:before="0" w:beforeAutospacing="0" w:after="0" w:afterAutospacing="0"/>
        <w:ind w:firstLine="720"/>
        <w:jc w:val="both"/>
        <w:rPr>
          <w:i/>
        </w:rPr>
      </w:pPr>
    </w:p>
    <w:p w:rsidR="00C174A1" w:rsidRPr="00C174A1" w:rsidRDefault="00C174A1" w:rsidP="00C174A1">
      <w:pPr>
        <w:pStyle w:val="aff8"/>
        <w:spacing w:before="0" w:beforeAutospacing="0" w:after="0" w:afterAutospacing="0"/>
        <w:ind w:firstLine="720"/>
        <w:jc w:val="both"/>
        <w:rPr>
          <w:i/>
        </w:rPr>
      </w:pPr>
    </w:p>
    <w:p w:rsidR="00C174A1" w:rsidRPr="00C174A1" w:rsidRDefault="00C174A1" w:rsidP="00C174A1">
      <w:pPr>
        <w:jc w:val="center"/>
        <w:rPr>
          <w:b/>
          <w:lang w:val="ru-RU"/>
        </w:rPr>
      </w:pPr>
      <w:r w:rsidRPr="00C174A1">
        <w:rPr>
          <w:b/>
          <w:lang w:val="ru-RU"/>
        </w:rPr>
        <w:t>Контрольный диктант с грамматическим заданием по теме «Имя существительное»</w:t>
      </w:r>
    </w:p>
    <w:p w:rsidR="00C174A1" w:rsidRDefault="00C174A1" w:rsidP="00C174A1">
      <w:pPr>
        <w:pStyle w:val="aff8"/>
        <w:spacing w:before="0" w:beforeAutospacing="0" w:after="0" w:afterAutospacing="0" w:line="360" w:lineRule="auto"/>
        <w:jc w:val="center"/>
        <w:rPr>
          <w:rStyle w:val="af6"/>
          <w:rFonts w:eastAsiaTheme="majorEastAsia"/>
        </w:rPr>
      </w:pPr>
      <w:r w:rsidRPr="0005742D">
        <w:rPr>
          <w:rStyle w:val="af6"/>
          <w:rFonts w:eastAsiaTheme="majorEastAsia"/>
        </w:rPr>
        <w:t>Русская зима</w:t>
      </w:r>
    </w:p>
    <w:p w:rsidR="00C174A1" w:rsidRPr="00C174A1" w:rsidRDefault="00C174A1" w:rsidP="00C174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42D">
        <w:t>      </w:t>
      </w:r>
      <w:r w:rsidRPr="00C174A1">
        <w:rPr>
          <w:rFonts w:ascii="Times New Roman" w:hAnsi="Times New Roman" w:cs="Times New Roman"/>
          <w:sz w:val="24"/>
          <w:szCs w:val="24"/>
          <w:lang w:val="ru-RU"/>
        </w:rPr>
        <w:t>Хороши снежные зимы в России! Непогоду сменяют ясные дни. Блестят на солнце глубокие сугробы, скрылись подо льдом большие реки и маленькие речонки. Припорошила зима землю сне</w:t>
      </w:r>
      <w:r w:rsidRPr="00C174A1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C174A1">
        <w:rPr>
          <w:rFonts w:ascii="Times New Roman" w:hAnsi="Times New Roman" w:cs="Times New Roman"/>
          <w:sz w:val="24"/>
          <w:szCs w:val="24"/>
          <w:lang w:val="ru-RU"/>
        </w:rPr>
        <w:t>ной шубкой. Отдыхает земля, набирает силу.</w:t>
      </w:r>
    </w:p>
    <w:p w:rsidR="00C174A1" w:rsidRPr="00C174A1" w:rsidRDefault="00C174A1" w:rsidP="00C174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74A1">
        <w:rPr>
          <w:rFonts w:ascii="Times New Roman" w:hAnsi="Times New Roman" w:cs="Times New Roman"/>
          <w:sz w:val="24"/>
          <w:szCs w:val="24"/>
          <w:lang w:val="ru-RU"/>
        </w:rPr>
        <w:t>Наполняется жизнью зимний лес. Вот простучал по сухому дереву дятел. По всему лесу отб</w:t>
      </w:r>
      <w:r w:rsidRPr="00C174A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174A1">
        <w:rPr>
          <w:rFonts w:ascii="Times New Roman" w:hAnsi="Times New Roman" w:cs="Times New Roman"/>
          <w:sz w:val="24"/>
          <w:szCs w:val="24"/>
          <w:lang w:val="ru-RU"/>
        </w:rPr>
        <w:t>вает дробь лесной барабанщик. С шумом пролетит рябчик, поднимется из снежной пыли глухарь. Стайка веселых клестов расселась на ветках ели. Стоишь и любуешься, как ловко они вонзают свои клювики в шишки, выбирают из них семена. С сучка на сучок перепрыгивает шустрый бельчонок.</w:t>
      </w:r>
    </w:p>
    <w:p w:rsidR="00C174A1" w:rsidRPr="00C174A1" w:rsidRDefault="00C174A1" w:rsidP="00C174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74A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Вот прилетела большая сова и подала голос. Ей отозвались другие совы. Пискнула тихонько лесная мышь, пробежала по снегу и скрылась под пнем в сугробе. (112 слов) </w:t>
      </w:r>
    </w:p>
    <w:p w:rsidR="00C174A1" w:rsidRPr="00C174A1" w:rsidRDefault="00C174A1" w:rsidP="00C174A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174A1">
        <w:rPr>
          <w:rFonts w:ascii="Times New Roman" w:hAnsi="Times New Roman" w:cs="Times New Roman"/>
          <w:sz w:val="24"/>
          <w:szCs w:val="24"/>
        </w:rPr>
        <w:t>      </w:t>
      </w:r>
      <w:r w:rsidRPr="00C174A1">
        <w:rPr>
          <w:rFonts w:ascii="Times New Roman" w:hAnsi="Times New Roman" w:cs="Times New Roman"/>
          <w:sz w:val="24"/>
          <w:szCs w:val="24"/>
          <w:lang w:val="ru-RU"/>
        </w:rPr>
        <w:t xml:space="preserve">(По </w:t>
      </w:r>
      <w:r w:rsidRPr="00C174A1">
        <w:rPr>
          <w:rStyle w:val="af7"/>
          <w:rFonts w:ascii="Times New Roman" w:hAnsi="Times New Roman" w:cs="Times New Roman"/>
          <w:sz w:val="24"/>
          <w:szCs w:val="24"/>
          <w:lang w:val="ru-RU"/>
        </w:rPr>
        <w:t>И.</w:t>
      </w:r>
      <w:r w:rsidRPr="00C174A1">
        <w:rPr>
          <w:rStyle w:val="af7"/>
          <w:rFonts w:ascii="Times New Roman" w:hAnsi="Times New Roman" w:cs="Times New Roman"/>
          <w:sz w:val="24"/>
          <w:szCs w:val="24"/>
        </w:rPr>
        <w:t> </w:t>
      </w:r>
      <w:r w:rsidRPr="00C174A1">
        <w:rPr>
          <w:rStyle w:val="af7"/>
          <w:rFonts w:ascii="Times New Roman" w:hAnsi="Times New Roman" w:cs="Times New Roman"/>
          <w:sz w:val="24"/>
          <w:szCs w:val="24"/>
          <w:lang w:val="ru-RU"/>
        </w:rPr>
        <w:t>Соколову-Микитову</w:t>
      </w:r>
      <w:r w:rsidRPr="00C174A1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C174A1" w:rsidRPr="00C174A1" w:rsidRDefault="00C174A1" w:rsidP="00C174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74A1">
        <w:rPr>
          <w:rFonts w:ascii="Times New Roman" w:hAnsi="Times New Roman" w:cs="Times New Roman"/>
          <w:sz w:val="24"/>
          <w:szCs w:val="24"/>
          <w:lang w:val="ru-RU"/>
        </w:rPr>
        <w:t>Задания.</w:t>
      </w:r>
    </w:p>
    <w:p w:rsidR="00C174A1" w:rsidRPr="00C174A1" w:rsidRDefault="00C174A1" w:rsidP="00C174A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174A1">
        <w:rPr>
          <w:rFonts w:ascii="Times New Roman" w:hAnsi="Times New Roman" w:cs="Times New Roman"/>
          <w:i/>
          <w:sz w:val="24"/>
          <w:szCs w:val="24"/>
          <w:lang w:val="ru-RU"/>
        </w:rPr>
        <w:t>1) Произведите морфологический анализ слов:</w:t>
      </w:r>
    </w:p>
    <w:p w:rsidR="00C174A1" w:rsidRPr="00C174A1" w:rsidRDefault="00C174A1" w:rsidP="00C174A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174A1">
        <w:rPr>
          <w:rFonts w:ascii="Times New Roman" w:hAnsi="Times New Roman" w:cs="Times New Roman"/>
          <w:i/>
          <w:sz w:val="24"/>
          <w:szCs w:val="24"/>
          <w:lang w:val="ru-RU"/>
        </w:rPr>
        <w:t>1 вариант –непогоду, на сучок;</w:t>
      </w:r>
    </w:p>
    <w:p w:rsidR="00C174A1" w:rsidRPr="00C174A1" w:rsidRDefault="00C174A1" w:rsidP="00C174A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174A1">
        <w:rPr>
          <w:rFonts w:ascii="Times New Roman" w:hAnsi="Times New Roman" w:cs="Times New Roman"/>
          <w:i/>
          <w:sz w:val="24"/>
          <w:szCs w:val="24"/>
          <w:lang w:val="ru-RU"/>
        </w:rPr>
        <w:t>2 вариант – жизнью, на ветках.</w:t>
      </w:r>
    </w:p>
    <w:p w:rsidR="00C174A1" w:rsidRPr="00C174A1" w:rsidRDefault="00C174A1" w:rsidP="00C174A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174A1">
        <w:rPr>
          <w:rFonts w:ascii="Times New Roman" w:hAnsi="Times New Roman" w:cs="Times New Roman"/>
          <w:i/>
          <w:sz w:val="24"/>
          <w:szCs w:val="24"/>
          <w:lang w:val="ru-RU"/>
        </w:rPr>
        <w:t>2) Произведите морфемный анализ слов:</w:t>
      </w:r>
    </w:p>
    <w:p w:rsidR="00C174A1" w:rsidRPr="00C174A1" w:rsidRDefault="00C174A1" w:rsidP="00C174A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174A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1 вариант – речонка;</w:t>
      </w:r>
    </w:p>
    <w:p w:rsidR="00C174A1" w:rsidRPr="00C174A1" w:rsidRDefault="00C174A1" w:rsidP="00C174A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174A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2 вариант – бельчонок.</w:t>
      </w:r>
    </w:p>
    <w:p w:rsidR="00C174A1" w:rsidRDefault="00C174A1" w:rsidP="00C174A1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174A1">
        <w:rPr>
          <w:rFonts w:ascii="Times New Roman" w:hAnsi="Times New Roman" w:cs="Times New Roman"/>
          <w:i/>
          <w:sz w:val="24"/>
          <w:szCs w:val="24"/>
          <w:lang w:val="ru-RU"/>
        </w:rPr>
        <w:t>3) Произведите синтаксический разбор 3 (1 вариант) и 5 (2 вариант) предложений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C174A1" w:rsidRDefault="00C174A1" w:rsidP="00C174A1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AE3F1C" w:rsidRPr="00AE3F1C" w:rsidRDefault="00AE3F1C" w:rsidP="00AE3F1C">
      <w:pPr>
        <w:pStyle w:val="c6"/>
        <w:spacing w:before="0" w:beforeAutospacing="0" w:after="0" w:afterAutospacing="0"/>
        <w:ind w:firstLine="720"/>
        <w:jc w:val="center"/>
        <w:rPr>
          <w:b/>
          <w:color w:val="000000"/>
        </w:rPr>
      </w:pPr>
      <w:r w:rsidRPr="00AE3F1C">
        <w:rPr>
          <w:rStyle w:val="c1"/>
          <w:rFonts w:eastAsiaTheme="majorEastAsia"/>
          <w:b/>
          <w:iCs/>
          <w:color w:val="000000"/>
        </w:rPr>
        <w:t>Контрольный диктант с грамматическим заданием</w:t>
      </w:r>
    </w:p>
    <w:p w:rsidR="00AE3F1C" w:rsidRPr="00AE3F1C" w:rsidRDefault="00AE3F1C" w:rsidP="00AE3F1C">
      <w:pPr>
        <w:pStyle w:val="c6"/>
        <w:spacing w:before="0" w:beforeAutospacing="0" w:after="0" w:afterAutospacing="0"/>
        <w:ind w:firstLine="720"/>
        <w:jc w:val="center"/>
        <w:rPr>
          <w:b/>
          <w:color w:val="000000"/>
        </w:rPr>
      </w:pPr>
      <w:r w:rsidRPr="00AE3F1C">
        <w:rPr>
          <w:rStyle w:val="c1"/>
          <w:rFonts w:eastAsiaTheme="majorEastAsia"/>
          <w:b/>
          <w:iCs/>
          <w:color w:val="000000"/>
        </w:rPr>
        <w:t>по теме «Имя прилагательное»</w:t>
      </w:r>
    </w:p>
    <w:p w:rsidR="00AE3F1C" w:rsidRPr="00AE3F1C" w:rsidRDefault="00AE3F1C" w:rsidP="00AE3F1C">
      <w:pPr>
        <w:shd w:val="clear" w:color="auto" w:fill="FFFFFF"/>
        <w:spacing w:before="150"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E3F1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ЛЕТНИЙ ДЕНЬ</w:t>
      </w:r>
    </w:p>
    <w:p w:rsidR="00AE3F1C" w:rsidRPr="00AE3F1C" w:rsidRDefault="00AE3F1C" w:rsidP="00AE3F1C">
      <w:pPr>
        <w:shd w:val="clear" w:color="auto" w:fill="FFFFFF"/>
        <w:spacing w:before="150"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E3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Жарким июльским днем, когда луч солнца так жгуч, хочется найти место прохладнее. Далеко не легкое это дело. Из большого грушевого сада, который наполнен зноем, идешь через двор мимо собачьей будки и рыбацких сетей, поднимаешься на деревянное крыльцо и входишь в прохладный каменный дом.</w:t>
      </w:r>
    </w:p>
    <w:p w:rsidR="00AE3F1C" w:rsidRPr="00AE3F1C" w:rsidRDefault="00AE3F1C" w:rsidP="00AE3F1C">
      <w:pPr>
        <w:shd w:val="clear" w:color="auto" w:fill="FFFFFF"/>
        <w:spacing w:before="150"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E3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Ставни прикрыты, и поэтому здесь царят тишина и таинственный полумрак. Приглядевшись, начинаешь различать длинную сероватую лавку, холщовую рубашку и кумачовую косынку на ней, глиняный кувшин на столе и другую бабушкину домашнюю утварь.</w:t>
      </w:r>
    </w:p>
    <w:p w:rsidR="00AE3F1C" w:rsidRPr="00AE3F1C" w:rsidRDefault="00AE3F1C" w:rsidP="00AE3F1C">
      <w:pPr>
        <w:shd w:val="clear" w:color="auto" w:fill="FFFFFF"/>
        <w:spacing w:before="150"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E3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первую минуту вздыхаешь с величайшим облегчением: что может быть лучше этой прохл</w:t>
      </w:r>
      <w:r w:rsidRPr="00AE3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AE3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ды?.. ...К вечеру, после утомительного знойного дня, собирается гроза. Порывистый северо-восточный ветер налетает на сад, доносит гусиные крики с реки и далекие раскаты грома. Дерзкие порывы тер</w:t>
      </w:r>
      <w:r w:rsidRPr="00AE3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AE3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бят соломенную крышу сарая и гонят серо-синюю огромную тучу, закрывшую нежно-голубой неб</w:t>
      </w:r>
      <w:r w:rsidRPr="00AE3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AE3F1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свод. Вот уже дальний лес скрылся за туманной пеленой дождя...</w:t>
      </w:r>
    </w:p>
    <w:p w:rsidR="00AE3F1C" w:rsidRPr="00AE3F1C" w:rsidRDefault="00AE3F1C" w:rsidP="00AE3F1C">
      <w:pPr>
        <w:pStyle w:val="c2"/>
        <w:spacing w:before="0" w:beforeAutospacing="0" w:after="0" w:afterAutospacing="0"/>
        <w:ind w:firstLine="720"/>
        <w:rPr>
          <w:color w:val="000000"/>
        </w:rPr>
      </w:pPr>
      <w:r w:rsidRPr="00AE3F1C">
        <w:rPr>
          <w:rStyle w:val="c7"/>
          <w:bCs/>
          <w:color w:val="000000"/>
        </w:rPr>
        <w:t>Грамматическое задание</w:t>
      </w:r>
    </w:p>
    <w:p w:rsidR="00AE3F1C" w:rsidRPr="00AE3F1C" w:rsidRDefault="00AE3F1C" w:rsidP="00AE3F1C">
      <w:pPr>
        <w:shd w:val="clear" w:color="auto" w:fill="FFFFFF"/>
        <w:spacing w:before="150"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E3F1C">
        <w:rPr>
          <w:rFonts w:ascii="Times New Roman" w:hAnsi="Times New Roman" w:cs="Times New Roman"/>
          <w:color w:val="000000"/>
          <w:sz w:val="24"/>
          <w:szCs w:val="24"/>
          <w:lang w:val="ru-RU"/>
        </w:rPr>
        <w:t>1. Укажите морфемный состав слов:</w:t>
      </w:r>
    </w:p>
    <w:p w:rsidR="00AE3F1C" w:rsidRPr="00AE3F1C" w:rsidRDefault="00AE3F1C" w:rsidP="00AE3F1C">
      <w:pPr>
        <w:shd w:val="clear" w:color="auto" w:fill="FFFFFF"/>
        <w:spacing w:before="150"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E3F1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E3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вариант: величайшим, гусиные, порывистый, птичьих, короче, хорош;</w:t>
      </w:r>
    </w:p>
    <w:p w:rsidR="00AE3F1C" w:rsidRPr="00AE3F1C" w:rsidRDefault="00AE3F1C" w:rsidP="00AE3F1C">
      <w:pPr>
        <w:shd w:val="clear" w:color="auto" w:fill="FFFFFF"/>
        <w:spacing w:before="150"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E3F1C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E3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вариант: прохладнее, собачьей, бабушкину, жгуч, нежно-голубой, тончайший.</w:t>
      </w:r>
    </w:p>
    <w:p w:rsidR="00AE3F1C" w:rsidRPr="00AE3F1C" w:rsidRDefault="00AE3F1C" w:rsidP="00AE3F1C">
      <w:pPr>
        <w:shd w:val="clear" w:color="auto" w:fill="FFFFFF"/>
        <w:spacing w:before="150"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E3F1C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Выполните морфологический разбор слов:</w:t>
      </w:r>
    </w:p>
    <w:p w:rsidR="00AE3F1C" w:rsidRPr="00AE3F1C" w:rsidRDefault="00AE3F1C" w:rsidP="00AE3F1C">
      <w:pPr>
        <w:shd w:val="clear" w:color="auto" w:fill="FFFFFF"/>
        <w:spacing w:before="150"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E3F1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E3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вариант: прохладнее, собачьей, деревянное;</w:t>
      </w:r>
    </w:p>
    <w:p w:rsidR="00AE3F1C" w:rsidRPr="00AE3F1C" w:rsidRDefault="00AE3F1C" w:rsidP="00AE3F1C">
      <w:pPr>
        <w:shd w:val="clear" w:color="auto" w:fill="FFFFFF"/>
        <w:spacing w:before="150"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E3F1C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E3F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вариант: глиняный, величайшим, гусиные.</w:t>
      </w:r>
    </w:p>
    <w:p w:rsidR="00C174A1" w:rsidRPr="00C174A1" w:rsidRDefault="00C174A1" w:rsidP="00C174A1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E3F1C" w:rsidRPr="00AE3F1C" w:rsidRDefault="00AE3F1C" w:rsidP="00AE3F1C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3F1C">
        <w:rPr>
          <w:rFonts w:ascii="Times New Roman" w:hAnsi="Times New Roman" w:cs="Times New Roman"/>
          <w:b/>
          <w:sz w:val="24"/>
          <w:szCs w:val="24"/>
          <w:lang w:val="ru-RU"/>
        </w:rPr>
        <w:t>Контрольный тест по теме «Имя числительное» 6 класс.</w:t>
      </w:r>
    </w:p>
    <w:p w:rsidR="00AE3F1C" w:rsidRPr="00AE3F1C" w:rsidRDefault="00AE3F1C" w:rsidP="00AE3F1C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E3F1C" w:rsidRPr="00AE3F1C" w:rsidRDefault="00AE3F1C" w:rsidP="00AE3F1C">
      <w:pPr>
        <w:spacing w:after="0" w:line="240" w:lineRule="auto"/>
        <w:ind w:left="-540" w:firstLine="53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3F1C">
        <w:rPr>
          <w:rFonts w:ascii="Times New Roman" w:hAnsi="Times New Roman" w:cs="Times New Roman"/>
          <w:b/>
          <w:sz w:val="24"/>
          <w:szCs w:val="24"/>
          <w:lang w:val="ru-RU"/>
        </w:rPr>
        <w:t>1. Что не обозначает числительное?</w:t>
      </w:r>
    </w:p>
    <w:p w:rsidR="00AE3F1C" w:rsidRPr="00AE3F1C" w:rsidRDefault="00AE3F1C" w:rsidP="00AE3F1C">
      <w:pPr>
        <w:spacing w:after="0" w:line="240" w:lineRule="auto"/>
        <w:ind w:left="-540"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F1C">
        <w:rPr>
          <w:rFonts w:ascii="Times New Roman" w:hAnsi="Times New Roman" w:cs="Times New Roman"/>
          <w:sz w:val="24"/>
          <w:szCs w:val="24"/>
          <w:lang w:val="ru-RU"/>
        </w:rPr>
        <w:t>1) число;      2) порядок при счёте;      3) время;      4) количество.</w:t>
      </w:r>
    </w:p>
    <w:p w:rsidR="00AE3F1C" w:rsidRPr="00AE3F1C" w:rsidRDefault="00AE3F1C" w:rsidP="00AE3F1C">
      <w:pPr>
        <w:spacing w:after="0" w:line="240" w:lineRule="auto"/>
        <w:ind w:left="-540" w:firstLine="53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3F1C">
        <w:rPr>
          <w:rFonts w:ascii="Times New Roman" w:hAnsi="Times New Roman" w:cs="Times New Roman"/>
          <w:b/>
          <w:sz w:val="24"/>
          <w:szCs w:val="24"/>
          <w:lang w:val="ru-RU"/>
        </w:rPr>
        <w:t>2. Какое из слов является именем числительным?</w:t>
      </w:r>
    </w:p>
    <w:p w:rsidR="00AE3F1C" w:rsidRPr="00AE3F1C" w:rsidRDefault="00AE3F1C" w:rsidP="00AE3F1C">
      <w:pPr>
        <w:spacing w:after="0" w:line="240" w:lineRule="auto"/>
        <w:ind w:left="-540"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F1C">
        <w:rPr>
          <w:rFonts w:ascii="Times New Roman" w:hAnsi="Times New Roman" w:cs="Times New Roman"/>
          <w:sz w:val="24"/>
          <w:szCs w:val="24"/>
          <w:lang w:val="ru-RU"/>
        </w:rPr>
        <w:t>1) пятёрка;      2) пятерня;      3) пятый;      4) пятиэтажный.</w:t>
      </w:r>
    </w:p>
    <w:p w:rsidR="00AE3F1C" w:rsidRPr="00AE3F1C" w:rsidRDefault="00AE3F1C" w:rsidP="00AE3F1C">
      <w:pPr>
        <w:spacing w:after="0" w:line="240" w:lineRule="auto"/>
        <w:ind w:left="-540" w:firstLine="53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3F1C">
        <w:rPr>
          <w:rFonts w:ascii="Times New Roman" w:hAnsi="Times New Roman" w:cs="Times New Roman"/>
          <w:b/>
          <w:sz w:val="24"/>
          <w:szCs w:val="24"/>
          <w:lang w:val="ru-RU"/>
        </w:rPr>
        <w:t>3. В каком случае нужно употребить слово «обеими»?</w:t>
      </w:r>
    </w:p>
    <w:p w:rsidR="00AE3F1C" w:rsidRPr="00AE3F1C" w:rsidRDefault="00AE3F1C" w:rsidP="00AE3F1C">
      <w:pPr>
        <w:tabs>
          <w:tab w:val="left" w:pos="4860"/>
          <w:tab w:val="left" w:pos="5220"/>
        </w:tabs>
        <w:spacing w:after="0" w:line="240" w:lineRule="auto"/>
        <w:ind w:left="-540"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F1C">
        <w:rPr>
          <w:rFonts w:ascii="Times New Roman" w:hAnsi="Times New Roman" w:cs="Times New Roman"/>
          <w:sz w:val="24"/>
          <w:szCs w:val="24"/>
          <w:lang w:val="ru-RU"/>
        </w:rPr>
        <w:t xml:space="preserve">1) слышат___ ушами;                           2) встретиться </w:t>
      </w:r>
      <w:proofErr w:type="spellStart"/>
      <w:r w:rsidRPr="00AE3F1C">
        <w:rPr>
          <w:rFonts w:ascii="Times New Roman" w:hAnsi="Times New Roman" w:cs="Times New Roman"/>
          <w:sz w:val="24"/>
          <w:szCs w:val="24"/>
          <w:lang w:val="ru-RU"/>
        </w:rPr>
        <w:t>с___друзьями</w:t>
      </w:r>
      <w:proofErr w:type="spellEnd"/>
      <w:r w:rsidRPr="00AE3F1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E3F1C" w:rsidRPr="008D326E" w:rsidRDefault="00AE3F1C" w:rsidP="00AE3F1C">
      <w:pPr>
        <w:tabs>
          <w:tab w:val="left" w:pos="4860"/>
        </w:tabs>
        <w:spacing w:after="0" w:line="240" w:lineRule="auto"/>
        <w:ind w:left="-540"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26E"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proofErr w:type="spellStart"/>
      <w:r w:rsidRPr="008D326E">
        <w:rPr>
          <w:rFonts w:ascii="Times New Roman" w:hAnsi="Times New Roman" w:cs="Times New Roman"/>
          <w:sz w:val="24"/>
          <w:szCs w:val="24"/>
          <w:lang w:val="ru-RU"/>
        </w:rPr>
        <w:t>видит___глазами</w:t>
      </w:r>
      <w:proofErr w:type="spellEnd"/>
      <w:r w:rsidRPr="008D326E">
        <w:rPr>
          <w:rFonts w:ascii="Times New Roman" w:hAnsi="Times New Roman" w:cs="Times New Roman"/>
          <w:sz w:val="24"/>
          <w:szCs w:val="24"/>
          <w:lang w:val="ru-RU"/>
        </w:rPr>
        <w:t>;                             4) взял___ руками.</w:t>
      </w:r>
    </w:p>
    <w:p w:rsidR="00AE3F1C" w:rsidRPr="00AE3F1C" w:rsidRDefault="00AE3F1C" w:rsidP="00AE3F1C">
      <w:pPr>
        <w:spacing w:after="0" w:line="240" w:lineRule="auto"/>
        <w:ind w:left="-540" w:firstLine="53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3F1C">
        <w:rPr>
          <w:rFonts w:ascii="Times New Roman" w:hAnsi="Times New Roman" w:cs="Times New Roman"/>
          <w:b/>
          <w:sz w:val="24"/>
          <w:szCs w:val="24"/>
          <w:lang w:val="ru-RU"/>
        </w:rPr>
        <w:t>4. В каком числительном Ь пишется посередине?</w:t>
      </w:r>
    </w:p>
    <w:p w:rsidR="00AE3F1C" w:rsidRPr="008D326E" w:rsidRDefault="00AE3F1C" w:rsidP="00AE3F1C">
      <w:pPr>
        <w:spacing w:after="0" w:line="240" w:lineRule="auto"/>
        <w:ind w:left="-540"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26E">
        <w:rPr>
          <w:rFonts w:ascii="Times New Roman" w:hAnsi="Times New Roman" w:cs="Times New Roman"/>
          <w:sz w:val="24"/>
          <w:szCs w:val="24"/>
          <w:lang w:val="ru-RU"/>
        </w:rPr>
        <w:t>1) 17;          2) 80;          3) 18;          4) 19.</w:t>
      </w:r>
    </w:p>
    <w:p w:rsidR="00AE3F1C" w:rsidRPr="008D326E" w:rsidRDefault="00AE3F1C" w:rsidP="00AE3F1C">
      <w:pPr>
        <w:spacing w:after="0" w:line="240" w:lineRule="auto"/>
        <w:ind w:left="-540" w:firstLine="53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326E">
        <w:rPr>
          <w:rFonts w:ascii="Times New Roman" w:hAnsi="Times New Roman" w:cs="Times New Roman"/>
          <w:b/>
          <w:sz w:val="24"/>
          <w:szCs w:val="24"/>
          <w:lang w:val="ru-RU"/>
        </w:rPr>
        <w:t>5. Укажите составное порядковое числительное.</w:t>
      </w:r>
    </w:p>
    <w:p w:rsidR="00AE3F1C" w:rsidRPr="00AE3F1C" w:rsidRDefault="00AE3F1C" w:rsidP="00AE3F1C">
      <w:pPr>
        <w:spacing w:after="0" w:line="240" w:lineRule="auto"/>
        <w:ind w:left="-540"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F1C">
        <w:rPr>
          <w:rFonts w:ascii="Times New Roman" w:hAnsi="Times New Roman" w:cs="Times New Roman"/>
          <w:sz w:val="24"/>
          <w:szCs w:val="24"/>
          <w:lang w:val="ru-RU"/>
        </w:rPr>
        <w:t>1) пятьдесят рублей;                            2) тридцать семь учеников;</w:t>
      </w:r>
    </w:p>
    <w:p w:rsidR="00AE3F1C" w:rsidRPr="00AE3F1C" w:rsidRDefault="00AE3F1C" w:rsidP="00AE3F1C">
      <w:pPr>
        <w:spacing w:after="0" w:line="240" w:lineRule="auto"/>
        <w:ind w:left="-540"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F1C">
        <w:rPr>
          <w:rFonts w:ascii="Times New Roman" w:hAnsi="Times New Roman" w:cs="Times New Roman"/>
          <w:sz w:val="24"/>
          <w:szCs w:val="24"/>
          <w:lang w:val="ru-RU"/>
        </w:rPr>
        <w:t>3) одиннадцать страниц;                     4) сорок шестой участок.</w:t>
      </w:r>
    </w:p>
    <w:p w:rsidR="00AE3F1C" w:rsidRPr="00AE3F1C" w:rsidRDefault="00AE3F1C" w:rsidP="00AE3F1C">
      <w:pPr>
        <w:spacing w:after="0" w:line="240" w:lineRule="auto"/>
        <w:ind w:left="-540" w:firstLine="53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3F1C">
        <w:rPr>
          <w:rFonts w:ascii="Times New Roman" w:hAnsi="Times New Roman" w:cs="Times New Roman"/>
          <w:b/>
          <w:sz w:val="24"/>
          <w:szCs w:val="24"/>
          <w:lang w:val="ru-RU"/>
        </w:rPr>
        <w:t>6. Укажите количественное числительное.</w:t>
      </w:r>
    </w:p>
    <w:p w:rsidR="00AE3F1C" w:rsidRPr="00AE3F1C" w:rsidRDefault="00AE3F1C" w:rsidP="00AE3F1C">
      <w:pPr>
        <w:spacing w:after="0" w:line="240" w:lineRule="auto"/>
        <w:ind w:left="-540"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F1C">
        <w:rPr>
          <w:rFonts w:ascii="Times New Roman" w:hAnsi="Times New Roman" w:cs="Times New Roman"/>
          <w:sz w:val="24"/>
          <w:szCs w:val="24"/>
          <w:lang w:val="ru-RU"/>
        </w:rPr>
        <w:t>1) шестьдесят восьмой заказ;              2) около двухсот пятидесяти человек;</w:t>
      </w:r>
    </w:p>
    <w:p w:rsidR="00AE3F1C" w:rsidRPr="00AE3F1C" w:rsidRDefault="00AE3F1C" w:rsidP="00AE3F1C">
      <w:pPr>
        <w:spacing w:after="0" w:line="240" w:lineRule="auto"/>
        <w:ind w:left="-540"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F1C">
        <w:rPr>
          <w:rFonts w:ascii="Times New Roman" w:hAnsi="Times New Roman" w:cs="Times New Roman"/>
          <w:sz w:val="24"/>
          <w:szCs w:val="24"/>
          <w:lang w:val="ru-RU"/>
        </w:rPr>
        <w:t>3) тысяча девятьсот первым годом;   4) тридцать первое декабря.</w:t>
      </w:r>
    </w:p>
    <w:p w:rsidR="00AE3F1C" w:rsidRPr="00AE3F1C" w:rsidRDefault="00AE3F1C" w:rsidP="00AE3F1C">
      <w:pPr>
        <w:spacing w:after="0" w:line="240" w:lineRule="auto"/>
        <w:ind w:left="-540" w:firstLine="53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3F1C">
        <w:rPr>
          <w:rFonts w:ascii="Times New Roman" w:hAnsi="Times New Roman" w:cs="Times New Roman"/>
          <w:b/>
          <w:sz w:val="24"/>
          <w:szCs w:val="24"/>
          <w:lang w:val="ru-RU"/>
        </w:rPr>
        <w:t>7. Укажите собирательное числительное.</w:t>
      </w:r>
    </w:p>
    <w:p w:rsidR="00AE3F1C" w:rsidRPr="00AE3F1C" w:rsidRDefault="00AE3F1C" w:rsidP="00AE3F1C">
      <w:pPr>
        <w:spacing w:after="0" w:line="240" w:lineRule="auto"/>
        <w:ind w:left="-540"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F1C">
        <w:rPr>
          <w:rFonts w:ascii="Times New Roman" w:hAnsi="Times New Roman" w:cs="Times New Roman"/>
          <w:sz w:val="24"/>
          <w:szCs w:val="24"/>
          <w:lang w:val="ru-RU"/>
        </w:rPr>
        <w:lastRenderedPageBreak/>
        <w:t>1) двадцать два градуса;                     2) седьмое апреля;</w:t>
      </w:r>
    </w:p>
    <w:p w:rsidR="00AE3F1C" w:rsidRPr="00AE3F1C" w:rsidRDefault="00AE3F1C" w:rsidP="00AE3F1C">
      <w:pPr>
        <w:spacing w:after="0" w:line="240" w:lineRule="auto"/>
        <w:ind w:left="-540"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F1C">
        <w:rPr>
          <w:rFonts w:ascii="Times New Roman" w:hAnsi="Times New Roman" w:cs="Times New Roman"/>
          <w:sz w:val="24"/>
          <w:szCs w:val="24"/>
          <w:lang w:val="ru-RU"/>
        </w:rPr>
        <w:t>3) одна треть сада;                              4) четверо друзей.</w:t>
      </w:r>
    </w:p>
    <w:p w:rsidR="00AE3F1C" w:rsidRPr="00AE3F1C" w:rsidRDefault="00AE3F1C" w:rsidP="00AE3F1C">
      <w:pPr>
        <w:spacing w:after="0" w:line="240" w:lineRule="auto"/>
        <w:ind w:left="-540" w:firstLine="53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3F1C">
        <w:rPr>
          <w:rFonts w:ascii="Times New Roman" w:hAnsi="Times New Roman" w:cs="Times New Roman"/>
          <w:b/>
          <w:sz w:val="24"/>
          <w:szCs w:val="24"/>
          <w:lang w:val="ru-RU"/>
        </w:rPr>
        <w:t>8. Укажите простое порядковое числительное.</w:t>
      </w:r>
    </w:p>
    <w:p w:rsidR="00AE3F1C" w:rsidRPr="00AE3F1C" w:rsidRDefault="00AE3F1C" w:rsidP="00AE3F1C">
      <w:pPr>
        <w:tabs>
          <w:tab w:val="left" w:pos="5040"/>
        </w:tabs>
        <w:spacing w:after="0" w:line="240" w:lineRule="auto"/>
        <w:ind w:left="-540"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F1C">
        <w:rPr>
          <w:rFonts w:ascii="Times New Roman" w:hAnsi="Times New Roman" w:cs="Times New Roman"/>
          <w:sz w:val="24"/>
          <w:szCs w:val="24"/>
          <w:lang w:val="ru-RU"/>
        </w:rPr>
        <w:t xml:space="preserve">1) две десятых урожая;                        2) пятеро малышей;   </w:t>
      </w:r>
    </w:p>
    <w:p w:rsidR="00AE3F1C" w:rsidRPr="00AE3F1C" w:rsidRDefault="00AE3F1C" w:rsidP="00AE3F1C">
      <w:pPr>
        <w:spacing w:after="0" w:line="240" w:lineRule="auto"/>
        <w:ind w:left="-540"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F1C">
        <w:rPr>
          <w:rFonts w:ascii="Times New Roman" w:hAnsi="Times New Roman" w:cs="Times New Roman"/>
          <w:sz w:val="24"/>
          <w:szCs w:val="24"/>
          <w:lang w:val="ru-RU"/>
        </w:rPr>
        <w:t>3) семьсот восемьдесят пятый;           4) семнадцатый год.</w:t>
      </w:r>
    </w:p>
    <w:p w:rsidR="00AE3F1C" w:rsidRPr="00AE3F1C" w:rsidRDefault="00AE3F1C" w:rsidP="00AE3F1C">
      <w:pPr>
        <w:spacing w:after="0" w:line="240" w:lineRule="auto"/>
        <w:ind w:left="-540" w:firstLine="53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3F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9. Найдите пример с ошибкой в образовании формы слова. </w:t>
      </w:r>
    </w:p>
    <w:p w:rsidR="00AE3F1C" w:rsidRPr="00AE3F1C" w:rsidRDefault="00AE3F1C" w:rsidP="00AE3F1C">
      <w:pPr>
        <w:spacing w:after="0" w:line="240" w:lineRule="auto"/>
        <w:ind w:left="-540"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F1C">
        <w:rPr>
          <w:rFonts w:ascii="Times New Roman" w:hAnsi="Times New Roman" w:cs="Times New Roman"/>
          <w:sz w:val="24"/>
          <w:szCs w:val="24"/>
          <w:lang w:val="ru-RU"/>
        </w:rPr>
        <w:t>1) четырьмястами строчками;</w:t>
      </w:r>
    </w:p>
    <w:p w:rsidR="00AE3F1C" w:rsidRPr="00AE3F1C" w:rsidRDefault="00AE3F1C" w:rsidP="00AE3F1C">
      <w:pPr>
        <w:spacing w:after="0" w:line="240" w:lineRule="auto"/>
        <w:ind w:left="-540"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F1C">
        <w:rPr>
          <w:rFonts w:ascii="Times New Roman" w:hAnsi="Times New Roman" w:cs="Times New Roman"/>
          <w:sz w:val="24"/>
          <w:szCs w:val="24"/>
          <w:lang w:val="ru-RU"/>
        </w:rPr>
        <w:t>2) шестьюстами учениками;</w:t>
      </w:r>
    </w:p>
    <w:p w:rsidR="00AE3F1C" w:rsidRPr="00AE3F1C" w:rsidRDefault="00AE3F1C" w:rsidP="00AE3F1C">
      <w:pPr>
        <w:spacing w:after="0" w:line="240" w:lineRule="auto"/>
        <w:ind w:left="-540"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F1C">
        <w:rPr>
          <w:rFonts w:ascii="Times New Roman" w:hAnsi="Times New Roman" w:cs="Times New Roman"/>
          <w:sz w:val="24"/>
          <w:szCs w:val="24"/>
          <w:lang w:val="ru-RU"/>
        </w:rPr>
        <w:t>3) свыше пятисот шестидесяти тысяч километров;</w:t>
      </w:r>
    </w:p>
    <w:p w:rsidR="00AE3F1C" w:rsidRPr="00AE3F1C" w:rsidRDefault="00AE3F1C" w:rsidP="00AE3F1C">
      <w:pPr>
        <w:spacing w:after="0" w:line="240" w:lineRule="auto"/>
        <w:ind w:left="-540"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F1C">
        <w:rPr>
          <w:rFonts w:ascii="Times New Roman" w:hAnsi="Times New Roman" w:cs="Times New Roman"/>
          <w:sz w:val="24"/>
          <w:szCs w:val="24"/>
          <w:lang w:val="ru-RU"/>
        </w:rPr>
        <w:t>4)  в двух тысячи восьмом году.</w:t>
      </w:r>
    </w:p>
    <w:p w:rsidR="00AE3F1C" w:rsidRPr="00AE3F1C" w:rsidRDefault="00AE3F1C" w:rsidP="00AE3F1C">
      <w:pPr>
        <w:spacing w:after="0" w:line="240" w:lineRule="auto"/>
        <w:ind w:left="-540" w:firstLine="53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3F1C">
        <w:rPr>
          <w:rFonts w:ascii="Times New Roman" w:hAnsi="Times New Roman" w:cs="Times New Roman"/>
          <w:b/>
          <w:sz w:val="24"/>
          <w:szCs w:val="24"/>
          <w:lang w:val="ru-RU"/>
        </w:rPr>
        <w:t>10. Просклоняйте следующие числительные.</w:t>
      </w:r>
    </w:p>
    <w:p w:rsidR="00AE3F1C" w:rsidRPr="00AE3F1C" w:rsidRDefault="00AE3F1C" w:rsidP="00AE3F1C">
      <w:pPr>
        <w:spacing w:after="0" w:line="240" w:lineRule="auto"/>
        <w:ind w:left="-540"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F1C">
        <w:rPr>
          <w:rFonts w:ascii="Times New Roman" w:hAnsi="Times New Roman" w:cs="Times New Roman"/>
          <w:sz w:val="24"/>
          <w:szCs w:val="24"/>
          <w:lang w:val="ru-RU"/>
        </w:rPr>
        <w:t>1) 18;             2) 50;            3) 600.</w:t>
      </w:r>
    </w:p>
    <w:p w:rsidR="00AE3F1C" w:rsidRPr="00AE3F1C" w:rsidRDefault="00AE3F1C" w:rsidP="00AE3F1C">
      <w:pPr>
        <w:spacing w:after="0" w:line="240" w:lineRule="auto"/>
        <w:ind w:left="-540" w:firstLine="53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3F1C">
        <w:rPr>
          <w:rFonts w:ascii="Times New Roman" w:hAnsi="Times New Roman" w:cs="Times New Roman"/>
          <w:b/>
          <w:sz w:val="24"/>
          <w:szCs w:val="24"/>
          <w:lang w:val="ru-RU"/>
        </w:rPr>
        <w:t>11. Запишите примеры словами.</w:t>
      </w:r>
    </w:p>
    <w:p w:rsidR="00AE3F1C" w:rsidRDefault="00AE3F1C" w:rsidP="00AE3F1C">
      <w:pPr>
        <w:spacing w:after="0" w:line="240" w:lineRule="auto"/>
        <w:ind w:left="-540"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26E">
        <w:rPr>
          <w:rFonts w:ascii="Times New Roman" w:hAnsi="Times New Roman" w:cs="Times New Roman"/>
          <w:sz w:val="24"/>
          <w:szCs w:val="24"/>
          <w:lang w:val="ru-RU"/>
        </w:rPr>
        <w:t xml:space="preserve">1) 3,15 + 0,5;                              2) 8 ¾  +  5/6.     </w:t>
      </w:r>
    </w:p>
    <w:p w:rsidR="00AE3F1C" w:rsidRDefault="00AE3F1C" w:rsidP="00AE3F1C">
      <w:pPr>
        <w:spacing w:after="0" w:line="240" w:lineRule="auto"/>
        <w:ind w:left="-540"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7AF3" w:rsidRPr="00627AF3" w:rsidRDefault="00627AF3" w:rsidP="00627AF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mallCaps/>
          <w:sz w:val="24"/>
          <w:szCs w:val="24"/>
          <w:lang w:val="ru-RU"/>
        </w:rPr>
      </w:pPr>
      <w:r w:rsidRPr="00627AF3">
        <w:rPr>
          <w:rFonts w:ascii="Times New Roman" w:hAnsi="Times New Roman" w:cs="Times New Roman"/>
          <w:b/>
          <w:smallCaps/>
          <w:sz w:val="24"/>
          <w:szCs w:val="24"/>
          <w:lang w:val="ru-RU"/>
        </w:rPr>
        <w:t>Контрольный диктант по теме "Имя числительное"</w:t>
      </w:r>
    </w:p>
    <w:p w:rsidR="00627AF3" w:rsidRPr="00627AF3" w:rsidRDefault="00627AF3" w:rsidP="00627A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7AF3" w:rsidRPr="00627AF3" w:rsidRDefault="00627AF3" w:rsidP="00627A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7AF3">
        <w:rPr>
          <w:rFonts w:ascii="Times New Roman" w:hAnsi="Times New Roman" w:cs="Times New Roman"/>
          <w:sz w:val="24"/>
          <w:szCs w:val="24"/>
        </w:rPr>
        <w:t>      </w:t>
      </w:r>
      <w:r w:rsidRPr="00627AF3">
        <w:rPr>
          <w:rFonts w:ascii="Times New Roman" w:hAnsi="Times New Roman" w:cs="Times New Roman"/>
          <w:sz w:val="24"/>
          <w:szCs w:val="24"/>
          <w:lang w:val="ru-RU"/>
        </w:rPr>
        <w:t>Глубина озера Байкал</w:t>
      </w:r>
      <w:r w:rsidRPr="00627AF3">
        <w:rPr>
          <w:rFonts w:ascii="Times New Roman" w:hAnsi="Times New Roman" w:cs="Times New Roman"/>
          <w:sz w:val="24"/>
          <w:szCs w:val="24"/>
        </w:rPr>
        <w:t> </w:t>
      </w:r>
      <w:r w:rsidRPr="00627AF3">
        <w:rPr>
          <w:rFonts w:ascii="Times New Roman" w:hAnsi="Times New Roman" w:cs="Times New Roman"/>
          <w:sz w:val="24"/>
          <w:szCs w:val="24"/>
          <w:lang w:val="ru-RU"/>
        </w:rPr>
        <w:t>– 1640 метров. Оно самое глубокое на планете. В нем содержится п</w:t>
      </w:r>
      <w:r w:rsidRPr="00627AF3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627AF3">
        <w:rPr>
          <w:rFonts w:ascii="Times New Roman" w:hAnsi="Times New Roman" w:cs="Times New Roman"/>
          <w:sz w:val="24"/>
          <w:szCs w:val="24"/>
          <w:lang w:val="ru-RU"/>
        </w:rPr>
        <w:t>тая часть мирового запаса пресной воды. В Байкал впадает 336 рек, а вытекает одна</w:t>
      </w:r>
      <w:r w:rsidRPr="00627AF3">
        <w:rPr>
          <w:rFonts w:ascii="Times New Roman" w:hAnsi="Times New Roman" w:cs="Times New Roman"/>
          <w:sz w:val="24"/>
          <w:szCs w:val="24"/>
        </w:rPr>
        <w:t> </w:t>
      </w:r>
      <w:r w:rsidRPr="00627AF3">
        <w:rPr>
          <w:rFonts w:ascii="Times New Roman" w:hAnsi="Times New Roman" w:cs="Times New Roman"/>
          <w:sz w:val="24"/>
          <w:szCs w:val="24"/>
          <w:lang w:val="ru-RU"/>
        </w:rPr>
        <w:t xml:space="preserve">– Ангара. </w:t>
      </w:r>
    </w:p>
    <w:p w:rsidR="00627AF3" w:rsidRPr="00627AF3" w:rsidRDefault="00627AF3" w:rsidP="00627A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7AF3">
        <w:rPr>
          <w:rFonts w:ascii="Times New Roman" w:hAnsi="Times New Roman" w:cs="Times New Roman"/>
          <w:sz w:val="24"/>
          <w:szCs w:val="24"/>
          <w:lang w:val="ru-RU"/>
        </w:rPr>
        <w:t>Совсем недавно жители прибрежных селений преспокойно пили воду прямо из озера. Сейчас оно страдает от промышленных отходов.</w:t>
      </w:r>
    </w:p>
    <w:p w:rsidR="00627AF3" w:rsidRPr="00627AF3" w:rsidRDefault="00627AF3" w:rsidP="00627A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7AF3">
        <w:rPr>
          <w:rFonts w:ascii="Times New Roman" w:hAnsi="Times New Roman" w:cs="Times New Roman"/>
          <w:sz w:val="24"/>
          <w:szCs w:val="24"/>
          <w:lang w:val="ru-RU"/>
        </w:rPr>
        <w:t>Окрестности Байкала одеваются в зимний наряд раньше самого озера. Уже в октябре зима з</w:t>
      </w:r>
      <w:r w:rsidRPr="00627AF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7AF3">
        <w:rPr>
          <w:rFonts w:ascii="Times New Roman" w:hAnsi="Times New Roman" w:cs="Times New Roman"/>
          <w:sz w:val="24"/>
          <w:szCs w:val="24"/>
          <w:lang w:val="ru-RU"/>
        </w:rPr>
        <w:t>ковывает скалистые берега в сверкающие белоснежные доспехи и превращает ели и гигантские с</w:t>
      </w:r>
      <w:r w:rsidRPr="00627AF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7AF3">
        <w:rPr>
          <w:rFonts w:ascii="Times New Roman" w:hAnsi="Times New Roman" w:cs="Times New Roman"/>
          <w:sz w:val="24"/>
          <w:szCs w:val="24"/>
          <w:lang w:val="ru-RU"/>
        </w:rPr>
        <w:t>бирские кедры в блестящие ледяные фигуры.</w:t>
      </w:r>
    </w:p>
    <w:p w:rsidR="00627AF3" w:rsidRPr="00627AF3" w:rsidRDefault="00627AF3" w:rsidP="00627A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7AF3">
        <w:rPr>
          <w:rFonts w:ascii="Times New Roman" w:hAnsi="Times New Roman" w:cs="Times New Roman"/>
          <w:sz w:val="24"/>
          <w:szCs w:val="24"/>
          <w:lang w:val="ru-RU"/>
        </w:rPr>
        <w:t>Январские морозы покрывают озеро толстым льдом. Местами его толщина достигает двух метров. Он похож на неровное одеяло.</w:t>
      </w:r>
    </w:p>
    <w:p w:rsidR="00627AF3" w:rsidRPr="00627AF3" w:rsidRDefault="00627AF3" w:rsidP="00627A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7AF3">
        <w:rPr>
          <w:rFonts w:ascii="Times New Roman" w:hAnsi="Times New Roman" w:cs="Times New Roman"/>
          <w:sz w:val="24"/>
          <w:szCs w:val="24"/>
          <w:lang w:val="ru-RU"/>
        </w:rPr>
        <w:t>Летом даже в безветренный день может вдруг налететь шквалистый ветер, и тогда озеро стан</w:t>
      </w:r>
      <w:r w:rsidRPr="00627AF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7AF3">
        <w:rPr>
          <w:rFonts w:ascii="Times New Roman" w:hAnsi="Times New Roman" w:cs="Times New Roman"/>
          <w:sz w:val="24"/>
          <w:szCs w:val="24"/>
          <w:lang w:val="ru-RU"/>
        </w:rPr>
        <w:t xml:space="preserve">вится неласковым морем. </w:t>
      </w:r>
    </w:p>
    <w:p w:rsidR="00627AF3" w:rsidRPr="00627AF3" w:rsidRDefault="00627AF3" w:rsidP="00627A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7AF3">
        <w:rPr>
          <w:rFonts w:ascii="Times New Roman" w:hAnsi="Times New Roman" w:cs="Times New Roman"/>
          <w:sz w:val="24"/>
          <w:szCs w:val="24"/>
          <w:lang w:val="ru-RU"/>
        </w:rPr>
        <w:t>(113 слов)</w:t>
      </w:r>
    </w:p>
    <w:p w:rsidR="00627AF3" w:rsidRPr="00627AF3" w:rsidRDefault="00627AF3" w:rsidP="00627AF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27AF3">
        <w:rPr>
          <w:rFonts w:ascii="Times New Roman" w:hAnsi="Times New Roman" w:cs="Times New Roman"/>
          <w:sz w:val="24"/>
          <w:szCs w:val="24"/>
          <w:lang w:val="ru-RU"/>
        </w:rPr>
        <w:t xml:space="preserve">(По материалам книги </w:t>
      </w:r>
      <w:r w:rsidRPr="00627AF3">
        <w:rPr>
          <w:rStyle w:val="af7"/>
          <w:rFonts w:ascii="Times New Roman" w:hAnsi="Times New Roman" w:cs="Times New Roman"/>
          <w:sz w:val="24"/>
          <w:szCs w:val="24"/>
          <w:lang w:val="ru-RU"/>
        </w:rPr>
        <w:t>«Энциклопедия чудес природы»</w:t>
      </w:r>
      <w:r w:rsidRPr="00627AF3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627AF3" w:rsidRPr="00627AF3" w:rsidRDefault="00627AF3" w:rsidP="00627A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7AF3">
        <w:rPr>
          <w:rFonts w:ascii="Times New Roman" w:hAnsi="Times New Roman" w:cs="Times New Roman"/>
          <w:sz w:val="24"/>
          <w:szCs w:val="24"/>
          <w:lang w:val="ru-RU"/>
        </w:rPr>
        <w:t>Задания.</w:t>
      </w:r>
    </w:p>
    <w:p w:rsidR="00627AF3" w:rsidRPr="00627AF3" w:rsidRDefault="00627AF3" w:rsidP="00627AF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27AF3">
        <w:rPr>
          <w:rFonts w:ascii="Times New Roman" w:hAnsi="Times New Roman" w:cs="Times New Roman"/>
          <w:i/>
          <w:sz w:val="24"/>
          <w:szCs w:val="24"/>
          <w:lang w:val="ru-RU"/>
        </w:rPr>
        <w:t>1) Озаглавьте текст.</w:t>
      </w:r>
    </w:p>
    <w:p w:rsidR="00627AF3" w:rsidRPr="00627AF3" w:rsidRDefault="00627AF3" w:rsidP="00627AF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27AF3">
        <w:rPr>
          <w:rFonts w:ascii="Times New Roman" w:hAnsi="Times New Roman" w:cs="Times New Roman"/>
          <w:i/>
          <w:sz w:val="24"/>
          <w:szCs w:val="24"/>
          <w:lang w:val="ru-RU"/>
        </w:rPr>
        <w:t>2) Произведите морфологический анализ слов:</w:t>
      </w:r>
    </w:p>
    <w:p w:rsidR="00627AF3" w:rsidRPr="00627AF3" w:rsidRDefault="00627AF3" w:rsidP="00627AF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27AF3">
        <w:rPr>
          <w:rFonts w:ascii="Times New Roman" w:hAnsi="Times New Roman" w:cs="Times New Roman"/>
          <w:i/>
          <w:sz w:val="24"/>
          <w:szCs w:val="24"/>
          <w:lang w:val="ru-RU"/>
        </w:rPr>
        <w:t>1 вариант –одна тысяча шестьсот сорок;</w:t>
      </w:r>
    </w:p>
    <w:p w:rsidR="00627AF3" w:rsidRPr="00627AF3" w:rsidRDefault="00627AF3" w:rsidP="00627AF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27AF3">
        <w:rPr>
          <w:rFonts w:ascii="Times New Roman" w:hAnsi="Times New Roman" w:cs="Times New Roman"/>
          <w:i/>
          <w:sz w:val="24"/>
          <w:szCs w:val="24"/>
          <w:lang w:val="ru-RU"/>
        </w:rPr>
        <w:t>2 вариант – пятая часть.</w:t>
      </w:r>
    </w:p>
    <w:p w:rsidR="00627AF3" w:rsidRPr="00627AF3" w:rsidRDefault="00627AF3" w:rsidP="00627AF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27AF3">
        <w:rPr>
          <w:rFonts w:ascii="Times New Roman" w:hAnsi="Times New Roman" w:cs="Times New Roman"/>
          <w:i/>
          <w:sz w:val="24"/>
          <w:szCs w:val="24"/>
          <w:lang w:val="ru-RU"/>
        </w:rPr>
        <w:t>3) Произведите морфемный анализ слов:</w:t>
      </w:r>
    </w:p>
    <w:p w:rsidR="00627AF3" w:rsidRPr="00627AF3" w:rsidRDefault="00627AF3" w:rsidP="00627AF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27AF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1 вариант – преспокойно;</w:t>
      </w:r>
    </w:p>
    <w:p w:rsidR="00627AF3" w:rsidRPr="00627AF3" w:rsidRDefault="00627AF3" w:rsidP="00627AF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27AF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2 вариант – безветренный.</w:t>
      </w:r>
    </w:p>
    <w:p w:rsidR="00627AF3" w:rsidRPr="00627AF3" w:rsidRDefault="00627AF3" w:rsidP="00627AF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27AF3">
        <w:rPr>
          <w:rFonts w:ascii="Times New Roman" w:hAnsi="Times New Roman" w:cs="Times New Roman"/>
          <w:i/>
          <w:sz w:val="24"/>
          <w:szCs w:val="24"/>
          <w:lang w:val="ru-RU"/>
        </w:rPr>
        <w:t>4) Произведите синтаксический разбор последнего предложения.</w:t>
      </w:r>
    </w:p>
    <w:p w:rsidR="00AE3F1C" w:rsidRPr="00AE3F1C" w:rsidRDefault="00AE3F1C" w:rsidP="00AE3F1C">
      <w:pPr>
        <w:spacing w:after="0" w:line="240" w:lineRule="auto"/>
        <w:ind w:left="-540"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0439F" w:rsidRPr="0090439F" w:rsidRDefault="0090439F" w:rsidP="0090439F">
      <w:pPr>
        <w:pStyle w:val="aff8"/>
        <w:spacing w:before="0" w:beforeAutospacing="0" w:after="0" w:afterAutospacing="0"/>
        <w:ind w:firstLine="720"/>
        <w:jc w:val="center"/>
        <w:rPr>
          <w:b/>
          <w:iCs/>
          <w:spacing w:val="-1"/>
        </w:rPr>
      </w:pPr>
      <w:r w:rsidRPr="0090439F">
        <w:rPr>
          <w:b/>
          <w:iCs/>
          <w:spacing w:val="-1"/>
        </w:rPr>
        <w:t>Контрольный диктант по теме «Местоимение»</w:t>
      </w:r>
    </w:p>
    <w:p w:rsidR="0090439F" w:rsidRPr="0090439F" w:rsidRDefault="0090439F" w:rsidP="0090439F">
      <w:pPr>
        <w:pStyle w:val="aff8"/>
        <w:spacing w:before="0" w:beforeAutospacing="0" w:after="0" w:afterAutospacing="0"/>
        <w:ind w:firstLine="720"/>
        <w:jc w:val="both"/>
        <w:rPr>
          <w:b/>
        </w:rPr>
      </w:pPr>
    </w:p>
    <w:p w:rsidR="0090439F" w:rsidRPr="0090439F" w:rsidRDefault="0090439F" w:rsidP="0090439F">
      <w:pPr>
        <w:pStyle w:val="aff8"/>
        <w:spacing w:before="0" w:beforeAutospacing="0" w:after="0" w:afterAutospacing="0"/>
        <w:ind w:firstLine="720"/>
        <w:jc w:val="both"/>
      </w:pPr>
      <w:r w:rsidRPr="0090439F">
        <w:t>Еще хмурится свинцовое небо, но в просветах облаков на некоторое время пробивается мечом луч солнца. Весна набирает скорость.</w:t>
      </w:r>
    </w:p>
    <w:p w:rsidR="0090439F" w:rsidRPr="0090439F" w:rsidRDefault="0090439F" w:rsidP="0090439F">
      <w:pPr>
        <w:pStyle w:val="aff8"/>
        <w:spacing w:before="0" w:beforeAutospacing="0" w:after="0" w:afterAutospacing="0"/>
        <w:ind w:firstLine="720"/>
        <w:jc w:val="both"/>
      </w:pPr>
      <w:r w:rsidRPr="0090439F">
        <w:t>По утрам легкий холодок держится в низинах, а на южной стороне пригорка уже загорелись желтые огоньки какого-то растения. Это мать-и-мачеха. Ни с чем не спутаешь желтые корзинки ее цветка.</w:t>
      </w:r>
    </w:p>
    <w:p w:rsidR="0090439F" w:rsidRPr="0090439F" w:rsidRDefault="0090439F" w:rsidP="0090439F">
      <w:pPr>
        <w:pStyle w:val="aff8"/>
        <w:spacing w:before="0" w:beforeAutospacing="0" w:after="0" w:afterAutospacing="0"/>
        <w:ind w:firstLine="720"/>
        <w:jc w:val="both"/>
      </w:pPr>
      <w:r w:rsidRPr="0090439F">
        <w:t>Вот что-то блеснуло в розовом веере лучей. Это мягко сливается с блеском вод и остатками снега заоблачное сияние солнца.</w:t>
      </w:r>
    </w:p>
    <w:p w:rsidR="0090439F" w:rsidRPr="0090439F" w:rsidRDefault="0090439F" w:rsidP="0090439F">
      <w:pPr>
        <w:pStyle w:val="aff8"/>
        <w:spacing w:before="0" w:beforeAutospacing="0" w:after="0" w:afterAutospacing="0"/>
        <w:ind w:firstLine="720"/>
        <w:jc w:val="both"/>
      </w:pPr>
      <w:r w:rsidRPr="0090439F">
        <w:t>      Из кустов доносится чье-то пение, словно звенит серебряный колокольчик. Овсянки! Зимой они вялые, неприметные, а сейчас заговорили полным голосом. Пройдет какая-нибудь неделя, и гр</w:t>
      </w:r>
      <w:r w:rsidRPr="0090439F">
        <w:t>а</w:t>
      </w:r>
      <w:r w:rsidRPr="0090439F">
        <w:t>чиный гомон и песни жаворонков объявят о победе весны. Вернутся и другие птицы. Много трудн</w:t>
      </w:r>
      <w:r w:rsidRPr="0090439F">
        <w:t>о</w:t>
      </w:r>
      <w:r w:rsidRPr="0090439F">
        <w:t xml:space="preserve">стей придется преодолеть им на пути к родным местам, но никакие препятствия не остановят их. (118 слов) (По материалам книги </w:t>
      </w:r>
      <w:r w:rsidRPr="0090439F">
        <w:rPr>
          <w:rStyle w:val="af7"/>
        </w:rPr>
        <w:t>«Энциклопедия чудес природы»</w:t>
      </w:r>
      <w:r w:rsidRPr="0090439F">
        <w:t>)</w:t>
      </w:r>
    </w:p>
    <w:p w:rsidR="0090439F" w:rsidRPr="0090439F" w:rsidRDefault="0090439F" w:rsidP="009043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439F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Задания.</w:t>
      </w:r>
    </w:p>
    <w:p w:rsidR="0090439F" w:rsidRPr="0090439F" w:rsidRDefault="0090439F" w:rsidP="0090439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0439F">
        <w:rPr>
          <w:rFonts w:ascii="Times New Roman" w:hAnsi="Times New Roman" w:cs="Times New Roman"/>
          <w:i/>
          <w:sz w:val="24"/>
          <w:szCs w:val="24"/>
          <w:lang w:val="ru-RU"/>
        </w:rPr>
        <w:t>1) Озаглавьте текст.</w:t>
      </w:r>
    </w:p>
    <w:p w:rsidR="0090439F" w:rsidRPr="0090439F" w:rsidRDefault="0090439F" w:rsidP="0090439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0439F">
        <w:rPr>
          <w:rFonts w:ascii="Times New Roman" w:hAnsi="Times New Roman" w:cs="Times New Roman"/>
          <w:i/>
          <w:sz w:val="24"/>
          <w:szCs w:val="24"/>
          <w:lang w:val="ru-RU"/>
        </w:rPr>
        <w:t>2) Выпишите местоимения, определите их разряд.</w:t>
      </w:r>
    </w:p>
    <w:p w:rsidR="0090439F" w:rsidRPr="0090439F" w:rsidRDefault="0090439F" w:rsidP="0090439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0439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3) Произведите морфемный анализ слов:</w:t>
      </w:r>
    </w:p>
    <w:p w:rsidR="0090439F" w:rsidRPr="0090439F" w:rsidRDefault="0090439F" w:rsidP="0090439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0439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1 вариант – преспокойно;</w:t>
      </w:r>
    </w:p>
    <w:p w:rsidR="0090439F" w:rsidRPr="0090439F" w:rsidRDefault="0090439F" w:rsidP="0090439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0439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2 вариант – безветренный.</w:t>
      </w:r>
    </w:p>
    <w:p w:rsidR="0090439F" w:rsidRDefault="0090439F" w:rsidP="0090439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0439F">
        <w:rPr>
          <w:rFonts w:ascii="Times New Roman" w:hAnsi="Times New Roman" w:cs="Times New Roman"/>
          <w:i/>
          <w:sz w:val="24"/>
          <w:szCs w:val="24"/>
          <w:lang w:val="ru-RU"/>
        </w:rPr>
        <w:t>4) Произведите синтаксический разбор 2 (1 вариант) и 5 (2 вариант)  предложения последнего абзаца.</w:t>
      </w:r>
    </w:p>
    <w:p w:rsidR="0090439F" w:rsidRDefault="0090439F" w:rsidP="0090439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631031" w:rsidRPr="002E0B82" w:rsidRDefault="00631031" w:rsidP="002E0B82">
      <w:pPr>
        <w:tabs>
          <w:tab w:val="left" w:leader="underscore" w:pos="9781"/>
        </w:tabs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31031">
        <w:rPr>
          <w:rFonts w:ascii="Times New Roman" w:hAnsi="Times New Roman" w:cs="Times New Roman"/>
          <w:b/>
          <w:iCs/>
          <w:spacing w:val="-1"/>
          <w:sz w:val="24"/>
          <w:szCs w:val="24"/>
          <w:lang w:val="ru-RU"/>
        </w:rPr>
        <w:t xml:space="preserve">Контрольный диктант  </w:t>
      </w:r>
      <w:r w:rsidRPr="00631031">
        <w:rPr>
          <w:rFonts w:ascii="Times New Roman" w:hAnsi="Times New Roman" w:cs="Times New Roman"/>
          <w:b/>
          <w:sz w:val="24"/>
          <w:szCs w:val="24"/>
          <w:lang w:val="ru-RU"/>
        </w:rPr>
        <w:t>с грамматическим заданием по теме «Глагол»</w:t>
      </w:r>
    </w:p>
    <w:p w:rsidR="00631031" w:rsidRPr="00631031" w:rsidRDefault="00631031" w:rsidP="00F37B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1031">
        <w:rPr>
          <w:rFonts w:ascii="Times New Roman" w:hAnsi="Times New Roman" w:cs="Times New Roman"/>
          <w:sz w:val="24"/>
          <w:szCs w:val="24"/>
          <w:lang w:val="ru-RU"/>
        </w:rPr>
        <w:t xml:space="preserve"> Бросьте неотложные дела, выйдите поздним вечером на песчаный берег речонки. Если вы б</w:t>
      </w:r>
      <w:r w:rsidRPr="0063103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31031">
        <w:rPr>
          <w:rFonts w:ascii="Times New Roman" w:hAnsi="Times New Roman" w:cs="Times New Roman"/>
          <w:sz w:val="24"/>
          <w:szCs w:val="24"/>
          <w:lang w:val="ru-RU"/>
        </w:rPr>
        <w:t>дете долго прислушиваться, то услышите в камышовых зарослях непонятные шорохи, неумолчные звуки.</w:t>
      </w:r>
    </w:p>
    <w:p w:rsidR="00631031" w:rsidRPr="00631031" w:rsidRDefault="00631031" w:rsidP="00F37B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1031">
        <w:rPr>
          <w:rFonts w:ascii="Times New Roman" w:hAnsi="Times New Roman" w:cs="Times New Roman"/>
          <w:sz w:val="24"/>
          <w:szCs w:val="24"/>
          <w:lang w:val="ru-RU"/>
        </w:rPr>
        <w:t>Однажды ночью сидел я за письменным столом. Ночь была тихая, безветренная, только с реки доносились какие-то далекие звуки. Вдруг из-под пола раздались чьи-то негромкие голоса. Они пох</w:t>
      </w:r>
      <w:r w:rsidRPr="0063103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31031">
        <w:rPr>
          <w:rFonts w:ascii="Times New Roman" w:hAnsi="Times New Roman" w:cs="Times New Roman"/>
          <w:sz w:val="24"/>
          <w:szCs w:val="24"/>
          <w:lang w:val="ru-RU"/>
        </w:rPr>
        <w:t>дили на шепот птенцов, которые пробудились в гнезде. Мною овладело желание понять, кто разгов</w:t>
      </w:r>
      <w:r w:rsidRPr="0063103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31031">
        <w:rPr>
          <w:rFonts w:ascii="Times New Roman" w:hAnsi="Times New Roman" w:cs="Times New Roman"/>
          <w:sz w:val="24"/>
          <w:szCs w:val="24"/>
          <w:lang w:val="ru-RU"/>
        </w:rPr>
        <w:t>ривает под полом. Потом я догадался, что слышал возню ежей.</w:t>
      </w:r>
    </w:p>
    <w:p w:rsidR="00631031" w:rsidRPr="00631031" w:rsidRDefault="00631031" w:rsidP="00F37B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1031">
        <w:rPr>
          <w:rFonts w:ascii="Times New Roman" w:hAnsi="Times New Roman" w:cs="Times New Roman"/>
          <w:sz w:val="24"/>
          <w:szCs w:val="24"/>
          <w:lang w:val="ru-RU"/>
        </w:rPr>
        <w:t>Ежи</w:t>
      </w:r>
      <w:r w:rsidRPr="00631031">
        <w:rPr>
          <w:rFonts w:ascii="Times New Roman" w:hAnsi="Times New Roman" w:cs="Times New Roman"/>
          <w:sz w:val="24"/>
          <w:szCs w:val="24"/>
        </w:rPr>
        <w:t> </w:t>
      </w:r>
      <w:r w:rsidRPr="00631031">
        <w:rPr>
          <w:rFonts w:ascii="Times New Roman" w:hAnsi="Times New Roman" w:cs="Times New Roman"/>
          <w:sz w:val="24"/>
          <w:szCs w:val="24"/>
          <w:lang w:val="ru-RU"/>
        </w:rPr>
        <w:t xml:space="preserve">– полезные </w:t>
      </w:r>
      <w:proofErr w:type="gramStart"/>
      <w:r w:rsidRPr="00631031">
        <w:rPr>
          <w:rFonts w:ascii="Times New Roman" w:hAnsi="Times New Roman" w:cs="Times New Roman"/>
          <w:sz w:val="24"/>
          <w:szCs w:val="24"/>
          <w:lang w:val="ru-RU"/>
        </w:rPr>
        <w:t>зверюшки</w:t>
      </w:r>
      <w:proofErr w:type="gramEnd"/>
      <w:r w:rsidRPr="00631031">
        <w:rPr>
          <w:rFonts w:ascii="Times New Roman" w:hAnsi="Times New Roman" w:cs="Times New Roman"/>
          <w:sz w:val="24"/>
          <w:szCs w:val="24"/>
          <w:lang w:val="ru-RU"/>
        </w:rPr>
        <w:t xml:space="preserve">. Они никому не причиняют вреда, никого не боятся, уничтожают вредных насекомых, борются с мышами. На зиму ежи засыпают. Их маленькие берлоги прикрывают снежные сугробы, и они преспокойно спят в них всю зиму. (108 слов) (По </w:t>
      </w:r>
      <w:r w:rsidRPr="00631031">
        <w:rPr>
          <w:rStyle w:val="af7"/>
          <w:rFonts w:ascii="Times New Roman" w:hAnsi="Times New Roman" w:cs="Times New Roman"/>
          <w:sz w:val="24"/>
          <w:szCs w:val="24"/>
          <w:lang w:val="ru-RU"/>
        </w:rPr>
        <w:t>И.</w:t>
      </w:r>
      <w:r w:rsidRPr="00631031">
        <w:rPr>
          <w:rStyle w:val="af7"/>
          <w:rFonts w:ascii="Times New Roman" w:hAnsi="Times New Roman" w:cs="Times New Roman"/>
          <w:sz w:val="24"/>
          <w:szCs w:val="24"/>
        </w:rPr>
        <w:t> </w:t>
      </w:r>
      <w:r w:rsidRPr="00631031">
        <w:rPr>
          <w:rStyle w:val="af7"/>
          <w:rFonts w:ascii="Times New Roman" w:hAnsi="Times New Roman" w:cs="Times New Roman"/>
          <w:sz w:val="24"/>
          <w:szCs w:val="24"/>
          <w:lang w:val="ru-RU"/>
        </w:rPr>
        <w:t>Соколову-Микитову</w:t>
      </w:r>
      <w:r w:rsidRPr="00631031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631031" w:rsidRPr="00631031" w:rsidRDefault="00631031" w:rsidP="00F37BB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1031">
        <w:rPr>
          <w:rFonts w:ascii="Times New Roman" w:hAnsi="Times New Roman" w:cs="Times New Roman"/>
          <w:sz w:val="24"/>
          <w:szCs w:val="24"/>
          <w:lang w:val="ru-RU"/>
        </w:rPr>
        <w:t>Задания.</w:t>
      </w:r>
    </w:p>
    <w:p w:rsidR="00631031" w:rsidRPr="00631031" w:rsidRDefault="00631031" w:rsidP="00F37BB2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31031">
        <w:rPr>
          <w:rFonts w:ascii="Times New Roman" w:hAnsi="Times New Roman" w:cs="Times New Roman"/>
          <w:i/>
          <w:sz w:val="24"/>
          <w:szCs w:val="24"/>
          <w:lang w:val="ru-RU"/>
        </w:rPr>
        <w:t>1) Озаглавьте текст.</w:t>
      </w:r>
    </w:p>
    <w:p w:rsidR="00631031" w:rsidRPr="00631031" w:rsidRDefault="00631031" w:rsidP="00F37BB2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31031">
        <w:rPr>
          <w:rFonts w:ascii="Times New Roman" w:hAnsi="Times New Roman" w:cs="Times New Roman"/>
          <w:i/>
          <w:sz w:val="24"/>
          <w:szCs w:val="24"/>
          <w:lang w:val="ru-RU"/>
        </w:rPr>
        <w:t xml:space="preserve">2) Графически объясните написания </w:t>
      </w:r>
      <w:proofErr w:type="gramStart"/>
      <w:r w:rsidRPr="00631031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proofErr w:type="spellStart"/>
      <w:r w:rsidRPr="00631031">
        <w:rPr>
          <w:rFonts w:ascii="Times New Roman" w:hAnsi="Times New Roman" w:cs="Times New Roman"/>
          <w:i/>
          <w:sz w:val="24"/>
          <w:szCs w:val="24"/>
          <w:lang w:val="ru-RU"/>
        </w:rPr>
        <w:t>т</w:t>
      </w:r>
      <w:proofErr w:type="gramEnd"/>
      <w:r w:rsidRPr="00631031">
        <w:rPr>
          <w:rFonts w:ascii="Times New Roman" w:hAnsi="Times New Roman" w:cs="Times New Roman"/>
          <w:i/>
          <w:sz w:val="24"/>
          <w:szCs w:val="24"/>
          <w:lang w:val="ru-RU"/>
        </w:rPr>
        <w:t>ся</w:t>
      </w:r>
      <w:proofErr w:type="spellEnd"/>
      <w:r w:rsidRPr="0063103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(-</w:t>
      </w:r>
      <w:proofErr w:type="spellStart"/>
      <w:r w:rsidRPr="00631031">
        <w:rPr>
          <w:rFonts w:ascii="Times New Roman" w:hAnsi="Times New Roman" w:cs="Times New Roman"/>
          <w:i/>
          <w:sz w:val="24"/>
          <w:szCs w:val="24"/>
          <w:lang w:val="ru-RU"/>
        </w:rPr>
        <w:t>ться</w:t>
      </w:r>
      <w:proofErr w:type="spellEnd"/>
      <w:r w:rsidRPr="00631031">
        <w:rPr>
          <w:rFonts w:ascii="Times New Roman" w:hAnsi="Times New Roman" w:cs="Times New Roman"/>
          <w:i/>
          <w:sz w:val="24"/>
          <w:szCs w:val="24"/>
          <w:lang w:val="ru-RU"/>
        </w:rPr>
        <w:t>) в глагол, которые встречаются в данном тексте..</w:t>
      </w:r>
    </w:p>
    <w:p w:rsidR="00631031" w:rsidRPr="00631031" w:rsidRDefault="00631031" w:rsidP="00F37BB2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3103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3) Произведите морфологический анализ слов:</w:t>
      </w:r>
    </w:p>
    <w:p w:rsidR="00631031" w:rsidRPr="00631031" w:rsidRDefault="00631031" w:rsidP="00F37BB2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3103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1 вариант – услышите;</w:t>
      </w:r>
    </w:p>
    <w:p w:rsidR="00631031" w:rsidRPr="00631031" w:rsidRDefault="00631031" w:rsidP="00F37BB2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3103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2 вариант – доносились.</w:t>
      </w:r>
    </w:p>
    <w:p w:rsidR="00631031" w:rsidRPr="00631031" w:rsidRDefault="00631031" w:rsidP="00F37BB2">
      <w:pPr>
        <w:spacing w:after="0" w:line="240" w:lineRule="auto"/>
        <w:ind w:firstLine="680"/>
        <w:jc w:val="both"/>
        <w:rPr>
          <w:i/>
          <w:lang w:val="ru-RU"/>
        </w:rPr>
      </w:pPr>
      <w:r w:rsidRPr="00631031">
        <w:rPr>
          <w:rFonts w:ascii="Times New Roman" w:hAnsi="Times New Roman" w:cs="Times New Roman"/>
          <w:i/>
          <w:sz w:val="24"/>
          <w:szCs w:val="24"/>
          <w:lang w:val="ru-RU"/>
        </w:rPr>
        <w:t>4) Составьте схему  1 предложения последнего абзаца.</w:t>
      </w:r>
    </w:p>
    <w:p w:rsidR="0090439F" w:rsidRPr="0090439F" w:rsidRDefault="0090439F" w:rsidP="0090439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E0B82" w:rsidRPr="002E0B82" w:rsidRDefault="002E0B82" w:rsidP="002E0B82">
      <w:pPr>
        <w:spacing w:after="0" w:line="240" w:lineRule="auto"/>
        <w:ind w:left="-284" w:firstLine="720"/>
        <w:jc w:val="center"/>
        <w:rPr>
          <w:rFonts w:ascii="Times New Roman" w:hAnsi="Times New Roman" w:cs="Times New Roman"/>
          <w:b/>
          <w:smallCaps/>
          <w:sz w:val="24"/>
          <w:szCs w:val="24"/>
          <w:lang w:val="ru-RU"/>
        </w:rPr>
      </w:pPr>
      <w:r w:rsidRPr="002E0B8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Итоговый контрольный диктант </w:t>
      </w:r>
      <w:r w:rsidRPr="002E0B82">
        <w:rPr>
          <w:rFonts w:ascii="Times New Roman" w:hAnsi="Times New Roman" w:cs="Times New Roman"/>
          <w:b/>
          <w:smallCaps/>
          <w:sz w:val="24"/>
          <w:szCs w:val="24"/>
          <w:lang w:val="ru-RU"/>
        </w:rPr>
        <w:t xml:space="preserve"> за курс 6 класса</w:t>
      </w:r>
    </w:p>
    <w:p w:rsidR="002E0B82" w:rsidRPr="002E0B82" w:rsidRDefault="002E0B82" w:rsidP="002E0B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0B82">
        <w:rPr>
          <w:rFonts w:ascii="Times New Roman" w:hAnsi="Times New Roman" w:cs="Times New Roman"/>
          <w:sz w:val="24"/>
          <w:szCs w:val="24"/>
        </w:rPr>
        <w:t> </w:t>
      </w:r>
      <w:r w:rsidRPr="002E0B8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E0B82">
        <w:rPr>
          <w:rFonts w:ascii="Times New Roman" w:hAnsi="Times New Roman" w:cs="Times New Roman"/>
          <w:sz w:val="24"/>
          <w:szCs w:val="24"/>
        </w:rPr>
        <w:t> </w:t>
      </w:r>
      <w:r w:rsidRPr="002E0B82">
        <w:rPr>
          <w:rFonts w:ascii="Times New Roman" w:hAnsi="Times New Roman" w:cs="Times New Roman"/>
          <w:sz w:val="24"/>
          <w:szCs w:val="24"/>
          <w:lang w:val="ru-RU"/>
        </w:rPr>
        <w:t>отсветах вечерней зари виднеется зубчатый частокол елей. Сгущаются сумерки, и все исч</w:t>
      </w:r>
      <w:r w:rsidRPr="002E0B8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E0B82">
        <w:rPr>
          <w:rFonts w:ascii="Times New Roman" w:hAnsi="Times New Roman" w:cs="Times New Roman"/>
          <w:sz w:val="24"/>
          <w:szCs w:val="24"/>
          <w:lang w:val="ru-RU"/>
        </w:rPr>
        <w:t>зает во мраке ночи.</w:t>
      </w:r>
    </w:p>
    <w:p w:rsidR="002E0B82" w:rsidRPr="002E0B82" w:rsidRDefault="002E0B82" w:rsidP="002E0B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0B82">
        <w:rPr>
          <w:rFonts w:ascii="Times New Roman" w:hAnsi="Times New Roman" w:cs="Times New Roman"/>
          <w:sz w:val="24"/>
          <w:szCs w:val="24"/>
          <w:lang w:val="ru-RU"/>
        </w:rPr>
        <w:t>Но вот выглядывает месяц и мягким светом загоняет потемки в лесную чащу, серебряным си</w:t>
      </w:r>
      <w:r w:rsidRPr="002E0B82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2E0B82">
        <w:rPr>
          <w:rFonts w:ascii="Times New Roman" w:hAnsi="Times New Roman" w:cs="Times New Roman"/>
          <w:sz w:val="24"/>
          <w:szCs w:val="24"/>
          <w:lang w:val="ru-RU"/>
        </w:rPr>
        <w:t>нием заливает небольшую поляну. Ничто не нарушает тишины.</w:t>
      </w:r>
    </w:p>
    <w:p w:rsidR="002E0B82" w:rsidRPr="002E0B82" w:rsidRDefault="002E0B82" w:rsidP="002E0B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0B82">
        <w:rPr>
          <w:rFonts w:ascii="Times New Roman" w:hAnsi="Times New Roman" w:cs="Times New Roman"/>
          <w:sz w:val="24"/>
          <w:szCs w:val="24"/>
          <w:lang w:val="ru-RU"/>
        </w:rPr>
        <w:t xml:space="preserve">Вдруг хрустнул снег под чьими-то тяжелыми ногами. Это вышагивает дымчато-серый лось. Преспокойно пробирается к осинке и </w:t>
      </w:r>
      <w:proofErr w:type="spellStart"/>
      <w:r w:rsidRPr="002E0B82">
        <w:rPr>
          <w:rFonts w:ascii="Times New Roman" w:hAnsi="Times New Roman" w:cs="Times New Roman"/>
          <w:sz w:val="24"/>
          <w:szCs w:val="24"/>
          <w:lang w:val="ru-RU"/>
        </w:rPr>
        <w:t>белогубой</w:t>
      </w:r>
      <w:proofErr w:type="spellEnd"/>
      <w:r w:rsidRPr="002E0B82">
        <w:rPr>
          <w:rFonts w:ascii="Times New Roman" w:hAnsi="Times New Roman" w:cs="Times New Roman"/>
          <w:sz w:val="24"/>
          <w:szCs w:val="24"/>
          <w:lang w:val="ru-RU"/>
        </w:rPr>
        <w:t xml:space="preserve"> пастью хватает пахучую хвою, отфыркивается.</w:t>
      </w:r>
    </w:p>
    <w:p w:rsidR="002E0B82" w:rsidRPr="002E0B82" w:rsidRDefault="002E0B82" w:rsidP="002E0B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0B82">
        <w:rPr>
          <w:rFonts w:ascii="Times New Roman" w:hAnsi="Times New Roman" w:cs="Times New Roman"/>
          <w:sz w:val="24"/>
          <w:szCs w:val="24"/>
          <w:lang w:val="ru-RU"/>
        </w:rPr>
        <w:t>Прискакал беляк, пристроился под невысокой, но ветвистой елкой. Осинка помешала лосю, он махнул головой, и с треском обломилась ветка. Зайчик оживился, грациозно приподнялся на задних лапках. Аппетитная веточка притягивает его. Зайцы всегда подбирают за лосями побеги осин.</w:t>
      </w:r>
    </w:p>
    <w:p w:rsidR="002E0B82" w:rsidRPr="002E0B82" w:rsidRDefault="002E0B82" w:rsidP="002E0B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0B82">
        <w:rPr>
          <w:rFonts w:ascii="Times New Roman" w:hAnsi="Times New Roman" w:cs="Times New Roman"/>
          <w:sz w:val="24"/>
          <w:szCs w:val="24"/>
          <w:lang w:val="ru-RU"/>
        </w:rPr>
        <w:t>Лось стоит среди блестящих от лунного света снегов, жует хвою, а рядом зайчонок грызет л</w:t>
      </w:r>
      <w:r w:rsidRPr="002E0B8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E0B82">
        <w:rPr>
          <w:rFonts w:ascii="Times New Roman" w:hAnsi="Times New Roman" w:cs="Times New Roman"/>
          <w:sz w:val="24"/>
          <w:szCs w:val="24"/>
          <w:lang w:val="ru-RU"/>
        </w:rPr>
        <w:t xml:space="preserve">синый подарок. Горечь осинки косому слаще сахара. </w:t>
      </w:r>
    </w:p>
    <w:p w:rsidR="002E0B82" w:rsidRPr="002E0B82" w:rsidRDefault="002E0B82" w:rsidP="002E0B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0B82">
        <w:rPr>
          <w:rFonts w:ascii="Times New Roman" w:hAnsi="Times New Roman" w:cs="Times New Roman"/>
          <w:sz w:val="24"/>
          <w:szCs w:val="24"/>
          <w:lang w:val="ru-RU"/>
        </w:rPr>
        <w:t>(117 слов)</w:t>
      </w:r>
    </w:p>
    <w:p w:rsidR="002E0B82" w:rsidRPr="002E0B82" w:rsidRDefault="002E0B82" w:rsidP="002E0B8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E0B82">
        <w:rPr>
          <w:rFonts w:ascii="Times New Roman" w:hAnsi="Times New Roman" w:cs="Times New Roman"/>
          <w:sz w:val="24"/>
          <w:szCs w:val="24"/>
          <w:lang w:val="ru-RU"/>
        </w:rPr>
        <w:t xml:space="preserve">(По </w:t>
      </w:r>
      <w:r w:rsidRPr="002E0B82">
        <w:rPr>
          <w:rStyle w:val="af7"/>
          <w:rFonts w:ascii="Times New Roman" w:hAnsi="Times New Roman" w:cs="Times New Roman"/>
          <w:sz w:val="24"/>
          <w:szCs w:val="24"/>
          <w:lang w:val="ru-RU"/>
        </w:rPr>
        <w:t>Д.</w:t>
      </w:r>
      <w:r w:rsidRPr="002E0B82">
        <w:rPr>
          <w:rStyle w:val="af7"/>
          <w:rFonts w:ascii="Times New Roman" w:hAnsi="Times New Roman" w:cs="Times New Roman"/>
          <w:sz w:val="24"/>
          <w:szCs w:val="24"/>
        </w:rPr>
        <w:t> </w:t>
      </w:r>
      <w:r w:rsidRPr="002E0B82">
        <w:rPr>
          <w:rStyle w:val="af7"/>
          <w:rFonts w:ascii="Times New Roman" w:hAnsi="Times New Roman" w:cs="Times New Roman"/>
          <w:sz w:val="24"/>
          <w:szCs w:val="24"/>
          <w:lang w:val="ru-RU"/>
        </w:rPr>
        <w:t>Зуеву</w:t>
      </w:r>
      <w:r w:rsidRPr="002E0B82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2E0B82" w:rsidRPr="002E0B82" w:rsidRDefault="002E0B82" w:rsidP="002E0B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0B82">
        <w:rPr>
          <w:rFonts w:ascii="Times New Roman" w:hAnsi="Times New Roman" w:cs="Times New Roman"/>
          <w:sz w:val="24"/>
          <w:szCs w:val="24"/>
          <w:lang w:val="ru-RU"/>
        </w:rPr>
        <w:t>Задания.</w:t>
      </w:r>
    </w:p>
    <w:p w:rsidR="002E0B82" w:rsidRPr="002E0B82" w:rsidRDefault="002E0B82" w:rsidP="002E0B8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E0B82">
        <w:rPr>
          <w:rFonts w:ascii="Times New Roman" w:hAnsi="Times New Roman" w:cs="Times New Roman"/>
          <w:i/>
          <w:sz w:val="24"/>
          <w:szCs w:val="24"/>
          <w:lang w:val="ru-RU"/>
        </w:rPr>
        <w:t>1) Озаглавьте текст.</w:t>
      </w:r>
    </w:p>
    <w:p w:rsidR="002E0B82" w:rsidRPr="002E0B82" w:rsidRDefault="002E0B82" w:rsidP="002E0B8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E0B82">
        <w:rPr>
          <w:rFonts w:ascii="Times New Roman" w:hAnsi="Times New Roman" w:cs="Times New Roman"/>
          <w:i/>
          <w:sz w:val="24"/>
          <w:szCs w:val="24"/>
          <w:lang w:val="ru-RU"/>
        </w:rPr>
        <w:t>2)  Произведите фонетический анализ слов:</w:t>
      </w:r>
    </w:p>
    <w:p w:rsidR="002E0B82" w:rsidRPr="002E0B82" w:rsidRDefault="002E0B82" w:rsidP="002E0B8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E0B8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1 вариант – елей;</w:t>
      </w:r>
    </w:p>
    <w:p w:rsidR="002E0B82" w:rsidRPr="002E0B82" w:rsidRDefault="002E0B82" w:rsidP="002E0B8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E0B8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2 вариант – осинке.</w:t>
      </w:r>
    </w:p>
    <w:p w:rsidR="002E0B82" w:rsidRPr="002E0B82" w:rsidRDefault="002E0B82" w:rsidP="002E0B8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E0B82">
        <w:rPr>
          <w:rFonts w:ascii="Times New Roman" w:hAnsi="Times New Roman" w:cs="Times New Roman"/>
          <w:i/>
          <w:sz w:val="24"/>
          <w:szCs w:val="24"/>
          <w:lang w:val="ru-RU"/>
        </w:rPr>
        <w:t>3) Произведите морфологический анализ</w:t>
      </w:r>
    </w:p>
    <w:p w:rsidR="002E0B82" w:rsidRPr="002E0B82" w:rsidRDefault="002E0B82" w:rsidP="002E0B8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E0B82">
        <w:rPr>
          <w:rFonts w:ascii="Times New Roman" w:hAnsi="Times New Roman" w:cs="Times New Roman"/>
          <w:i/>
          <w:sz w:val="24"/>
          <w:szCs w:val="24"/>
          <w:lang w:val="ru-RU"/>
        </w:rPr>
        <w:t>1 вариант – любого существительного;</w:t>
      </w:r>
    </w:p>
    <w:p w:rsidR="002E0B82" w:rsidRPr="002E0B82" w:rsidRDefault="002E0B82" w:rsidP="002E0B8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E0B82">
        <w:rPr>
          <w:rFonts w:ascii="Times New Roman" w:hAnsi="Times New Roman" w:cs="Times New Roman"/>
          <w:i/>
          <w:sz w:val="24"/>
          <w:szCs w:val="24"/>
          <w:lang w:val="ru-RU"/>
        </w:rPr>
        <w:t>2 вариант – любого прилагательного.</w:t>
      </w:r>
    </w:p>
    <w:p w:rsidR="002E0B82" w:rsidRPr="002E0B82" w:rsidRDefault="002E0B82" w:rsidP="002E0B8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E0B82">
        <w:rPr>
          <w:rFonts w:ascii="Times New Roman" w:hAnsi="Times New Roman" w:cs="Times New Roman"/>
          <w:i/>
          <w:sz w:val="24"/>
          <w:szCs w:val="24"/>
          <w:lang w:val="ru-RU"/>
        </w:rPr>
        <w:t>4) Произведите синтаксический разбор</w:t>
      </w:r>
    </w:p>
    <w:p w:rsidR="002E0B82" w:rsidRPr="002E0B82" w:rsidRDefault="002E0B82" w:rsidP="002E0B8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E0B82">
        <w:rPr>
          <w:rFonts w:ascii="Times New Roman" w:hAnsi="Times New Roman" w:cs="Times New Roman"/>
          <w:i/>
          <w:sz w:val="24"/>
          <w:szCs w:val="24"/>
          <w:lang w:val="ru-RU"/>
        </w:rPr>
        <w:t>1 вариант – любого сложносочиненного предложения;</w:t>
      </w:r>
    </w:p>
    <w:p w:rsidR="002E0B82" w:rsidRPr="00E04EAF" w:rsidRDefault="002E0B82" w:rsidP="002E0B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4EAF">
        <w:rPr>
          <w:rFonts w:ascii="Times New Roman" w:hAnsi="Times New Roman" w:cs="Times New Roman"/>
          <w:i/>
          <w:sz w:val="24"/>
          <w:szCs w:val="24"/>
          <w:lang w:val="ru-RU"/>
        </w:rPr>
        <w:t>2 вариант – любого осложненного предложения.</w:t>
      </w:r>
    </w:p>
    <w:p w:rsidR="00126453" w:rsidRPr="00126453" w:rsidRDefault="00126453" w:rsidP="00126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2645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НОРМЫ ОЦЕНКИ ЗНАНИЙ, УМЕНИЙ И НАВЫКОВ</w:t>
      </w:r>
    </w:p>
    <w:p w:rsidR="00126453" w:rsidRDefault="00126453" w:rsidP="00126453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2645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УЧАЩИХСЯ ПО РУССКОМУ ЯЗЫКУ</w:t>
      </w:r>
    </w:p>
    <w:p w:rsidR="00126453" w:rsidRPr="00126453" w:rsidRDefault="00126453" w:rsidP="00126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12645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(</w:t>
      </w:r>
      <w:r w:rsidRPr="0012645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Критерии оценивания</w:t>
      </w:r>
      <w:r w:rsidRPr="004A2C8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264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  <w:t>предметных</w:t>
      </w:r>
      <w:r w:rsidRPr="004A2C8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2645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результатов</w:t>
      </w:r>
      <w:r w:rsidRPr="0012645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</w:t>
      </w:r>
    </w:p>
    <w:p w:rsidR="00126453" w:rsidRDefault="00126453" w:rsidP="001264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D326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Оценка устных ответов учащихся</w:t>
      </w:r>
    </w:p>
    <w:p w:rsidR="00126453" w:rsidRPr="00126453" w:rsidRDefault="00126453" w:rsidP="001264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6453">
        <w:rPr>
          <w:rFonts w:ascii="Times New Roman" w:eastAsia="Times New Roman" w:hAnsi="Times New Roman" w:cs="Times New Roman"/>
          <w:sz w:val="24"/>
          <w:szCs w:val="24"/>
          <w:lang w:val="ru-RU"/>
        </w:rPr>
        <w:t>Устный опрос является одним из основных способов учета знаний учащихся по русскому языку. Развернутый ответ уче</w:t>
      </w:r>
      <w:r w:rsidRPr="0012645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ника должен представлять собой связное, логически последо</w:t>
      </w:r>
      <w:r w:rsidRPr="0012645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вательное сообщ</w:t>
      </w:r>
      <w:r w:rsidRPr="0012645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126453">
        <w:rPr>
          <w:rFonts w:ascii="Times New Roman" w:eastAsia="Times New Roman" w:hAnsi="Times New Roman" w:cs="Times New Roman"/>
          <w:sz w:val="24"/>
          <w:szCs w:val="24"/>
          <w:lang w:val="ru-RU"/>
        </w:rPr>
        <w:t>ние на определенную тему, показывать его умение применять определения, правила в конкретных слу</w:t>
      </w:r>
      <w:r w:rsidRPr="0012645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чаях.</w:t>
      </w:r>
    </w:p>
    <w:p w:rsidR="00126453" w:rsidRPr="00126453" w:rsidRDefault="00126453" w:rsidP="001264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6453">
        <w:rPr>
          <w:rFonts w:ascii="Times New Roman" w:eastAsia="Times New Roman" w:hAnsi="Times New Roman" w:cs="Times New Roman"/>
          <w:sz w:val="24"/>
          <w:szCs w:val="24"/>
          <w:lang w:val="ru-RU"/>
        </w:rPr>
        <w:t>При оценке ответа ученика надо руководствоваться сле</w:t>
      </w:r>
      <w:r w:rsidRPr="0012645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дующими критериями: </w:t>
      </w:r>
    </w:p>
    <w:p w:rsidR="00126453" w:rsidRPr="00126453" w:rsidRDefault="00126453" w:rsidP="001264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64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1) полнота и правильность ответа; </w:t>
      </w:r>
    </w:p>
    <w:p w:rsidR="00126453" w:rsidRPr="00126453" w:rsidRDefault="00126453" w:rsidP="001264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6453">
        <w:rPr>
          <w:rFonts w:ascii="Times New Roman" w:eastAsia="Times New Roman" w:hAnsi="Times New Roman" w:cs="Times New Roman"/>
          <w:sz w:val="24"/>
          <w:szCs w:val="24"/>
          <w:lang w:val="ru-RU"/>
        </w:rPr>
        <w:t>2) сте</w:t>
      </w:r>
      <w:r w:rsidRPr="0012645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пень осознанности, понимания изученного; </w:t>
      </w:r>
    </w:p>
    <w:p w:rsidR="00126453" w:rsidRPr="00126453" w:rsidRDefault="00126453" w:rsidP="001264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6453">
        <w:rPr>
          <w:rFonts w:ascii="Times New Roman" w:eastAsia="Times New Roman" w:hAnsi="Times New Roman" w:cs="Times New Roman"/>
          <w:sz w:val="24"/>
          <w:szCs w:val="24"/>
          <w:lang w:val="ru-RU"/>
        </w:rPr>
        <w:t>3) языковое оформ</w:t>
      </w:r>
      <w:r w:rsidRPr="0012645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ление ответа.</w:t>
      </w:r>
    </w:p>
    <w:p w:rsidR="00126453" w:rsidRPr="00126453" w:rsidRDefault="00126453" w:rsidP="001264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64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Отметка </w:t>
      </w:r>
      <w:r w:rsidRPr="0012645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«5»</w:t>
      </w:r>
      <w:r w:rsidRPr="001264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ставится, если ученик: </w:t>
      </w:r>
    </w:p>
    <w:p w:rsidR="00126453" w:rsidRPr="00126453" w:rsidRDefault="00126453" w:rsidP="001264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64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1) полно излагает изученный материал, дает правильные определения языковых понятий; </w:t>
      </w:r>
    </w:p>
    <w:p w:rsidR="00126453" w:rsidRPr="00126453" w:rsidRDefault="00126453" w:rsidP="001264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6453">
        <w:rPr>
          <w:rFonts w:ascii="Times New Roman" w:eastAsia="Times New Roman" w:hAnsi="Times New Roman" w:cs="Times New Roman"/>
          <w:sz w:val="24"/>
          <w:szCs w:val="24"/>
          <w:lang w:val="ru-RU"/>
        </w:rPr>
        <w:t>2) обнаруживает понимание материала, может обос</w:t>
      </w:r>
      <w:r w:rsidRPr="0012645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новать свои суждения, применить знания на практике, при</w:t>
      </w:r>
      <w:r w:rsidRPr="0012645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вести необходимые примеры не только по учебнику, но и са</w:t>
      </w:r>
      <w:r w:rsidRPr="0012645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мостоятельно составленные; </w:t>
      </w:r>
    </w:p>
    <w:p w:rsidR="00126453" w:rsidRPr="00126453" w:rsidRDefault="00126453" w:rsidP="001264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6453">
        <w:rPr>
          <w:rFonts w:ascii="Times New Roman" w:eastAsia="Times New Roman" w:hAnsi="Times New Roman" w:cs="Times New Roman"/>
          <w:sz w:val="24"/>
          <w:szCs w:val="24"/>
          <w:lang w:val="ru-RU"/>
        </w:rPr>
        <w:t>3) излагает материал последова</w:t>
      </w:r>
      <w:r w:rsidRPr="0012645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тельно и правильно с точки зрения норм литературного язы</w:t>
      </w:r>
      <w:r w:rsidRPr="0012645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ка.</w:t>
      </w:r>
    </w:p>
    <w:p w:rsidR="00126453" w:rsidRPr="00126453" w:rsidRDefault="00126453" w:rsidP="001264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64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Отметка </w:t>
      </w:r>
      <w:r w:rsidRPr="0012645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«4»</w:t>
      </w:r>
      <w:r w:rsidRPr="001264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ставится, если ученик дает ответ, удовлетво</w:t>
      </w:r>
      <w:r w:rsidRPr="0012645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ряющий тем же требованиям, что и для оценки «5», но допускает 1—2 ошибки, которые сам же исправляет, и 1—2 недочета в последовател</w:t>
      </w:r>
      <w:r w:rsidRPr="00126453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126453">
        <w:rPr>
          <w:rFonts w:ascii="Times New Roman" w:eastAsia="Times New Roman" w:hAnsi="Times New Roman" w:cs="Times New Roman"/>
          <w:sz w:val="24"/>
          <w:szCs w:val="24"/>
          <w:lang w:val="ru-RU"/>
        </w:rPr>
        <w:t>ности и языковом оформлении излагаемого.</w:t>
      </w:r>
    </w:p>
    <w:p w:rsidR="00126453" w:rsidRPr="00126453" w:rsidRDefault="00126453" w:rsidP="001264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64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Отметка </w:t>
      </w:r>
      <w:r w:rsidRPr="0012645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«3»</w:t>
      </w:r>
      <w:r w:rsidRPr="001264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ставится, если ученик обнаруживает знание и понимание основных положений данной темы, но: </w:t>
      </w:r>
    </w:p>
    <w:p w:rsidR="00126453" w:rsidRPr="00126453" w:rsidRDefault="00126453" w:rsidP="001264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6453">
        <w:rPr>
          <w:rFonts w:ascii="Times New Roman" w:eastAsia="Times New Roman" w:hAnsi="Times New Roman" w:cs="Times New Roman"/>
          <w:sz w:val="24"/>
          <w:szCs w:val="24"/>
          <w:lang w:val="ru-RU"/>
        </w:rPr>
        <w:t>1) изла</w:t>
      </w:r>
      <w:r w:rsidRPr="0012645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гает материал неполно и допускает неточности в определении понятий или формулировке правил; </w:t>
      </w:r>
    </w:p>
    <w:p w:rsidR="00126453" w:rsidRPr="00126453" w:rsidRDefault="00126453" w:rsidP="001264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6453">
        <w:rPr>
          <w:rFonts w:ascii="Times New Roman" w:eastAsia="Times New Roman" w:hAnsi="Times New Roman" w:cs="Times New Roman"/>
          <w:sz w:val="24"/>
          <w:szCs w:val="24"/>
          <w:lang w:val="ru-RU"/>
        </w:rPr>
        <w:t>2) не умеет достаточно глубоко и доказательно обосновать свои суждения и привести свои пр</w:t>
      </w:r>
      <w:r w:rsidRPr="0012645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264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меры; </w:t>
      </w:r>
    </w:p>
    <w:p w:rsidR="00126453" w:rsidRPr="00126453" w:rsidRDefault="00126453" w:rsidP="001264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6453">
        <w:rPr>
          <w:rFonts w:ascii="Times New Roman" w:eastAsia="Times New Roman" w:hAnsi="Times New Roman" w:cs="Times New Roman"/>
          <w:sz w:val="24"/>
          <w:szCs w:val="24"/>
          <w:lang w:val="ru-RU"/>
        </w:rPr>
        <w:t>3) излагает материал непоследовательно и до</w:t>
      </w:r>
      <w:r w:rsidRPr="0012645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пускает ошибки в языковом оформлении </w:t>
      </w:r>
      <w:proofErr w:type="gramStart"/>
      <w:r w:rsidRPr="00126453">
        <w:rPr>
          <w:rFonts w:ascii="Times New Roman" w:eastAsia="Times New Roman" w:hAnsi="Times New Roman" w:cs="Times New Roman"/>
          <w:sz w:val="24"/>
          <w:szCs w:val="24"/>
          <w:lang w:val="ru-RU"/>
        </w:rPr>
        <w:t>излага</w:t>
      </w:r>
      <w:r w:rsidRPr="0012645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126453">
        <w:rPr>
          <w:rFonts w:ascii="Times New Roman" w:eastAsia="Times New Roman" w:hAnsi="Times New Roman" w:cs="Times New Roman"/>
          <w:sz w:val="24"/>
          <w:szCs w:val="24"/>
          <w:lang w:val="ru-RU"/>
        </w:rPr>
        <w:t>мого</w:t>
      </w:r>
      <w:proofErr w:type="gramEnd"/>
      <w:r w:rsidRPr="0012645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26453" w:rsidRPr="00126453" w:rsidRDefault="00126453" w:rsidP="001264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64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Оценка </w:t>
      </w:r>
      <w:r w:rsidRPr="0012645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«2»</w:t>
      </w:r>
      <w:r w:rsidRPr="001264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ставится, если ученик обнаруживает незнание большей части соответствующего раздела изучаемого мате</w:t>
      </w:r>
      <w:r w:rsidRPr="0012645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риала, допускает ошибки в формулировке определений и правил, искажа</w:t>
      </w:r>
      <w:r w:rsidRPr="00126453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126453">
        <w:rPr>
          <w:rFonts w:ascii="Times New Roman" w:eastAsia="Times New Roman" w:hAnsi="Times New Roman" w:cs="Times New Roman"/>
          <w:sz w:val="24"/>
          <w:szCs w:val="24"/>
          <w:lang w:val="ru-RU"/>
        </w:rPr>
        <w:t>щие их смысл, беспорядочно и неуверенно излагает материал.</w:t>
      </w:r>
    </w:p>
    <w:p w:rsidR="00126453" w:rsidRPr="00126453" w:rsidRDefault="00126453" w:rsidP="001264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6453">
        <w:rPr>
          <w:rFonts w:ascii="Times New Roman" w:eastAsia="Times New Roman" w:hAnsi="Times New Roman" w:cs="Times New Roman"/>
          <w:sz w:val="24"/>
          <w:szCs w:val="24"/>
          <w:lang w:val="ru-RU"/>
        </w:rPr>
        <w:t>Отметка «2» отмечает такие недостатки в подготовке уче</w:t>
      </w:r>
      <w:r w:rsidRPr="0012645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ника, которые являются серьезным препятствием к успешному овладению последующим материалом.</w:t>
      </w:r>
    </w:p>
    <w:p w:rsidR="00126453" w:rsidRPr="00126453" w:rsidRDefault="00126453" w:rsidP="001264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6453">
        <w:rPr>
          <w:rFonts w:ascii="Times New Roman" w:eastAsia="Times New Roman" w:hAnsi="Times New Roman" w:cs="Times New Roman"/>
          <w:sz w:val="24"/>
          <w:szCs w:val="24"/>
          <w:lang w:val="ru-RU"/>
        </w:rPr>
        <w:t>Отметка  («5», «4», «3»)   может ставиться не только за единовременный ответ  (когда на прове</w:t>
      </w:r>
      <w:r w:rsidRPr="0012645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264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ку подготовки ученика </w:t>
      </w:r>
      <w:proofErr w:type="gramStart"/>
      <w:r w:rsidRPr="004A2C84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Start"/>
      <w:proofErr w:type="gramEnd"/>
      <w:r w:rsidRPr="00126453">
        <w:rPr>
          <w:rFonts w:ascii="Times New Roman" w:eastAsia="Times New Roman" w:hAnsi="Times New Roman" w:cs="Times New Roman"/>
          <w:sz w:val="24"/>
          <w:szCs w:val="24"/>
          <w:lang w:val="ru-RU"/>
        </w:rPr>
        <w:t>тводится</w:t>
      </w:r>
      <w:proofErr w:type="spellEnd"/>
      <w:r w:rsidRPr="001264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определенное   время),   но   и   за   рассредоточенный   по времени, т.е. за сумму ответов, данных учеником  на  протя</w:t>
      </w:r>
      <w:r w:rsidRPr="0012645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жении урока   (выводится </w:t>
      </w:r>
      <w:r w:rsidRPr="0012645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поурочный балл</w:t>
      </w:r>
      <w:r w:rsidRPr="00126453">
        <w:rPr>
          <w:rFonts w:ascii="Times New Roman" w:eastAsia="Times New Roman" w:hAnsi="Times New Roman" w:cs="Times New Roman"/>
          <w:sz w:val="24"/>
          <w:szCs w:val="24"/>
          <w:lang w:val="ru-RU"/>
        </w:rPr>
        <w:t>), при у</w:t>
      </w:r>
      <w:r w:rsidRPr="0012645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126453">
        <w:rPr>
          <w:rFonts w:ascii="Times New Roman" w:eastAsia="Times New Roman" w:hAnsi="Times New Roman" w:cs="Times New Roman"/>
          <w:sz w:val="24"/>
          <w:szCs w:val="24"/>
          <w:lang w:val="ru-RU"/>
        </w:rPr>
        <w:t>ловии, если в процессе урока не только заслушивались ответы учащегося, но  и  осуществлялась пр</w:t>
      </w:r>
      <w:r w:rsidRPr="0012645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26453">
        <w:rPr>
          <w:rFonts w:ascii="Times New Roman" w:eastAsia="Times New Roman" w:hAnsi="Times New Roman" w:cs="Times New Roman"/>
          <w:sz w:val="24"/>
          <w:szCs w:val="24"/>
          <w:lang w:val="ru-RU"/>
        </w:rPr>
        <w:t>верка  его  умения  применять знания на практике.</w:t>
      </w:r>
    </w:p>
    <w:p w:rsidR="00126453" w:rsidRDefault="00126453" w:rsidP="00F80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Оценка письменных работ учащихся</w:t>
      </w:r>
    </w:p>
    <w:p w:rsidR="00126453" w:rsidRDefault="00126453" w:rsidP="00F80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Оценка диктантов</w:t>
      </w:r>
    </w:p>
    <w:p w:rsidR="00126453" w:rsidRPr="00126453" w:rsidRDefault="00126453" w:rsidP="0012645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val="ru-RU" w:eastAsia="ru-RU"/>
        </w:rPr>
      </w:pPr>
      <w:r w:rsidRPr="00126453">
        <w:rPr>
          <w:rFonts w:ascii="ff4" w:eastAsia="Times New Roman" w:hAnsi="ff4" w:cs="Times New Roman"/>
          <w:color w:val="000000"/>
          <w:sz w:val="72"/>
          <w:szCs w:val="72"/>
          <w:lang w:val="ru-RU" w:eastAsia="ru-RU"/>
        </w:rPr>
        <w:t>Диктант —одна из основных форм проверки орфографической и пунктуационной грамотности.</w:t>
      </w:r>
    </w:p>
    <w:p w:rsidR="00126453" w:rsidRPr="00126453" w:rsidRDefault="00126453" w:rsidP="0012645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val="ru-RU" w:eastAsia="ru-RU"/>
        </w:rPr>
      </w:pPr>
      <w:r w:rsidRPr="00126453">
        <w:rPr>
          <w:rFonts w:ascii="ff4" w:eastAsia="Times New Roman" w:hAnsi="ff4" w:cs="Times New Roman"/>
          <w:color w:val="000000"/>
          <w:sz w:val="72"/>
          <w:szCs w:val="72"/>
          <w:lang w:val="ru-RU" w:eastAsia="ru-RU"/>
        </w:rPr>
        <w:t>Для диктантов целесообразно и</w:t>
      </w:r>
      <w:r w:rsidRPr="00126453">
        <w:rPr>
          <w:rFonts w:ascii="ff4" w:eastAsia="Times New Roman" w:hAnsi="ff4" w:cs="Times New Roman"/>
          <w:color w:val="000000"/>
          <w:sz w:val="72"/>
          <w:szCs w:val="72"/>
          <w:lang w:val="ru-RU" w:eastAsia="ru-RU"/>
        </w:rPr>
        <w:t>с</w:t>
      </w:r>
      <w:r w:rsidRPr="00126453">
        <w:rPr>
          <w:rFonts w:ascii="ff4" w:eastAsia="Times New Roman" w:hAnsi="ff4" w:cs="Times New Roman"/>
          <w:color w:val="000000"/>
          <w:sz w:val="72"/>
          <w:szCs w:val="72"/>
          <w:lang w:val="ru-RU" w:eastAsia="ru-RU"/>
        </w:rPr>
        <w:t>пользовать связные тексты, кот</w:t>
      </w:r>
      <w:r w:rsidRPr="00126453">
        <w:rPr>
          <w:rFonts w:ascii="ff4" w:eastAsia="Times New Roman" w:hAnsi="ff4" w:cs="Times New Roman"/>
          <w:color w:val="000000"/>
          <w:sz w:val="72"/>
          <w:szCs w:val="72"/>
          <w:lang w:val="ru-RU" w:eastAsia="ru-RU"/>
        </w:rPr>
        <w:t>о</w:t>
      </w:r>
      <w:r w:rsidRPr="00126453">
        <w:rPr>
          <w:rFonts w:ascii="ff4" w:eastAsia="Times New Roman" w:hAnsi="ff4" w:cs="Times New Roman"/>
          <w:color w:val="000000"/>
          <w:sz w:val="72"/>
          <w:szCs w:val="72"/>
          <w:lang w:val="ru-RU" w:eastAsia="ru-RU"/>
        </w:rPr>
        <w:t xml:space="preserve">рые должны отвечать нормам </w:t>
      </w:r>
    </w:p>
    <w:p w:rsidR="00126453" w:rsidRPr="00126453" w:rsidRDefault="00126453" w:rsidP="0012645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val="ru-RU" w:eastAsia="ru-RU"/>
        </w:rPr>
      </w:pPr>
      <w:r w:rsidRPr="00126453">
        <w:rPr>
          <w:rFonts w:ascii="ff4" w:eastAsia="Times New Roman" w:hAnsi="ff4" w:cs="Times New Roman"/>
          <w:color w:val="000000"/>
          <w:sz w:val="72"/>
          <w:szCs w:val="72"/>
          <w:lang w:val="ru-RU" w:eastAsia="ru-RU"/>
        </w:rPr>
        <w:t>современного литературного яз</w:t>
      </w:r>
      <w:r w:rsidRPr="00126453">
        <w:rPr>
          <w:rFonts w:ascii="ff4" w:eastAsia="Times New Roman" w:hAnsi="ff4" w:cs="Times New Roman"/>
          <w:color w:val="000000"/>
          <w:sz w:val="72"/>
          <w:szCs w:val="72"/>
          <w:lang w:val="ru-RU" w:eastAsia="ru-RU"/>
        </w:rPr>
        <w:t>ы</w:t>
      </w:r>
      <w:r w:rsidRPr="00126453">
        <w:rPr>
          <w:rFonts w:ascii="ff4" w:eastAsia="Times New Roman" w:hAnsi="ff4" w:cs="Times New Roman"/>
          <w:color w:val="000000"/>
          <w:sz w:val="72"/>
          <w:szCs w:val="72"/>
          <w:lang w:val="ru-RU" w:eastAsia="ru-RU"/>
        </w:rPr>
        <w:t>ка, быть доступнымипо содерж</w:t>
      </w:r>
      <w:r w:rsidRPr="00126453">
        <w:rPr>
          <w:rFonts w:ascii="ff4" w:eastAsia="Times New Roman" w:hAnsi="ff4" w:cs="Times New Roman"/>
          <w:color w:val="000000"/>
          <w:sz w:val="72"/>
          <w:szCs w:val="72"/>
          <w:lang w:val="ru-RU" w:eastAsia="ru-RU"/>
        </w:rPr>
        <w:t>а</w:t>
      </w:r>
      <w:r w:rsidRPr="00126453">
        <w:rPr>
          <w:rFonts w:ascii="ff4" w:eastAsia="Times New Roman" w:hAnsi="ff4" w:cs="Times New Roman"/>
          <w:color w:val="000000"/>
          <w:sz w:val="72"/>
          <w:szCs w:val="72"/>
          <w:lang w:val="ru-RU" w:eastAsia="ru-RU"/>
        </w:rPr>
        <w:t xml:space="preserve">нию учащимся данного </w:t>
      </w:r>
    </w:p>
    <w:p w:rsidR="00126453" w:rsidRPr="00126453" w:rsidRDefault="00126453" w:rsidP="0012645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val="ru-RU" w:eastAsia="ru-RU"/>
        </w:rPr>
      </w:pPr>
      <w:r w:rsidRPr="00126453">
        <w:rPr>
          <w:rFonts w:ascii="ff4" w:eastAsia="Times New Roman" w:hAnsi="ff4" w:cs="Times New Roman"/>
          <w:color w:val="000000"/>
          <w:sz w:val="72"/>
          <w:szCs w:val="72"/>
          <w:lang w:val="ru-RU" w:eastAsia="ru-RU"/>
        </w:rPr>
        <w:t>класса.</w:t>
      </w:r>
    </w:p>
    <w:p w:rsidR="00126453" w:rsidRPr="00126453" w:rsidRDefault="00126453" w:rsidP="0012645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val="ru-RU" w:eastAsia="ru-RU"/>
        </w:rPr>
      </w:pPr>
      <w:r w:rsidRPr="00126453">
        <w:rPr>
          <w:rFonts w:ascii="ff4" w:eastAsia="Times New Roman" w:hAnsi="ff4" w:cs="Times New Roman"/>
          <w:color w:val="000000"/>
          <w:sz w:val="72"/>
          <w:szCs w:val="72"/>
          <w:lang w:val="ru-RU" w:eastAsia="ru-RU"/>
        </w:rPr>
        <w:t>Объем диктантаустанавливается: для V класса —</w:t>
      </w:r>
      <w:r w:rsidRPr="00126453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val="ru-RU" w:eastAsia="ru-RU"/>
        </w:rPr>
        <w:t xml:space="preserve"> 90</w:t>
      </w:r>
      <w:r w:rsidRPr="00126453">
        <w:rPr>
          <w:rFonts w:ascii="ff4" w:eastAsia="Times New Roman" w:hAnsi="ff4" w:cs="Times New Roman"/>
          <w:color w:val="000000"/>
          <w:sz w:val="72"/>
          <w:szCs w:val="72"/>
          <w:lang w:val="ru-RU" w:eastAsia="ru-RU"/>
        </w:rPr>
        <w:t xml:space="preserve">—100 слов, для VI класса </w:t>
      </w:r>
      <w:r w:rsidRPr="00126453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val="ru-RU" w:eastAsia="ru-RU"/>
        </w:rPr>
        <w:t>-  100-</w:t>
      </w:r>
      <w:r w:rsidRPr="00126453">
        <w:rPr>
          <w:rFonts w:ascii="ff4" w:eastAsia="Times New Roman" w:hAnsi="ff4" w:cs="Times New Roman"/>
          <w:color w:val="000000"/>
          <w:sz w:val="72"/>
          <w:szCs w:val="72"/>
          <w:lang w:val="ru-RU" w:eastAsia="ru-RU"/>
        </w:rPr>
        <w:t xml:space="preserve">110, </w:t>
      </w:r>
      <w:proofErr w:type="gramStart"/>
      <w:r w:rsidRPr="00126453">
        <w:rPr>
          <w:rFonts w:ascii="ff4" w:eastAsia="Times New Roman" w:hAnsi="ff4" w:cs="Times New Roman"/>
          <w:color w:val="000000"/>
          <w:sz w:val="72"/>
          <w:szCs w:val="72"/>
          <w:lang w:val="ru-RU" w:eastAsia="ru-RU"/>
        </w:rPr>
        <w:t>для</w:t>
      </w:r>
      <w:proofErr w:type="gramEnd"/>
    </w:p>
    <w:p w:rsidR="00F80F61" w:rsidRPr="00F80F61" w:rsidRDefault="00F80F61" w:rsidP="00F8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>Диктант — одна из основных форм проверки орфографи</w:t>
      </w: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ческой и пунктуационной грамотности.</w:t>
      </w:r>
    </w:p>
    <w:p w:rsidR="00F80F61" w:rsidRPr="008D326E" w:rsidRDefault="00F80F61" w:rsidP="00F8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диктантов целесообразно использовать связные тексты, которые должны отвечать нормам современного литературного языка,   быть   доступными   по   содержанию   </w:t>
      </w:r>
      <w:r w:rsidRPr="008D326E">
        <w:rPr>
          <w:rFonts w:ascii="Times New Roman" w:eastAsia="Times New Roman" w:hAnsi="Times New Roman" w:cs="Times New Roman"/>
          <w:sz w:val="24"/>
          <w:szCs w:val="24"/>
          <w:lang w:val="ru-RU"/>
        </w:rPr>
        <w:t>учащимся   данного кла</w:t>
      </w:r>
      <w:r w:rsidRPr="008D326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8D326E">
        <w:rPr>
          <w:rFonts w:ascii="Times New Roman" w:eastAsia="Times New Roman" w:hAnsi="Times New Roman" w:cs="Times New Roman"/>
          <w:sz w:val="24"/>
          <w:szCs w:val="24"/>
          <w:lang w:val="ru-RU"/>
        </w:rPr>
        <w:t>са.</w:t>
      </w:r>
    </w:p>
    <w:p w:rsidR="00F80F61" w:rsidRPr="00081350" w:rsidRDefault="00F80F61" w:rsidP="00F8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8D326E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тексту диктанта</w:t>
      </w:r>
      <w:r w:rsidRPr="000813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в 6 классе:</w:t>
      </w:r>
    </w:p>
    <w:p w:rsidR="00F80F61" w:rsidRDefault="00F80F61" w:rsidP="00F8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Количество слов (самостоятельных и служебных) в контрольном диктанте: 100-110</w:t>
      </w:r>
    </w:p>
    <w:p w:rsidR="00F80F61" w:rsidRDefault="00F80F61" w:rsidP="00F8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Количество орфог</w:t>
      </w:r>
      <w:r w:rsidR="00081350">
        <w:rPr>
          <w:rFonts w:ascii="Times New Roman" w:eastAsia="Times New Roman" w:hAnsi="Times New Roman" w:cs="Times New Roman"/>
          <w:sz w:val="24"/>
          <w:szCs w:val="24"/>
          <w:lang w:val="ru-RU"/>
        </w:rPr>
        <w:t>рамм в контрольном диктанте: 16</w:t>
      </w:r>
    </w:p>
    <w:p w:rsidR="00F80F61" w:rsidRDefault="00F80F61" w:rsidP="00F8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Количество слов с непроверяемыми орфограммами в контрольном диктанте:</w:t>
      </w:r>
      <w:r w:rsidR="000813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</w:t>
      </w:r>
    </w:p>
    <w:p w:rsidR="00081350" w:rsidRDefault="00081350" w:rsidP="00F8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Количество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пунктограмм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контрольном диктанте: 3-4</w:t>
      </w:r>
    </w:p>
    <w:p w:rsidR="00081350" w:rsidRPr="00F80F61" w:rsidRDefault="00081350" w:rsidP="00F8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Количество слов в словарном диктанте: 20-25</w:t>
      </w:r>
    </w:p>
    <w:p w:rsidR="00F80F61" w:rsidRPr="00081350" w:rsidRDefault="00081350" w:rsidP="00F8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</w:pPr>
      <w:r w:rsidRPr="0008135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Примечание:</w:t>
      </w:r>
    </w:p>
    <w:p w:rsidR="00F80F61" w:rsidRPr="00F80F61" w:rsidRDefault="00F80F61" w:rsidP="00F8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>До конца первой четверти сохраняется объем текста, рекомендованный для предыдущего класса.</w:t>
      </w:r>
    </w:p>
    <w:p w:rsidR="00F80F61" w:rsidRPr="00F80F61" w:rsidRDefault="00F80F61" w:rsidP="00F8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>Для контрольных диктантов следует подбирать такие тексты, в которых изучаемые в данной т</w:t>
      </w: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 орфограммы и </w:t>
      </w:r>
      <w:proofErr w:type="spellStart"/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>пунк</w:t>
      </w: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тограммы</w:t>
      </w:r>
      <w:proofErr w:type="spellEnd"/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были бы представлены не менее 2—3 случаями. Из изученных ранее </w:t>
      </w: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орфограмм и </w:t>
      </w:r>
      <w:proofErr w:type="spellStart"/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>пунктограмм</w:t>
      </w:r>
      <w:proofErr w:type="spellEnd"/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включаются основ</w:t>
      </w: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ные; они должны быть представлены  1—3 случаями. В целом количество проверяемых орфограмм и </w:t>
      </w:r>
      <w:proofErr w:type="spellStart"/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>пунктограмм</w:t>
      </w:r>
      <w:proofErr w:type="spellEnd"/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должно превышать норм, представле</w:t>
      </w: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>ных в таблице.</w:t>
      </w:r>
    </w:p>
    <w:p w:rsidR="00F80F61" w:rsidRDefault="00F80F61" w:rsidP="00F8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>В тексты контрольных диктантов могут включаться только те вновь изученные орфограммы, к</w:t>
      </w: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>торые в достаточной мер закреплялись (не менее чем на двух-трех предыдущих уроках).</w:t>
      </w:r>
      <w:proofErr w:type="gramEnd"/>
    </w:p>
    <w:p w:rsidR="00081350" w:rsidRPr="00F80F61" w:rsidRDefault="00081350" w:rsidP="00F8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80F61" w:rsidRDefault="00F80F61" w:rsidP="00F8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D326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Нормы оценивания диктанта</w:t>
      </w:r>
    </w:p>
    <w:p w:rsidR="00081350" w:rsidRDefault="00081350" w:rsidP="00F8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Контрольный диктант</w:t>
      </w:r>
    </w:p>
    <w:p w:rsidR="00081350" w:rsidRDefault="00081350" w:rsidP="00F8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Оценка «5»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ставится в том случае, если ошибок нет или допущена 1 негрубая орфографическая/ 1 негрубая пунктуационная ошибка.</w:t>
      </w:r>
    </w:p>
    <w:p w:rsidR="00081350" w:rsidRDefault="00081350" w:rsidP="00F8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F42D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Оценка «4»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ставится в том случае, если допущено: 2 орфографических – 2 пунктуационных ошибки / 1 орфографическая – 3 пунктуационных ошибки / 0 орфографических – 4 пунктуационных</w:t>
      </w:r>
      <w:r w:rsidR="00971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ошибки / *при 3 орфографических ошибках, если среди них есть однотипные.</w:t>
      </w:r>
      <w:proofErr w:type="gramEnd"/>
    </w:p>
    <w:p w:rsidR="00971E74" w:rsidRDefault="00971E74" w:rsidP="00F8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2D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Оценка «3»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ставится в том случае, если допущено: 4 орфографических – 4 пунктуационных ошибки / 3 орфографических – 5 пунктуационных / 0 орфографических – 7 пунктуационных / </w:t>
      </w:r>
      <w:r>
        <w:rPr>
          <w:rFonts w:ascii="Times New Roman" w:hAnsi="Times New Roman" w:cs="Times New Roman"/>
          <w:sz w:val="24"/>
          <w:szCs w:val="24"/>
          <w:lang w:val="ru-RU"/>
        </w:rPr>
        <w:t>при 6 орфографических и 6 пунктуационных</w:t>
      </w:r>
      <w:r w:rsidRPr="00F80F61">
        <w:rPr>
          <w:rFonts w:ascii="Times New Roman" w:hAnsi="Times New Roman" w:cs="Times New Roman"/>
          <w:sz w:val="24"/>
          <w:szCs w:val="24"/>
          <w:lang w:val="ru-RU"/>
        </w:rPr>
        <w:t>, если среди тех и других имеются  однотипные и негрубые ошибки.</w:t>
      </w:r>
    </w:p>
    <w:p w:rsidR="00971E74" w:rsidRDefault="00971E74" w:rsidP="00F8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2D8E">
        <w:rPr>
          <w:rFonts w:ascii="Times New Roman" w:hAnsi="Times New Roman" w:cs="Times New Roman"/>
          <w:b/>
          <w:sz w:val="24"/>
          <w:szCs w:val="24"/>
          <w:lang w:val="ru-RU"/>
        </w:rPr>
        <w:t>Оценка «2»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ставится в том случае, если допущено: 7 орфографических – 7 пунктуационных ошибок / 6 орфографических – 8 пунктуационных / 5 орфографических – 9 пунктуационных / 8 орф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графических – 6 пунктуационных.</w:t>
      </w:r>
    </w:p>
    <w:p w:rsidR="00F42D8E" w:rsidRDefault="000A0C38" w:rsidP="00F42D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Словарный</w:t>
      </w:r>
      <w:r w:rsidR="00F42D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диктант</w:t>
      </w:r>
    </w:p>
    <w:p w:rsidR="00F42D8E" w:rsidRDefault="000A0C38" w:rsidP="00F8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 «5»: безошибочная работа.</w:t>
      </w:r>
    </w:p>
    <w:p w:rsidR="000A0C38" w:rsidRDefault="000A0C38" w:rsidP="00F8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 «4»: 1-2 ошибки.</w:t>
      </w:r>
    </w:p>
    <w:p w:rsidR="000A0C38" w:rsidRDefault="000A0C38" w:rsidP="00F8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 «3»: 3-4 ошибки.</w:t>
      </w:r>
    </w:p>
    <w:p w:rsidR="000A0C38" w:rsidRPr="00081350" w:rsidRDefault="000A0C38" w:rsidP="00F8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 «2»: до 7 ошибок.</w:t>
      </w:r>
    </w:p>
    <w:p w:rsidR="00F80F61" w:rsidRPr="008D326E" w:rsidRDefault="00F80F61" w:rsidP="00F8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D326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Примечание.</w:t>
      </w:r>
    </w:p>
    <w:p w:rsidR="00F80F61" w:rsidRPr="00F80F61" w:rsidRDefault="00F80F61" w:rsidP="00F8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>При оценке диктанта исправляются, но не учитываются ор</w:t>
      </w: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фографические и пунктуационные ошибки:</w:t>
      </w:r>
    </w:p>
    <w:p w:rsidR="00F80F61" w:rsidRPr="00F80F61" w:rsidRDefault="00F80F61" w:rsidP="00F8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>1)   в переносе слов;</w:t>
      </w:r>
    </w:p>
    <w:p w:rsidR="00F80F61" w:rsidRPr="00F80F61" w:rsidRDefault="00F80F61" w:rsidP="00F8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>2)   на правила, которые не включены в школьную програм</w:t>
      </w: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му;</w:t>
      </w:r>
    </w:p>
    <w:p w:rsidR="00F80F61" w:rsidRPr="00F80F61" w:rsidRDefault="00F80F61" w:rsidP="00F8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>3)   на еще не изученные правила;</w:t>
      </w:r>
    </w:p>
    <w:p w:rsidR="00F80F61" w:rsidRPr="00F80F61" w:rsidRDefault="00F80F61" w:rsidP="00F8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>4)   в словах с непроверяемыми написаниями, над которыми не проводилась специальная работа;</w:t>
      </w:r>
    </w:p>
    <w:p w:rsidR="00F80F61" w:rsidRPr="00F80F61" w:rsidRDefault="00F80F61" w:rsidP="00F8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>5)  в передаче авторской пунктуации.</w:t>
      </w:r>
    </w:p>
    <w:p w:rsidR="00F80F61" w:rsidRPr="00F80F61" w:rsidRDefault="00F80F61" w:rsidP="00F8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>Исправляются, но не учитываются описки, неправильные написания, искажающие звуковой о</w:t>
      </w: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>лик слова, например: «</w:t>
      </w:r>
      <w:proofErr w:type="spellStart"/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>рапотает</w:t>
      </w:r>
      <w:proofErr w:type="spellEnd"/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>» (</w:t>
      </w:r>
      <w:proofErr w:type="gramStart"/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>вместо</w:t>
      </w:r>
      <w:proofErr w:type="gramEnd"/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работает), «</w:t>
      </w:r>
      <w:proofErr w:type="spellStart"/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>дулпо</w:t>
      </w:r>
      <w:proofErr w:type="spellEnd"/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>» (вместо дупло), «</w:t>
      </w:r>
      <w:proofErr w:type="spellStart"/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>мемля</w:t>
      </w:r>
      <w:proofErr w:type="spellEnd"/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>» (вместо земля).</w:t>
      </w:r>
    </w:p>
    <w:p w:rsidR="00F80F61" w:rsidRPr="00F80F61" w:rsidRDefault="00F80F61" w:rsidP="00F8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>При оценке диктантов важно также учитывать характер ошибки. Среди ошибок следует выд</w:t>
      </w: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лять </w:t>
      </w:r>
      <w:r w:rsidRPr="00F80F6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негрубые</w:t>
      </w: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>, т. е. не имеющие существенного значения для характеристики грамот</w:t>
      </w: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ности. При по</w:t>
      </w: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счете ошибок две негрубые считаются за одну. </w:t>
      </w:r>
    </w:p>
    <w:p w:rsidR="00F80F61" w:rsidRPr="00F80F61" w:rsidRDefault="00F80F61" w:rsidP="00F8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proofErr w:type="gramStart"/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>негрубым</w:t>
      </w:r>
      <w:proofErr w:type="gramEnd"/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относятся ошибки:</w:t>
      </w:r>
    </w:p>
    <w:p w:rsidR="00F80F61" w:rsidRPr="00F80F61" w:rsidRDefault="00F80F61" w:rsidP="00F8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>1)   в исключениях из правил;</w:t>
      </w:r>
    </w:p>
    <w:p w:rsidR="00F80F61" w:rsidRPr="00F80F61" w:rsidRDefault="00F80F61" w:rsidP="00F8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>2)   в   написании   большой   буквы   в   составных   собственных наименованиях;</w:t>
      </w:r>
    </w:p>
    <w:p w:rsidR="00F80F61" w:rsidRPr="00F80F61" w:rsidRDefault="00F80F61" w:rsidP="00F8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>3)   в  случаях слитного и  раздельного написания  приставок в  наречиях,  образованных  от  с</w:t>
      </w: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>ществительных  с   предлогами, правописание которых не регулируется правилами;</w:t>
      </w:r>
    </w:p>
    <w:p w:rsidR="00F80F61" w:rsidRPr="00F80F61" w:rsidRDefault="00F80F61" w:rsidP="00F8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4)   в случаях трудного различения </w:t>
      </w:r>
      <w:r w:rsidRPr="00F80F6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не </w:t>
      </w: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F80F6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ни(Куда он только не обращался! Куда он ни обращался, никто не мог дать ему ответ. </w:t>
      </w:r>
      <w:proofErr w:type="gramStart"/>
      <w:r w:rsidRPr="00F80F6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Никто иной не...; не кто иной, как; ничто иное не…, не что иное, как и др.)</w:t>
      </w: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proofErr w:type="gramEnd"/>
    </w:p>
    <w:p w:rsidR="00F80F61" w:rsidRPr="00F80F61" w:rsidRDefault="00F80F61" w:rsidP="00F8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>5)   в собственных именах нерусского происхождения;</w:t>
      </w:r>
    </w:p>
    <w:p w:rsidR="00F80F61" w:rsidRPr="00F80F61" w:rsidRDefault="00F80F61" w:rsidP="00F8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>6)   в  случаях,   когда   вместо  одного  знака   препинания   по</w:t>
      </w: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ставлен другой;</w:t>
      </w:r>
    </w:p>
    <w:p w:rsidR="00F80F61" w:rsidRPr="00F80F61" w:rsidRDefault="00F80F61" w:rsidP="00F8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>7)   в пропуске одного из сочетающихся знаков препинания или в нарушении их последовател</w:t>
      </w: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>ности.</w:t>
      </w:r>
    </w:p>
    <w:p w:rsidR="00F80F61" w:rsidRPr="00F80F61" w:rsidRDefault="00F80F61" w:rsidP="00F8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Необходимо учитывать также </w:t>
      </w:r>
      <w:r w:rsidRPr="00F80F6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повторяемость и однотип</w:t>
      </w:r>
      <w:r w:rsidRPr="00F80F6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softHyphen/>
        <w:t>ность</w:t>
      </w: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ошибок. Если ошибка повтор</w:t>
      </w: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>ется в одном и том же слове или в корне однокоренных слов, то она считается за одну ошибку.</w:t>
      </w:r>
    </w:p>
    <w:p w:rsidR="00E42CB7" w:rsidRPr="006A7479" w:rsidRDefault="00F80F61" w:rsidP="00E42C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Однотипными считаются ошибки на одно правило, если условия выбора правильного написания заключены в грамматических </w:t>
      </w:r>
      <w:r w:rsidRPr="00F80F6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(в армии, в роще; колют, борются)</w:t>
      </w: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фонетических </w:t>
      </w:r>
      <w:r w:rsidRPr="00F80F6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(пирожок, све</w:t>
      </w:r>
      <w:r w:rsidRPr="00F80F6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</w:t>
      </w:r>
      <w:r w:rsidRPr="00F80F6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lastRenderedPageBreak/>
        <w:t>чок)</w:t>
      </w:r>
      <w:r w:rsidR="00E42CB7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особенностях данного слова.</w:t>
      </w:r>
    </w:p>
    <w:p w:rsidR="00F80F61" w:rsidRPr="00F80F61" w:rsidRDefault="00F80F61" w:rsidP="00E42C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считаются однотипными ошибки на такое правило, в котором для выяснения правильного написания одного слове требуется подобрать другое (опорное) слово или его форму </w:t>
      </w:r>
      <w:r w:rsidRPr="00F80F6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(вода — воды, рот — ротик, грустный — грустить, резкий </w:t>
      </w:r>
      <w:proofErr w:type="gramStart"/>
      <w:r w:rsidRPr="00F80F6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-р</w:t>
      </w:r>
      <w:proofErr w:type="gramEnd"/>
      <w:r w:rsidRPr="00F80F6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езок).</w:t>
      </w:r>
    </w:p>
    <w:p w:rsidR="00F80F61" w:rsidRPr="00F80F61" w:rsidRDefault="00F80F61" w:rsidP="00F8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>Первые три однотипные ошибки считаются за одну ошибку, каждая   следующая   подобная   ошибка   учитывается   самостоятельно.</w:t>
      </w:r>
    </w:p>
    <w:p w:rsidR="00F80F61" w:rsidRPr="00F80F61" w:rsidRDefault="00F80F61" w:rsidP="00F8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>Если в одном непроверяемом слове допущены 2 и более ошибок, то все они считаются за одну ошибку.</w:t>
      </w:r>
    </w:p>
    <w:p w:rsidR="00F80F61" w:rsidRPr="00F80F61" w:rsidRDefault="00F80F61" w:rsidP="00F8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>При наличии в контрольном диктанте более 5 поправок (исправление неверного написания  на верное)   оценка снижается на один балл.</w:t>
      </w:r>
      <w:proofErr w:type="gramEnd"/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Отличная оценка не выставляется при наличии трех и более исправлений. </w:t>
      </w:r>
    </w:p>
    <w:p w:rsidR="00F80F61" w:rsidRPr="00F80F61" w:rsidRDefault="00F80F61" w:rsidP="00F8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>В  комплексной  контрольной  работе, состоящей  из  диктанта  и  дополнительного (фонетич</w:t>
      </w: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>ского, лекси</w:t>
      </w: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ческого, орфографического,  грамматического) задания, выстав</w:t>
      </w: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ляются две оценки (за к</w:t>
      </w: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>ждый вид работы).</w:t>
      </w:r>
    </w:p>
    <w:p w:rsidR="00F80F61" w:rsidRPr="00F80F61" w:rsidRDefault="00F80F61" w:rsidP="00F8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>При оценке выполнения дополнительных заданий рекомен</w:t>
      </w: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дуется руководствоваться следу</w:t>
      </w: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>щим:</w:t>
      </w:r>
    </w:p>
    <w:p w:rsidR="00F80F61" w:rsidRPr="00F80F61" w:rsidRDefault="00F80F61" w:rsidP="00F8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 «5» ставится, если ученик выполнил все задания верно.</w:t>
      </w:r>
    </w:p>
    <w:p w:rsidR="00F80F61" w:rsidRPr="00F80F61" w:rsidRDefault="00F80F61" w:rsidP="00F8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 «4» ставится, если ученик выполнил правильно не менее 3/4 заданий.</w:t>
      </w:r>
    </w:p>
    <w:p w:rsidR="00F80F61" w:rsidRPr="00F80F61" w:rsidRDefault="00F80F61" w:rsidP="00F8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 «3» ставится за работу, в которой правильно вы</w:t>
      </w: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полнено не менее половины заданий.</w:t>
      </w:r>
    </w:p>
    <w:p w:rsidR="00F80F61" w:rsidRPr="00F80F61" w:rsidRDefault="00F80F61" w:rsidP="00F8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 «2» ставится за работу, в которой не выполне</w:t>
      </w: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 более половины заданий.</w:t>
      </w:r>
    </w:p>
    <w:p w:rsidR="00F80F61" w:rsidRPr="00F80F61" w:rsidRDefault="00F80F61" w:rsidP="00F8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0F61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 «1» ставится, если ученик не выполнил ни одного  задания.</w:t>
      </w:r>
    </w:p>
    <w:p w:rsidR="00F80F61" w:rsidRPr="000A0C38" w:rsidRDefault="00F80F61" w:rsidP="00F8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0F6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Примечание.</w:t>
      </w:r>
      <w:r w:rsidRPr="000A0C38">
        <w:rPr>
          <w:rFonts w:ascii="Times New Roman" w:eastAsia="Times New Roman" w:hAnsi="Times New Roman" w:cs="Times New Roman"/>
          <w:sz w:val="24"/>
          <w:szCs w:val="24"/>
          <w:lang w:val="ru-RU"/>
        </w:rPr>
        <w:t>Орфографические и пунктуационные ошибки, допущенные при выполнении допо</w:t>
      </w:r>
      <w:r w:rsidRPr="000A0C3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A0C38">
        <w:rPr>
          <w:rFonts w:ascii="Times New Roman" w:eastAsia="Times New Roman" w:hAnsi="Times New Roman" w:cs="Times New Roman"/>
          <w:sz w:val="24"/>
          <w:szCs w:val="24"/>
          <w:lang w:val="ru-RU"/>
        </w:rPr>
        <w:t>нительных заданий, учи</w:t>
      </w:r>
      <w:r w:rsidRPr="000A0C38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тываются при выведении отметки за диктант.</w:t>
      </w:r>
    </w:p>
    <w:p w:rsidR="000A0C38" w:rsidRPr="000A0C38" w:rsidRDefault="000A0C38" w:rsidP="00F8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A0C38" w:rsidRPr="000A0C38" w:rsidRDefault="000A0C38" w:rsidP="000A0C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A0C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Оценка сочинений и изложений</w:t>
      </w:r>
    </w:p>
    <w:p w:rsidR="000A0C38" w:rsidRPr="000A0C38" w:rsidRDefault="000A0C38" w:rsidP="000A0C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0C38">
        <w:rPr>
          <w:rFonts w:ascii="Times New Roman" w:eastAsia="Times New Roman" w:hAnsi="Times New Roman" w:cs="Times New Roman"/>
          <w:sz w:val="24"/>
          <w:szCs w:val="24"/>
          <w:lang w:val="ru-RU"/>
        </w:rPr>
        <w:t>Сочинения и  изложения основные формы проверки умения правильно   и  последовательно  и</w:t>
      </w:r>
      <w:r w:rsidRPr="000A0C3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A0C38">
        <w:rPr>
          <w:rFonts w:ascii="Times New Roman" w:eastAsia="Times New Roman" w:hAnsi="Times New Roman" w:cs="Times New Roman"/>
          <w:sz w:val="24"/>
          <w:szCs w:val="24"/>
          <w:lang w:val="ru-RU"/>
        </w:rPr>
        <w:t>лагать мысли, уровня речевой подготовки учащихся.</w:t>
      </w:r>
    </w:p>
    <w:p w:rsidR="000A0C38" w:rsidRDefault="000A0C38" w:rsidP="000A0C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0C38">
        <w:rPr>
          <w:rFonts w:ascii="Times New Roman" w:eastAsia="Times New Roman" w:hAnsi="Times New Roman" w:cs="Times New Roman"/>
          <w:sz w:val="24"/>
          <w:szCs w:val="24"/>
          <w:lang w:val="ru-RU"/>
        </w:rPr>
        <w:t>Примерный объем текста изложений и сочинений</w:t>
      </w:r>
      <w:r w:rsidR="00184D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6 классе:</w:t>
      </w:r>
    </w:p>
    <w:p w:rsidR="00184D03" w:rsidRDefault="00184D03" w:rsidP="000A0C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Объем текста для подробного изложения: 150-200 слов.</w:t>
      </w:r>
    </w:p>
    <w:p w:rsidR="00184D03" w:rsidRPr="000A0C38" w:rsidRDefault="00184D03" w:rsidP="000A0C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Объем текста для классного сочинения: 1 – 1,5 страницы.</w:t>
      </w:r>
    </w:p>
    <w:p w:rsidR="000A0C38" w:rsidRPr="000A0C38" w:rsidRDefault="000A0C38" w:rsidP="000A0C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A0C38" w:rsidRPr="000A0C38" w:rsidRDefault="000A0C38" w:rsidP="000A0C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0C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помощью сочинений и изложений проверяются: </w:t>
      </w:r>
    </w:p>
    <w:p w:rsidR="000A0C38" w:rsidRPr="000A0C38" w:rsidRDefault="000A0C38" w:rsidP="000A0C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0C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1) умение раскрывать тему; </w:t>
      </w:r>
    </w:p>
    <w:p w:rsidR="000A0C38" w:rsidRPr="000A0C38" w:rsidRDefault="000A0C38" w:rsidP="000A0C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0C38">
        <w:rPr>
          <w:rFonts w:ascii="Times New Roman" w:eastAsia="Times New Roman" w:hAnsi="Times New Roman" w:cs="Times New Roman"/>
          <w:sz w:val="24"/>
          <w:szCs w:val="24"/>
          <w:lang w:val="ru-RU"/>
        </w:rPr>
        <w:t>2) умение использовать языковые средства  в соответствии со стилем, темой и задачей высказ</w:t>
      </w:r>
      <w:r w:rsidRPr="000A0C3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A0C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вания; </w:t>
      </w:r>
    </w:p>
    <w:p w:rsidR="000A0C38" w:rsidRPr="000A0C38" w:rsidRDefault="000A0C38" w:rsidP="000A0C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0C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соблюдение языковых норм и правил правописания.      </w:t>
      </w:r>
    </w:p>
    <w:p w:rsidR="000A0C38" w:rsidRPr="000A0C38" w:rsidRDefault="000A0C38" w:rsidP="000A0C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0C38">
        <w:rPr>
          <w:rFonts w:ascii="Times New Roman" w:eastAsia="Times New Roman" w:hAnsi="Times New Roman" w:cs="Times New Roman"/>
          <w:sz w:val="24"/>
          <w:szCs w:val="24"/>
          <w:lang w:val="ru-RU"/>
        </w:rPr>
        <w:t>Любое сочинение и изложение оценивается двумя отметками: первая ставится за содержание и речевое оформление, вторая — за грамотность, т. е. за соблюдение орфографических, пунктуа</w:t>
      </w:r>
      <w:r w:rsidRPr="000A0C38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ционных и языковых норм. Обе оценки считаются оценками по русскому языку, за исключением сл</w:t>
      </w:r>
      <w:r w:rsidRPr="000A0C3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A0C38">
        <w:rPr>
          <w:rFonts w:ascii="Times New Roman" w:eastAsia="Times New Roman" w:hAnsi="Times New Roman" w:cs="Times New Roman"/>
          <w:sz w:val="24"/>
          <w:szCs w:val="24"/>
          <w:lang w:val="ru-RU"/>
        </w:rPr>
        <w:t>чаев, когда проводится работа, проверяющая знания учащихся по литературе. В этом случае первая оценка (за содержание и речь) считается оцен</w:t>
      </w:r>
      <w:r w:rsidRPr="000A0C38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кой по литературе.</w:t>
      </w:r>
    </w:p>
    <w:p w:rsidR="000A0C38" w:rsidRPr="000A0C38" w:rsidRDefault="000A0C38" w:rsidP="000A0C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0C38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Содержание   сочинения   и   изложения   оценивается   по   сле</w:t>
      </w:r>
      <w:r w:rsidRPr="000A0C38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дующим критериям:</w:t>
      </w:r>
    </w:p>
    <w:p w:rsidR="000A0C38" w:rsidRPr="00184D03" w:rsidRDefault="000A0C38" w:rsidP="00184D0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0C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соответствие работы ученика теме и основной </w:t>
      </w:r>
      <w:r w:rsidRPr="00184D03">
        <w:rPr>
          <w:rFonts w:ascii="Times New Roman" w:eastAsia="Times New Roman" w:hAnsi="Times New Roman" w:cs="Times New Roman"/>
          <w:sz w:val="24"/>
          <w:szCs w:val="24"/>
          <w:lang w:val="ru-RU"/>
        </w:rPr>
        <w:t>мысли;</w:t>
      </w:r>
    </w:p>
    <w:p w:rsidR="000A0C38" w:rsidRPr="004A2C84" w:rsidRDefault="000A0C38" w:rsidP="00184D0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2C84">
        <w:rPr>
          <w:rFonts w:ascii="Times New Roman" w:eastAsia="Times New Roman" w:hAnsi="Times New Roman" w:cs="Times New Roman"/>
          <w:sz w:val="24"/>
          <w:szCs w:val="24"/>
        </w:rPr>
        <w:t>полнотараскрытиятемы</w:t>
      </w:r>
      <w:proofErr w:type="spellEnd"/>
      <w:r w:rsidRPr="004A2C8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A0C38" w:rsidRPr="004A2C84" w:rsidRDefault="000A0C38" w:rsidP="00184D0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2C84">
        <w:rPr>
          <w:rFonts w:ascii="Times New Roman" w:eastAsia="Times New Roman" w:hAnsi="Times New Roman" w:cs="Times New Roman"/>
          <w:sz w:val="24"/>
          <w:szCs w:val="24"/>
        </w:rPr>
        <w:t>правильностьфактическогоматериала</w:t>
      </w:r>
      <w:proofErr w:type="spellEnd"/>
      <w:r w:rsidRPr="004A2C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0C38" w:rsidRPr="004A2C84" w:rsidRDefault="000A0C38" w:rsidP="00184D0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A2C84">
        <w:rPr>
          <w:rFonts w:ascii="Times New Roman" w:eastAsia="Times New Roman" w:hAnsi="Times New Roman" w:cs="Times New Roman"/>
          <w:sz w:val="24"/>
          <w:szCs w:val="24"/>
        </w:rPr>
        <w:t>последовательностьизложения</w:t>
      </w:r>
      <w:proofErr w:type="spellEnd"/>
      <w:proofErr w:type="gramEnd"/>
      <w:r w:rsidRPr="004A2C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0C38" w:rsidRPr="000A0C38" w:rsidRDefault="000A0C38" w:rsidP="00184D0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0C38">
        <w:rPr>
          <w:rFonts w:ascii="Times New Roman" w:eastAsia="Times New Roman" w:hAnsi="Times New Roman" w:cs="Times New Roman"/>
          <w:sz w:val="24"/>
          <w:szCs w:val="24"/>
          <w:lang w:val="ru-RU"/>
        </w:rPr>
        <w:t>При оценке речевого оформления сочинений и изложений учитывается:</w:t>
      </w:r>
    </w:p>
    <w:p w:rsidR="000A0C38" w:rsidRPr="000A0C38" w:rsidRDefault="000A0C38" w:rsidP="00184D0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0C38">
        <w:rPr>
          <w:rFonts w:ascii="Times New Roman" w:eastAsia="Times New Roman" w:hAnsi="Times New Roman" w:cs="Times New Roman"/>
          <w:sz w:val="24"/>
          <w:szCs w:val="24"/>
          <w:lang w:val="ru-RU"/>
        </w:rPr>
        <w:t>разнообразие словаря и грамматического строя речи;</w:t>
      </w:r>
    </w:p>
    <w:p w:rsidR="000A0C38" w:rsidRPr="000A0C38" w:rsidRDefault="000A0C38" w:rsidP="00184D0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0C38">
        <w:rPr>
          <w:rFonts w:ascii="Times New Roman" w:eastAsia="Times New Roman" w:hAnsi="Times New Roman" w:cs="Times New Roman"/>
          <w:sz w:val="24"/>
          <w:szCs w:val="24"/>
          <w:lang w:val="ru-RU"/>
        </w:rPr>
        <w:t>стилевое единство и выразительность речи;</w:t>
      </w:r>
    </w:p>
    <w:p w:rsidR="000A0C38" w:rsidRPr="004A2C84" w:rsidRDefault="000A0C38" w:rsidP="00184D0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A2C84">
        <w:rPr>
          <w:rFonts w:ascii="Times New Roman" w:eastAsia="Times New Roman" w:hAnsi="Times New Roman" w:cs="Times New Roman"/>
          <w:sz w:val="24"/>
          <w:szCs w:val="24"/>
        </w:rPr>
        <w:t>числоречевыхнедочетов</w:t>
      </w:r>
      <w:proofErr w:type="spellEnd"/>
      <w:proofErr w:type="gramEnd"/>
      <w:r w:rsidRPr="004A2C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0C38" w:rsidRPr="000A0C38" w:rsidRDefault="000A0C38" w:rsidP="000A0C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0C38">
        <w:rPr>
          <w:rFonts w:ascii="Times New Roman" w:eastAsia="Times New Roman" w:hAnsi="Times New Roman" w:cs="Times New Roman"/>
          <w:sz w:val="24"/>
          <w:szCs w:val="24"/>
          <w:lang w:val="ru-RU"/>
        </w:rPr>
        <w:t>Грамотность оценивается по числу допущенных учеником оши</w:t>
      </w:r>
      <w:r w:rsidRPr="000A0C38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бок — орфографических,  пун</w:t>
      </w:r>
      <w:r w:rsidRPr="000A0C38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A0C38">
        <w:rPr>
          <w:rFonts w:ascii="Times New Roman" w:eastAsia="Times New Roman" w:hAnsi="Times New Roman" w:cs="Times New Roman"/>
          <w:sz w:val="24"/>
          <w:szCs w:val="24"/>
          <w:lang w:val="ru-RU"/>
        </w:rPr>
        <w:t>туационных  и  грамматических.</w:t>
      </w:r>
    </w:p>
    <w:p w:rsidR="00184D03" w:rsidRDefault="00184D03" w:rsidP="00EF0B41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EF0B4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Оценка «5»: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A0C38">
        <w:rPr>
          <w:rFonts w:ascii="Times New Roman" w:hAnsi="Times New Roman" w:cs="Times New Roman"/>
          <w:sz w:val="24"/>
          <w:szCs w:val="24"/>
          <w:lang w:val="ru-RU"/>
        </w:rPr>
        <w:t>одержание работы полностью соответствует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теме, ф</w:t>
      </w:r>
      <w:r w:rsidRPr="000A0C38">
        <w:rPr>
          <w:rFonts w:ascii="Times New Roman" w:hAnsi="Times New Roman" w:cs="Times New Roman"/>
          <w:sz w:val="24"/>
          <w:szCs w:val="24"/>
          <w:lang w:val="ru-RU"/>
        </w:rPr>
        <w:t>актические ошибки отсутс</w:t>
      </w:r>
      <w:r w:rsidRPr="000A0C3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0A0C38">
        <w:rPr>
          <w:rFonts w:ascii="Times New Roman" w:hAnsi="Times New Roman" w:cs="Times New Roman"/>
          <w:sz w:val="24"/>
          <w:szCs w:val="24"/>
          <w:lang w:val="ru-RU"/>
        </w:rPr>
        <w:t>ву</w:t>
      </w:r>
      <w:r>
        <w:rPr>
          <w:rFonts w:ascii="Times New Roman" w:hAnsi="Times New Roman" w:cs="Times New Roman"/>
          <w:sz w:val="24"/>
          <w:szCs w:val="24"/>
          <w:lang w:val="ru-RU"/>
        </w:rPr>
        <w:t>ют, с</w:t>
      </w:r>
      <w:r w:rsidRPr="000A0C38">
        <w:rPr>
          <w:rFonts w:ascii="Times New Roman" w:hAnsi="Times New Roman" w:cs="Times New Roman"/>
          <w:sz w:val="24"/>
          <w:szCs w:val="24"/>
          <w:lang w:val="ru-RU"/>
        </w:rPr>
        <w:t>одержание    изла</w:t>
      </w:r>
      <w:r>
        <w:rPr>
          <w:rFonts w:ascii="Times New Roman" w:hAnsi="Times New Roman" w:cs="Times New Roman"/>
          <w:sz w:val="24"/>
          <w:szCs w:val="24"/>
          <w:lang w:val="ru-RU"/>
        </w:rPr>
        <w:t>гается    последовательно, р</w:t>
      </w:r>
      <w:r w:rsidRPr="000A0C38">
        <w:rPr>
          <w:rFonts w:ascii="Times New Roman" w:hAnsi="Times New Roman" w:cs="Times New Roman"/>
          <w:sz w:val="24"/>
          <w:szCs w:val="24"/>
          <w:lang w:val="ru-RU"/>
        </w:rPr>
        <w:t>абота    отличается    богатством    словаря, разн</w:t>
      </w:r>
      <w:r w:rsidRPr="000A0C3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A0C38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образием используемых синтаксических кон</w:t>
      </w:r>
      <w:r w:rsidRPr="000A0C38">
        <w:rPr>
          <w:rFonts w:ascii="Times New Roman" w:hAnsi="Times New Roman" w:cs="Times New Roman"/>
          <w:sz w:val="24"/>
          <w:szCs w:val="24"/>
          <w:lang w:val="ru-RU"/>
        </w:rPr>
        <w:softHyphen/>
        <w:t>струкци</w:t>
      </w:r>
      <w:r w:rsidR="00EF0B41">
        <w:rPr>
          <w:rFonts w:ascii="Times New Roman" w:hAnsi="Times New Roman" w:cs="Times New Roman"/>
          <w:sz w:val="24"/>
          <w:szCs w:val="24"/>
          <w:lang w:val="ru-RU"/>
        </w:rPr>
        <w:t>й, точностью словоупотребления, д</w:t>
      </w:r>
      <w:r w:rsidRPr="000A0C38">
        <w:rPr>
          <w:rFonts w:ascii="Times New Roman" w:hAnsi="Times New Roman" w:cs="Times New Roman"/>
          <w:sz w:val="24"/>
          <w:szCs w:val="24"/>
          <w:lang w:val="ru-RU"/>
        </w:rPr>
        <w:t>остигнуто   стилевое   единство</w:t>
      </w:r>
      <w:r w:rsidR="00EF0B41">
        <w:rPr>
          <w:rFonts w:ascii="Times New Roman" w:hAnsi="Times New Roman" w:cs="Times New Roman"/>
          <w:sz w:val="24"/>
          <w:szCs w:val="24"/>
          <w:lang w:val="ru-RU"/>
        </w:rPr>
        <w:t xml:space="preserve">   и   вырази</w:t>
      </w:r>
      <w:r w:rsidR="00EF0B41">
        <w:rPr>
          <w:rFonts w:ascii="Times New Roman" w:hAnsi="Times New Roman" w:cs="Times New Roman"/>
          <w:sz w:val="24"/>
          <w:szCs w:val="24"/>
          <w:lang w:val="ru-RU"/>
        </w:rPr>
        <w:softHyphen/>
        <w:t>тельность текста,  допускается 1 орфографическая  /</w:t>
      </w:r>
      <w:r w:rsidR="00EF0B41" w:rsidRPr="000A0C38">
        <w:rPr>
          <w:rFonts w:ascii="Times New Roman" w:hAnsi="Times New Roman" w:cs="Times New Roman"/>
          <w:sz w:val="24"/>
          <w:szCs w:val="24"/>
          <w:lang w:val="ru-RU"/>
        </w:rPr>
        <w:t xml:space="preserve"> 1 пунктуацион</w:t>
      </w:r>
      <w:r w:rsidR="00EF0B41">
        <w:rPr>
          <w:rFonts w:ascii="Times New Roman" w:hAnsi="Times New Roman" w:cs="Times New Roman"/>
          <w:sz w:val="24"/>
          <w:szCs w:val="24"/>
          <w:lang w:val="ru-RU"/>
        </w:rPr>
        <w:t>ная  /</w:t>
      </w:r>
      <w:r w:rsidR="00EF0B41" w:rsidRPr="000A0C38">
        <w:rPr>
          <w:rFonts w:ascii="Times New Roman" w:hAnsi="Times New Roman" w:cs="Times New Roman"/>
          <w:sz w:val="24"/>
          <w:szCs w:val="24"/>
          <w:lang w:val="ru-RU"/>
        </w:rPr>
        <w:t xml:space="preserve"> 1 грамматиче</w:t>
      </w:r>
      <w:r w:rsidR="00EF0B41" w:rsidRPr="000A0C38">
        <w:rPr>
          <w:rFonts w:ascii="Times New Roman" w:hAnsi="Times New Roman" w:cs="Times New Roman"/>
          <w:sz w:val="24"/>
          <w:szCs w:val="24"/>
          <w:lang w:val="ru-RU"/>
        </w:rPr>
        <w:softHyphen/>
        <w:t>ская ошибка</w:t>
      </w:r>
      <w:r w:rsidR="00EF0B4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F0B41" w:rsidRPr="00EF0B41" w:rsidRDefault="00EF0B41" w:rsidP="00EF0B41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F0B4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Оценка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«4</w:t>
      </w:r>
      <w:r w:rsidRPr="00EF0B4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»: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A0C38">
        <w:rPr>
          <w:rFonts w:ascii="Times New Roman" w:hAnsi="Times New Roman" w:cs="Times New Roman"/>
          <w:sz w:val="24"/>
          <w:szCs w:val="24"/>
          <w:lang w:val="ru-RU"/>
        </w:rPr>
        <w:t>одержание работы в основном соответствует теме   (имеются  незна</w:t>
      </w:r>
      <w:r w:rsidRPr="000A0C38">
        <w:rPr>
          <w:rFonts w:ascii="Times New Roman" w:hAnsi="Times New Roman" w:cs="Times New Roman"/>
          <w:sz w:val="24"/>
          <w:szCs w:val="24"/>
          <w:lang w:val="ru-RU"/>
        </w:rPr>
        <w:softHyphen/>
        <w:t>чительные отклоне</w:t>
      </w:r>
      <w:r>
        <w:rPr>
          <w:rFonts w:ascii="Times New Roman" w:hAnsi="Times New Roman" w:cs="Times New Roman"/>
          <w:sz w:val="24"/>
          <w:szCs w:val="24"/>
          <w:lang w:val="ru-RU"/>
        </w:rPr>
        <w:t>ния от темы), с</w:t>
      </w:r>
      <w:r w:rsidRPr="000A0C38">
        <w:rPr>
          <w:rFonts w:ascii="Times New Roman" w:hAnsi="Times New Roman" w:cs="Times New Roman"/>
          <w:sz w:val="24"/>
          <w:szCs w:val="24"/>
          <w:lang w:val="ru-RU"/>
        </w:rPr>
        <w:t>одержание в основном досто</w:t>
      </w:r>
      <w:r w:rsidRPr="000A0C38">
        <w:rPr>
          <w:rFonts w:ascii="Times New Roman" w:hAnsi="Times New Roman" w:cs="Times New Roman"/>
          <w:sz w:val="24"/>
          <w:szCs w:val="24"/>
          <w:lang w:val="ru-RU"/>
        </w:rPr>
        <w:softHyphen/>
        <w:t>верно, но имеются еди</w:t>
      </w:r>
      <w:r>
        <w:rPr>
          <w:rFonts w:ascii="Times New Roman" w:hAnsi="Times New Roman" w:cs="Times New Roman"/>
          <w:sz w:val="24"/>
          <w:szCs w:val="24"/>
          <w:lang w:val="ru-RU"/>
        </w:rPr>
        <w:t>ничные факти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ческие нето</w:t>
      </w:r>
      <w:r>
        <w:rPr>
          <w:rFonts w:ascii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hAnsi="Times New Roman" w:cs="Times New Roman"/>
          <w:sz w:val="24"/>
          <w:szCs w:val="24"/>
          <w:lang w:val="ru-RU"/>
        </w:rPr>
        <w:t>ности, и</w:t>
      </w:r>
      <w:r w:rsidRPr="000A0C38">
        <w:rPr>
          <w:rFonts w:ascii="Times New Roman" w:hAnsi="Times New Roman" w:cs="Times New Roman"/>
          <w:sz w:val="24"/>
          <w:szCs w:val="24"/>
          <w:lang w:val="ru-RU"/>
        </w:rPr>
        <w:t>меются  незначительные  нару</w:t>
      </w:r>
      <w:r w:rsidRPr="000A0C38">
        <w:rPr>
          <w:rFonts w:ascii="Times New Roman" w:hAnsi="Times New Roman" w:cs="Times New Roman"/>
          <w:sz w:val="24"/>
          <w:szCs w:val="24"/>
          <w:lang w:val="ru-RU"/>
        </w:rPr>
        <w:softHyphen/>
        <w:t>шения   последовате</w:t>
      </w:r>
      <w:r>
        <w:rPr>
          <w:rFonts w:ascii="Times New Roman" w:hAnsi="Times New Roman" w:cs="Times New Roman"/>
          <w:sz w:val="24"/>
          <w:szCs w:val="24"/>
          <w:lang w:val="ru-RU"/>
        </w:rPr>
        <w:t>льности   в   изло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жении мыслей, л</w:t>
      </w:r>
      <w:r w:rsidRPr="000A0C38">
        <w:rPr>
          <w:rFonts w:ascii="Times New Roman" w:hAnsi="Times New Roman" w:cs="Times New Roman"/>
          <w:sz w:val="24"/>
          <w:szCs w:val="24"/>
          <w:lang w:val="ru-RU"/>
        </w:rPr>
        <w:t>ексич</w:t>
      </w:r>
      <w:r w:rsidRPr="000A0C3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0A0C38">
        <w:rPr>
          <w:rFonts w:ascii="Times New Roman" w:hAnsi="Times New Roman" w:cs="Times New Roman"/>
          <w:sz w:val="24"/>
          <w:szCs w:val="24"/>
          <w:lang w:val="ru-RU"/>
        </w:rPr>
        <w:t>ский  и  грамматический стр</w:t>
      </w:r>
      <w:r>
        <w:rPr>
          <w:rFonts w:ascii="Times New Roman" w:hAnsi="Times New Roman" w:cs="Times New Roman"/>
          <w:sz w:val="24"/>
          <w:szCs w:val="24"/>
          <w:lang w:val="ru-RU"/>
        </w:rPr>
        <w:t>ой речи достаточно разнообразен, с</w:t>
      </w:r>
      <w:r w:rsidRPr="000A0C38">
        <w:rPr>
          <w:rFonts w:ascii="Times New Roman" w:hAnsi="Times New Roman" w:cs="Times New Roman"/>
          <w:sz w:val="24"/>
          <w:szCs w:val="24"/>
          <w:lang w:val="ru-RU"/>
        </w:rPr>
        <w:t>тиль работы отличается един</w:t>
      </w:r>
      <w:r w:rsidRPr="000A0C38">
        <w:rPr>
          <w:rFonts w:ascii="Times New Roman" w:hAnsi="Times New Roman" w:cs="Times New Roman"/>
          <w:sz w:val="24"/>
          <w:szCs w:val="24"/>
          <w:lang w:val="ru-RU"/>
        </w:rPr>
        <w:softHyphen/>
        <w:t>ством и   достаточ</w:t>
      </w:r>
      <w:r>
        <w:rPr>
          <w:rFonts w:ascii="Times New Roman" w:hAnsi="Times New Roman" w:cs="Times New Roman"/>
          <w:sz w:val="24"/>
          <w:szCs w:val="24"/>
          <w:lang w:val="ru-RU"/>
        </w:rPr>
        <w:t>ной   выразитель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ностью, допускаются </w:t>
      </w:r>
      <w:r w:rsidRPr="000A0C38">
        <w:rPr>
          <w:rFonts w:ascii="Times New Roman" w:hAnsi="Times New Roman" w:cs="Times New Roman"/>
          <w:sz w:val="24"/>
          <w:szCs w:val="24"/>
          <w:lang w:val="ru-RU"/>
        </w:rPr>
        <w:t>2 орфографи</w:t>
      </w:r>
      <w:r w:rsidRPr="000A0C38">
        <w:rPr>
          <w:rFonts w:ascii="Times New Roman" w:hAnsi="Times New Roman" w:cs="Times New Roman"/>
          <w:sz w:val="24"/>
          <w:szCs w:val="24"/>
          <w:lang w:val="ru-RU"/>
        </w:rPr>
        <w:softHyphen/>
        <w:t>ческие    и    2 пунктуацион</w:t>
      </w:r>
      <w:r>
        <w:rPr>
          <w:rFonts w:ascii="Times New Roman" w:hAnsi="Times New Roman" w:cs="Times New Roman"/>
          <w:sz w:val="24"/>
          <w:szCs w:val="24"/>
          <w:lang w:val="ru-RU"/>
        </w:rPr>
        <w:t>ные ошибки /</w:t>
      </w:r>
      <w:r w:rsidRPr="000A0C38">
        <w:rPr>
          <w:rFonts w:ascii="Times New Roman" w:hAnsi="Times New Roman" w:cs="Times New Roman"/>
          <w:sz w:val="24"/>
          <w:szCs w:val="24"/>
          <w:lang w:val="ru-RU"/>
        </w:rPr>
        <w:t xml:space="preserve">  1  орфографичес</w:t>
      </w:r>
      <w:r w:rsidRPr="000A0C38">
        <w:rPr>
          <w:rFonts w:ascii="Times New Roman" w:hAnsi="Times New Roman" w:cs="Times New Roman"/>
          <w:sz w:val="24"/>
          <w:szCs w:val="24"/>
          <w:lang w:val="ru-RU"/>
        </w:rPr>
        <w:softHyphen/>
        <w:t>кая и 3 пу</w:t>
      </w:r>
      <w:r>
        <w:rPr>
          <w:rFonts w:ascii="Times New Roman" w:hAnsi="Times New Roman" w:cs="Times New Roman"/>
          <w:sz w:val="24"/>
          <w:szCs w:val="24"/>
          <w:lang w:val="ru-RU"/>
        </w:rPr>
        <w:t>нктуационные ошиб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ки / </w:t>
      </w:r>
      <w:r w:rsidRPr="000A0C38">
        <w:rPr>
          <w:rFonts w:ascii="Times New Roman" w:hAnsi="Times New Roman" w:cs="Times New Roman"/>
          <w:sz w:val="24"/>
          <w:szCs w:val="24"/>
          <w:lang w:val="ru-RU"/>
        </w:rPr>
        <w:t>4    пунктуационные ошибки приотсут</w:t>
      </w:r>
      <w:r>
        <w:rPr>
          <w:rFonts w:ascii="Times New Roman" w:hAnsi="Times New Roman" w:cs="Times New Roman"/>
          <w:sz w:val="24"/>
          <w:szCs w:val="24"/>
          <w:lang w:val="ru-RU"/>
        </w:rPr>
        <w:t>ствии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орфо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графических ошибок, </w:t>
      </w:r>
      <w:r w:rsidRPr="00EF0B41">
        <w:rPr>
          <w:rFonts w:ascii="Times New Roman" w:hAnsi="Times New Roman" w:cs="Times New Roman"/>
          <w:sz w:val="24"/>
          <w:szCs w:val="24"/>
          <w:lang w:val="ru-RU"/>
        </w:rPr>
        <w:t>а также 2   грамматические   ошибки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46C31" w:rsidRPr="000A0C38" w:rsidRDefault="00EF0B41" w:rsidP="00A42A54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F0B4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Оценка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«3</w:t>
      </w:r>
      <w:r w:rsidRPr="00EF0B4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»: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A0C38">
        <w:rPr>
          <w:rFonts w:ascii="Times New Roman" w:hAnsi="Times New Roman" w:cs="Times New Roman"/>
          <w:sz w:val="24"/>
          <w:szCs w:val="24"/>
          <w:lang w:val="ru-RU"/>
        </w:rPr>
        <w:t xml:space="preserve"> работе допущены существен</w:t>
      </w:r>
      <w:r w:rsidRPr="000A0C38"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t>ные отклонения от темы, р</w:t>
      </w:r>
      <w:r w:rsidRPr="000A0C38">
        <w:rPr>
          <w:rFonts w:ascii="Times New Roman" w:hAnsi="Times New Roman" w:cs="Times New Roman"/>
          <w:sz w:val="24"/>
          <w:szCs w:val="24"/>
          <w:lang w:val="ru-RU"/>
        </w:rPr>
        <w:t>абота   достоверна   в   главном, но в ней имеются отд</w:t>
      </w:r>
      <w:r>
        <w:rPr>
          <w:rFonts w:ascii="Times New Roman" w:hAnsi="Times New Roman" w:cs="Times New Roman"/>
          <w:sz w:val="24"/>
          <w:szCs w:val="24"/>
          <w:lang w:val="ru-RU"/>
        </w:rPr>
        <w:t>ельные факти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ческие неточности, д</w:t>
      </w:r>
      <w:r w:rsidRPr="000A0C38">
        <w:rPr>
          <w:rFonts w:ascii="Times New Roman" w:hAnsi="Times New Roman" w:cs="Times New Roman"/>
          <w:sz w:val="24"/>
          <w:szCs w:val="24"/>
          <w:lang w:val="ru-RU"/>
        </w:rPr>
        <w:t>опущены   отдельные   наруше</w:t>
      </w:r>
      <w:r w:rsidRPr="000A0C38">
        <w:rPr>
          <w:rFonts w:ascii="Times New Roman" w:hAnsi="Times New Roman" w:cs="Times New Roman"/>
          <w:sz w:val="24"/>
          <w:szCs w:val="24"/>
          <w:lang w:val="ru-RU"/>
        </w:rPr>
        <w:softHyphen/>
        <w:t>ния  последова</w:t>
      </w:r>
      <w:r>
        <w:rPr>
          <w:rFonts w:ascii="Times New Roman" w:hAnsi="Times New Roman" w:cs="Times New Roman"/>
          <w:sz w:val="24"/>
          <w:szCs w:val="24"/>
          <w:lang w:val="ru-RU"/>
        </w:rPr>
        <w:t>тельности  изложения, б</w:t>
      </w:r>
      <w:r w:rsidRPr="000A0C38">
        <w:rPr>
          <w:rFonts w:ascii="Times New Roman" w:hAnsi="Times New Roman" w:cs="Times New Roman"/>
          <w:sz w:val="24"/>
          <w:szCs w:val="24"/>
          <w:lang w:val="ru-RU"/>
        </w:rPr>
        <w:t>еден  словарь,   и  однообразны употребляемые синтаксические конст</w:t>
      </w:r>
      <w:r w:rsidRPr="000A0C38">
        <w:rPr>
          <w:rFonts w:ascii="Times New Roman" w:hAnsi="Times New Roman" w:cs="Times New Roman"/>
          <w:sz w:val="24"/>
          <w:szCs w:val="24"/>
          <w:lang w:val="ru-RU"/>
        </w:rPr>
        <w:softHyphen/>
        <w:t>рукции,    встречается    непра</w:t>
      </w:r>
      <w:r>
        <w:rPr>
          <w:rFonts w:ascii="Times New Roman" w:hAnsi="Times New Roman" w:cs="Times New Roman"/>
          <w:sz w:val="24"/>
          <w:szCs w:val="24"/>
          <w:lang w:val="ru-RU"/>
        </w:rPr>
        <w:t>вильное словоупотребление, с</w:t>
      </w:r>
      <w:r w:rsidRPr="000A0C38">
        <w:rPr>
          <w:rFonts w:ascii="Times New Roman" w:hAnsi="Times New Roman" w:cs="Times New Roman"/>
          <w:sz w:val="24"/>
          <w:szCs w:val="24"/>
          <w:lang w:val="ru-RU"/>
        </w:rPr>
        <w:t>тиль   работы    не   отличается еди</w:t>
      </w:r>
      <w:r w:rsidRPr="000A0C38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0A0C38">
        <w:rPr>
          <w:rFonts w:ascii="Times New Roman" w:hAnsi="Times New Roman" w:cs="Times New Roman"/>
          <w:sz w:val="24"/>
          <w:szCs w:val="24"/>
          <w:lang w:val="ru-RU"/>
        </w:rPr>
        <w:t>ством, речь недостаточно выра</w:t>
      </w:r>
      <w:r w:rsidRPr="000A0C38">
        <w:rPr>
          <w:rFonts w:ascii="Times New Roman" w:hAnsi="Times New Roman" w:cs="Times New Roman"/>
          <w:sz w:val="24"/>
          <w:szCs w:val="24"/>
          <w:lang w:val="ru-RU"/>
        </w:rPr>
        <w:softHyphen/>
        <w:t>зительна</w:t>
      </w:r>
      <w:r w:rsidR="00746C31">
        <w:rPr>
          <w:rFonts w:ascii="Times New Roman" w:hAnsi="Times New Roman" w:cs="Times New Roman"/>
          <w:sz w:val="24"/>
          <w:szCs w:val="24"/>
          <w:lang w:val="ru-RU"/>
        </w:rPr>
        <w:t xml:space="preserve">, допускаются </w:t>
      </w:r>
      <w:r w:rsidR="00746C31" w:rsidRPr="000A0C38">
        <w:rPr>
          <w:rFonts w:ascii="Times New Roman" w:hAnsi="Times New Roman" w:cs="Times New Roman"/>
          <w:sz w:val="24"/>
          <w:szCs w:val="24"/>
          <w:lang w:val="ru-RU"/>
        </w:rPr>
        <w:t>4 орфографи</w:t>
      </w:r>
      <w:r w:rsidR="00746C31" w:rsidRPr="000A0C38">
        <w:rPr>
          <w:rFonts w:ascii="Times New Roman" w:hAnsi="Times New Roman" w:cs="Times New Roman"/>
          <w:sz w:val="24"/>
          <w:szCs w:val="24"/>
          <w:lang w:val="ru-RU"/>
        </w:rPr>
        <w:softHyphen/>
        <w:t>ческие   и   4 пунктуацион</w:t>
      </w:r>
      <w:r w:rsidR="00746C31">
        <w:rPr>
          <w:rFonts w:ascii="Times New Roman" w:hAnsi="Times New Roman" w:cs="Times New Roman"/>
          <w:sz w:val="24"/>
          <w:szCs w:val="24"/>
          <w:lang w:val="ru-RU"/>
        </w:rPr>
        <w:t xml:space="preserve">ные ошибки / </w:t>
      </w:r>
      <w:r w:rsidR="00746C31" w:rsidRPr="000A0C38">
        <w:rPr>
          <w:rFonts w:ascii="Times New Roman" w:hAnsi="Times New Roman" w:cs="Times New Roman"/>
          <w:sz w:val="24"/>
          <w:szCs w:val="24"/>
          <w:lang w:val="ru-RU"/>
        </w:rPr>
        <w:t>3  орфографи</w:t>
      </w:r>
      <w:r w:rsidR="00746C31" w:rsidRPr="000A0C3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ческие  ошибки   </w:t>
      </w:r>
      <w:r w:rsidR="00746C31">
        <w:rPr>
          <w:rFonts w:ascii="Times New Roman" w:hAnsi="Times New Roman" w:cs="Times New Roman"/>
          <w:sz w:val="24"/>
          <w:szCs w:val="24"/>
          <w:lang w:val="ru-RU"/>
        </w:rPr>
        <w:t>и   5   пунктуа</w:t>
      </w:r>
      <w:r w:rsidR="00746C31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ционных ошибок / </w:t>
      </w:r>
      <w:r w:rsidR="00746C31" w:rsidRPr="000A0C38">
        <w:rPr>
          <w:rFonts w:ascii="Times New Roman" w:hAnsi="Times New Roman" w:cs="Times New Roman"/>
          <w:sz w:val="24"/>
          <w:szCs w:val="24"/>
          <w:lang w:val="ru-RU"/>
        </w:rPr>
        <w:t>7 пунк</w:t>
      </w:r>
      <w:r w:rsidR="00746C31" w:rsidRPr="000A0C38">
        <w:rPr>
          <w:rFonts w:ascii="Times New Roman" w:hAnsi="Times New Roman" w:cs="Times New Roman"/>
          <w:sz w:val="24"/>
          <w:szCs w:val="24"/>
          <w:lang w:val="ru-RU"/>
        </w:rPr>
        <w:softHyphen/>
        <w:t>туационных    прио</w:t>
      </w:r>
      <w:r w:rsidR="00746C31" w:rsidRPr="000A0C3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746C31" w:rsidRPr="000A0C38">
        <w:rPr>
          <w:rFonts w:ascii="Times New Roman" w:hAnsi="Times New Roman" w:cs="Times New Roman"/>
          <w:sz w:val="24"/>
          <w:szCs w:val="24"/>
          <w:lang w:val="ru-RU"/>
        </w:rPr>
        <w:t>сутствии</w:t>
      </w:r>
      <w:proofErr w:type="gramEnd"/>
      <w:r w:rsidR="00746C31" w:rsidRPr="000A0C38">
        <w:rPr>
          <w:rFonts w:ascii="Times New Roman" w:hAnsi="Times New Roman" w:cs="Times New Roman"/>
          <w:sz w:val="24"/>
          <w:szCs w:val="24"/>
          <w:lang w:val="ru-RU"/>
        </w:rPr>
        <w:t xml:space="preserve"> орфогра</w:t>
      </w:r>
      <w:r w:rsidR="00746C31">
        <w:rPr>
          <w:rFonts w:ascii="Times New Roman" w:hAnsi="Times New Roman" w:cs="Times New Roman"/>
          <w:sz w:val="24"/>
          <w:szCs w:val="24"/>
          <w:lang w:val="ru-RU"/>
        </w:rPr>
        <w:t>фических ошибок.</w:t>
      </w:r>
    </w:p>
    <w:p w:rsidR="000A0C38" w:rsidRPr="00A42A54" w:rsidRDefault="00A42A54" w:rsidP="00C23BE5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F0B4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Оценка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«2</w:t>
      </w:r>
      <w:r w:rsidRPr="00EF0B4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»: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работа   не  соответствует   теме, д</w:t>
      </w:r>
      <w:r w:rsidRPr="000A0C38">
        <w:rPr>
          <w:rFonts w:ascii="Times New Roman" w:hAnsi="Times New Roman" w:cs="Times New Roman"/>
          <w:sz w:val="24"/>
          <w:szCs w:val="24"/>
          <w:lang w:val="ru-RU"/>
        </w:rPr>
        <w:t>опущено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много фактических неточностей, н</w:t>
      </w:r>
      <w:r w:rsidRPr="000A0C3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A0C38">
        <w:rPr>
          <w:rFonts w:ascii="Times New Roman" w:hAnsi="Times New Roman" w:cs="Times New Roman"/>
          <w:sz w:val="24"/>
          <w:szCs w:val="24"/>
          <w:lang w:val="ru-RU"/>
        </w:rPr>
        <w:t>рушена последовательность изложения   мыслей  во всех частях работы,  отсутствует    связь между ними, работа не соответствует пла</w:t>
      </w:r>
      <w:r>
        <w:rPr>
          <w:rFonts w:ascii="Times New Roman" w:hAnsi="Times New Roman" w:cs="Times New Roman"/>
          <w:sz w:val="24"/>
          <w:szCs w:val="24"/>
          <w:lang w:val="ru-RU"/>
        </w:rPr>
        <w:t>ну, к</w:t>
      </w:r>
      <w:r w:rsidRPr="000A0C38">
        <w:rPr>
          <w:rFonts w:ascii="Times New Roman" w:hAnsi="Times New Roman" w:cs="Times New Roman"/>
          <w:sz w:val="24"/>
          <w:szCs w:val="24"/>
          <w:lang w:val="ru-RU"/>
        </w:rPr>
        <w:t>райне  беден   словарь,   работа написана    короткими    одн</w:t>
      </w:r>
      <w:r w:rsidRPr="000A0C3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A0C38">
        <w:rPr>
          <w:rFonts w:ascii="Times New Roman" w:hAnsi="Times New Roman" w:cs="Times New Roman"/>
          <w:sz w:val="24"/>
          <w:szCs w:val="24"/>
          <w:lang w:val="ru-RU"/>
        </w:rPr>
        <w:t>типными предложениями   со  слабо  выраженной связью между ними, часты случаи   неправильного   слово</w:t>
      </w:r>
      <w:r>
        <w:rPr>
          <w:rFonts w:ascii="Times New Roman" w:hAnsi="Times New Roman" w:cs="Times New Roman"/>
          <w:sz w:val="24"/>
          <w:szCs w:val="24"/>
          <w:lang w:val="ru-RU"/>
        </w:rPr>
        <w:t>употребле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ния, н</w:t>
      </w:r>
      <w:r w:rsidRPr="000A0C38">
        <w:rPr>
          <w:rFonts w:ascii="Times New Roman" w:hAnsi="Times New Roman" w:cs="Times New Roman"/>
          <w:sz w:val="24"/>
          <w:szCs w:val="24"/>
          <w:lang w:val="ru-RU"/>
        </w:rPr>
        <w:t xml:space="preserve">арушено  целом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стилевое  единство текста, допускаются </w:t>
      </w:r>
      <w:r w:rsidRPr="000A0C38">
        <w:rPr>
          <w:rFonts w:ascii="Times New Roman" w:hAnsi="Times New Roman" w:cs="Times New Roman"/>
          <w:sz w:val="24"/>
          <w:szCs w:val="24"/>
          <w:lang w:val="ru-RU"/>
        </w:rPr>
        <w:t>7 орфографи</w:t>
      </w:r>
      <w:r w:rsidRPr="000A0C38">
        <w:rPr>
          <w:rFonts w:ascii="Times New Roman" w:hAnsi="Times New Roman" w:cs="Times New Roman"/>
          <w:sz w:val="24"/>
          <w:szCs w:val="24"/>
          <w:lang w:val="ru-RU"/>
        </w:rPr>
        <w:softHyphen/>
        <w:t>ческих и 7   пунктуацион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ных ошибок / </w:t>
      </w:r>
      <w:r w:rsidRPr="000A0C38">
        <w:rPr>
          <w:rFonts w:ascii="Times New Roman" w:hAnsi="Times New Roman" w:cs="Times New Roman"/>
          <w:sz w:val="24"/>
          <w:szCs w:val="24"/>
          <w:lang w:val="ru-RU"/>
        </w:rPr>
        <w:t>6 орфографи</w:t>
      </w:r>
      <w:r w:rsidRPr="000A0C38">
        <w:rPr>
          <w:rFonts w:ascii="Times New Roman" w:hAnsi="Times New Roman" w:cs="Times New Roman"/>
          <w:sz w:val="24"/>
          <w:szCs w:val="24"/>
          <w:lang w:val="ru-RU"/>
        </w:rPr>
        <w:softHyphen/>
        <w:t>ческих и</w:t>
      </w:r>
      <w:proofErr w:type="gramEnd"/>
      <w:r w:rsidRPr="000A0C38">
        <w:rPr>
          <w:rFonts w:ascii="Times New Roman" w:hAnsi="Times New Roman" w:cs="Times New Roman"/>
          <w:sz w:val="24"/>
          <w:szCs w:val="24"/>
          <w:lang w:val="ru-RU"/>
        </w:rPr>
        <w:t xml:space="preserve">  8   пунктуацион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ных ошибок / </w:t>
      </w:r>
      <w:r w:rsidRPr="000A0C38">
        <w:rPr>
          <w:rFonts w:ascii="Times New Roman" w:hAnsi="Times New Roman" w:cs="Times New Roman"/>
          <w:sz w:val="24"/>
          <w:szCs w:val="24"/>
          <w:lang w:val="ru-RU"/>
        </w:rPr>
        <w:t>5  орфографических  и  9    пунктуацион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ных ошибок / </w:t>
      </w:r>
      <w:r w:rsidRPr="000A0C38">
        <w:rPr>
          <w:rFonts w:ascii="Times New Roman" w:hAnsi="Times New Roman" w:cs="Times New Roman"/>
          <w:sz w:val="24"/>
          <w:szCs w:val="24"/>
          <w:lang w:val="ru-RU"/>
        </w:rPr>
        <w:t>8 орфографических и 6 пунктуационных ошибок,   я  также 7 грамм</w:t>
      </w:r>
      <w:r w:rsidRPr="000A0C3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A0C38">
        <w:rPr>
          <w:rFonts w:ascii="Times New Roman" w:hAnsi="Times New Roman" w:cs="Times New Roman"/>
          <w:sz w:val="24"/>
          <w:szCs w:val="24"/>
          <w:lang w:val="ru-RU"/>
        </w:rPr>
        <w:t>тических ошибок.</w:t>
      </w:r>
    </w:p>
    <w:p w:rsidR="000A0C38" w:rsidRPr="000A0C38" w:rsidRDefault="000A0C38" w:rsidP="000A0C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A0C3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Примечания.</w:t>
      </w:r>
    </w:p>
    <w:p w:rsidR="000A0C38" w:rsidRPr="000A0C38" w:rsidRDefault="000A0C38" w:rsidP="000A0C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0C38">
        <w:rPr>
          <w:rFonts w:ascii="Times New Roman" w:eastAsia="Times New Roman" w:hAnsi="Times New Roman" w:cs="Times New Roman"/>
          <w:sz w:val="24"/>
          <w:szCs w:val="24"/>
          <w:lang w:val="ru-RU"/>
        </w:rPr>
        <w:t>1.   При  оценке   сочинения   необходимо   учитывать   самостоятельность,   оригинальность з</w:t>
      </w:r>
      <w:r w:rsidRPr="000A0C3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A0C38">
        <w:rPr>
          <w:rFonts w:ascii="Times New Roman" w:eastAsia="Times New Roman" w:hAnsi="Times New Roman" w:cs="Times New Roman"/>
          <w:sz w:val="24"/>
          <w:szCs w:val="24"/>
          <w:lang w:val="ru-RU"/>
        </w:rPr>
        <w:t>мысла  ученического сочинения, уровень  его композиционного и речевого   оформления.   Наличие   оригинального   замысла,   его   хорошая   реали</w:t>
      </w:r>
      <w:r w:rsidRPr="000A0C38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зация позволяют повысить первую оценку за сочин</w:t>
      </w:r>
      <w:r w:rsidRPr="000A0C3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A0C38">
        <w:rPr>
          <w:rFonts w:ascii="Times New Roman" w:eastAsia="Times New Roman" w:hAnsi="Times New Roman" w:cs="Times New Roman"/>
          <w:sz w:val="24"/>
          <w:szCs w:val="24"/>
          <w:lang w:val="ru-RU"/>
        </w:rPr>
        <w:t>ние на один балл.</w:t>
      </w:r>
    </w:p>
    <w:p w:rsidR="000A0C38" w:rsidRPr="000A0C38" w:rsidRDefault="000A0C38" w:rsidP="000A0C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0C38">
        <w:rPr>
          <w:rFonts w:ascii="Times New Roman" w:eastAsia="Times New Roman" w:hAnsi="Times New Roman" w:cs="Times New Roman"/>
          <w:sz w:val="24"/>
          <w:szCs w:val="24"/>
          <w:lang w:val="ru-RU"/>
        </w:rPr>
        <w:t>2.   Если  объем  сочинения  в  полтора-два  раза   больше  указанного  в   настоящих  нормах,  то  при  оценке  работы  следует  исходить  из  нормативов,  уве</w:t>
      </w:r>
      <w:r w:rsidRPr="000A0C38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личенных для отметки «4» на одну, а для отметки «3» на две единицы. Напри</w:t>
      </w:r>
      <w:r w:rsidRPr="000A0C38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мер,  при  оценке  грамотности  «4» ставится  при  3  орфограф</w:t>
      </w:r>
      <w:r w:rsidRPr="000A0C3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A0C38">
        <w:rPr>
          <w:rFonts w:ascii="Times New Roman" w:eastAsia="Times New Roman" w:hAnsi="Times New Roman" w:cs="Times New Roman"/>
          <w:sz w:val="24"/>
          <w:szCs w:val="24"/>
          <w:lang w:val="ru-RU"/>
        </w:rPr>
        <w:t>ческих,  2  пунк</w:t>
      </w:r>
      <w:r w:rsidRPr="000A0C38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туационных и 2 грамматических ошибках или при соотношениях: 2—3—2, 2—2—3; «3»  ставится  при  соотношениях:  6—4—4,  4—6—4,  4—4—6.  При  выставлении отметки «5» пр</w:t>
      </w:r>
      <w:r w:rsidRPr="000A0C3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A0C38">
        <w:rPr>
          <w:rFonts w:ascii="Times New Roman" w:eastAsia="Times New Roman" w:hAnsi="Times New Roman" w:cs="Times New Roman"/>
          <w:sz w:val="24"/>
          <w:szCs w:val="24"/>
          <w:lang w:val="ru-RU"/>
        </w:rPr>
        <w:t>вышение объема сочинения не принимается во внимание.</w:t>
      </w:r>
    </w:p>
    <w:p w:rsidR="000A0C38" w:rsidRPr="000A0C38" w:rsidRDefault="000A0C38" w:rsidP="000A0C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0C38">
        <w:rPr>
          <w:rFonts w:ascii="Times New Roman" w:eastAsia="Times New Roman" w:hAnsi="Times New Roman" w:cs="Times New Roman"/>
          <w:sz w:val="24"/>
          <w:szCs w:val="24"/>
          <w:lang w:val="ru-RU"/>
        </w:rPr>
        <w:t>3.   Первая   отметка   (за   содержание   и   речь)   не   может   быть   положитель</w:t>
      </w:r>
      <w:r w:rsidRPr="000A0C38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ной,  если  не  раскрыта  тема  высказывания,  хотя  по  остальным  показателям оно написано удовлетворительно.</w:t>
      </w:r>
    </w:p>
    <w:p w:rsidR="000A0C38" w:rsidRPr="000A0C38" w:rsidRDefault="000A0C38" w:rsidP="000A0C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0C38">
        <w:rPr>
          <w:rFonts w:ascii="Times New Roman" w:eastAsia="Times New Roman" w:hAnsi="Times New Roman" w:cs="Times New Roman"/>
          <w:sz w:val="24"/>
          <w:szCs w:val="24"/>
          <w:lang w:val="ru-RU"/>
        </w:rPr>
        <w:t>4.   На   оценку   сочинения   и   изложения   распространяются   положения   об однотипных  и  негрубых ошибках,  а  также  о  сделанных учеником   исправле</w:t>
      </w:r>
      <w:r w:rsidRPr="000A0C38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ниях, приведенные в разделе «Оценка диктантов».</w:t>
      </w:r>
    </w:p>
    <w:p w:rsidR="00126453" w:rsidRDefault="000D2BAD" w:rsidP="00DB23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Оценка тестов</w:t>
      </w:r>
    </w:p>
    <w:p w:rsidR="000D2BAD" w:rsidRDefault="000D2BAD" w:rsidP="00DB23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Оценка «5» - 90-100%</w:t>
      </w:r>
    </w:p>
    <w:p w:rsidR="00DB231E" w:rsidRDefault="00DB231E" w:rsidP="00DB23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Оценка «4» - 78-89%</w:t>
      </w:r>
    </w:p>
    <w:p w:rsidR="00DB231E" w:rsidRDefault="00DB231E" w:rsidP="00DB23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Оценка «3» - 60-77%</w:t>
      </w:r>
    </w:p>
    <w:p w:rsidR="00DB231E" w:rsidRPr="000D2BAD" w:rsidRDefault="00DB231E" w:rsidP="00DB23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Оценка «2» - менее 59%</w:t>
      </w:r>
    </w:p>
    <w:p w:rsidR="00126453" w:rsidRDefault="00126453" w:rsidP="00126453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26453" w:rsidRDefault="00126453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A1832" w:rsidRDefault="005A183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A1832" w:rsidRDefault="005A183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A1832" w:rsidRPr="006A7479" w:rsidRDefault="005A183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42CB7" w:rsidRPr="006A7479" w:rsidRDefault="00E42CB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42CB7" w:rsidRPr="006A7479" w:rsidRDefault="00E42CB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42CB7" w:rsidRPr="006A7479" w:rsidRDefault="00E42CB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42CB7" w:rsidRPr="006A7479" w:rsidRDefault="00E42CB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13486" w:rsidRPr="00126453" w:rsidRDefault="00691F53" w:rsidP="005A1832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126453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7870A6" w:rsidRPr="007870A6" w:rsidRDefault="00691F53" w:rsidP="005A1832">
      <w:pPr>
        <w:autoSpaceDE w:val="0"/>
        <w:autoSpaceDN w:val="0"/>
        <w:spacing w:after="0" w:line="240" w:lineRule="auto"/>
        <w:ind w:right="576" w:firstLine="720"/>
        <w:jc w:val="both"/>
        <w:rPr>
          <w:lang w:val="ru-RU"/>
        </w:rPr>
      </w:pPr>
      <w:r w:rsidRPr="00691F5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</w:p>
    <w:p w:rsidR="00D13486" w:rsidRPr="006A7479" w:rsidRDefault="00691F53" w:rsidP="005A1832">
      <w:pPr>
        <w:autoSpaceDE w:val="0"/>
        <w:autoSpaceDN w:val="0"/>
        <w:spacing w:after="0" w:line="240" w:lineRule="auto"/>
        <w:ind w:right="576"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Баранов М.Т., </w:t>
      </w:r>
      <w:proofErr w:type="spell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Ладыженская</w:t>
      </w:r>
      <w:proofErr w:type="spell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Т.А., </w:t>
      </w:r>
      <w:proofErr w:type="spell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Тростенцова</w:t>
      </w:r>
      <w:proofErr w:type="spell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 Л.А. и другие. Русский язык (в 2 частях), 6 класс/ Акционерное общество «Издательство «Просвещение»;</w:t>
      </w:r>
    </w:p>
    <w:p w:rsidR="007870A6" w:rsidRPr="006A7479" w:rsidRDefault="007870A6" w:rsidP="005A1832">
      <w:pPr>
        <w:autoSpaceDE w:val="0"/>
        <w:autoSpaceDN w:val="0"/>
        <w:spacing w:after="0" w:line="240" w:lineRule="auto"/>
        <w:ind w:right="576" w:firstLine="720"/>
        <w:jc w:val="both"/>
        <w:rPr>
          <w:lang w:val="ru-RU"/>
        </w:rPr>
      </w:pPr>
    </w:p>
    <w:p w:rsidR="007870A6" w:rsidRPr="007870A6" w:rsidRDefault="00691F53" w:rsidP="005A1832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691F5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</w:p>
    <w:p w:rsidR="00D13486" w:rsidRPr="00691F53" w:rsidRDefault="00691F53" w:rsidP="005A1832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язык. Методические рекомендации. 6 класс: Р89 пособие для учителей </w:t>
      </w:r>
      <w:proofErr w:type="spell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общеобразоват</w:t>
      </w:r>
      <w:proofErr w:type="spell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. организаций / Т.А. </w:t>
      </w:r>
      <w:proofErr w:type="spell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Ладыженская</w:t>
      </w:r>
      <w:proofErr w:type="spell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, Л.А. </w:t>
      </w:r>
      <w:proofErr w:type="spellStart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Тростенцова</w:t>
      </w:r>
      <w:proofErr w:type="spellEnd"/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 xml:space="preserve">, М.Т. Баранов и др.; Москва, Просвещение, 2014. </w:t>
      </w:r>
    </w:p>
    <w:p w:rsidR="00D13486" w:rsidRPr="006A7479" w:rsidRDefault="00691F53" w:rsidP="005A183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91F53">
        <w:rPr>
          <w:rFonts w:ascii="Times New Roman" w:eastAsia="Times New Roman" w:hAnsi="Times New Roman"/>
          <w:color w:val="000000"/>
          <w:sz w:val="24"/>
          <w:lang w:val="ru-RU"/>
        </w:rPr>
        <w:t>Бондаренко М.А. Русский язык. Поурочные разработки. 6 класс; Москва, Просвещение, 2016.</w:t>
      </w:r>
    </w:p>
    <w:p w:rsidR="007870A6" w:rsidRPr="006A7479" w:rsidRDefault="007870A6" w:rsidP="005A1832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</w:p>
    <w:p w:rsidR="007870A6" w:rsidRPr="00E42CB7" w:rsidRDefault="00691F53" w:rsidP="005A1832">
      <w:pPr>
        <w:autoSpaceDE w:val="0"/>
        <w:autoSpaceDN w:val="0"/>
        <w:spacing w:after="0" w:line="240" w:lineRule="auto"/>
        <w:ind w:right="1440" w:firstLine="7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691F53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</w:t>
      </w:r>
      <w:r w:rsidRPr="00691F53">
        <w:rPr>
          <w:rFonts w:ascii="Times New Roman" w:eastAsia="Times New Roman" w:hAnsi="Times New Roman"/>
          <w:b/>
          <w:color w:val="000000"/>
          <w:sz w:val="24"/>
          <w:lang w:val="ru-RU"/>
        </w:rPr>
        <w:t>Н</w:t>
      </w:r>
      <w:r w:rsidRPr="00691F5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ТЕРНЕТ </w:t>
      </w:r>
    </w:p>
    <w:p w:rsidR="007870A6" w:rsidRPr="006A7479" w:rsidRDefault="00691F53" w:rsidP="005A1832">
      <w:pPr>
        <w:autoSpaceDE w:val="0"/>
        <w:autoSpaceDN w:val="0"/>
        <w:spacing w:after="0" w:line="240" w:lineRule="auto"/>
        <w:ind w:right="1440"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6A747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home</w:t>
      </w:r>
      <w:r w:rsidRPr="006A747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6A747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interneturok</w:t>
      </w:r>
      <w:proofErr w:type="spellEnd"/>
      <w:r w:rsidRPr="006A747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A747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</w:p>
    <w:p w:rsidR="00471E87" w:rsidRPr="006A7479" w:rsidRDefault="00691F53" w:rsidP="005A1832">
      <w:pPr>
        <w:autoSpaceDE w:val="0"/>
        <w:autoSpaceDN w:val="0"/>
        <w:spacing w:after="0" w:line="240" w:lineRule="auto"/>
        <w:ind w:right="1440"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6A747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A747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yaklass</w:t>
      </w:r>
      <w:proofErr w:type="spellEnd"/>
      <w:r w:rsidRPr="006A747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A7479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281E9B" w:rsidRPr="006A7479" w:rsidRDefault="008D326E" w:rsidP="005A18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6"/>
          <w:lang w:val="ru-RU"/>
        </w:rPr>
        <w:sectPr w:rsidR="00281E9B" w:rsidRPr="006A747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>
        <w:rPr>
          <w:rFonts w:ascii="Times New Roman" w:hAnsi="Times New Roman" w:cs="Times New Roman"/>
          <w:color w:val="181818"/>
          <w:sz w:val="24"/>
          <w:szCs w:val="16"/>
          <w:shd w:val="clear" w:color="auto" w:fill="FFFFFF"/>
        </w:rPr>
        <w:t>ht</w:t>
      </w:r>
      <w:r w:rsidR="007870A6">
        <w:rPr>
          <w:rFonts w:ascii="Times New Roman" w:hAnsi="Times New Roman" w:cs="Times New Roman"/>
          <w:color w:val="181818"/>
          <w:sz w:val="24"/>
          <w:szCs w:val="16"/>
          <w:shd w:val="clear" w:color="auto" w:fill="FFFFFF"/>
        </w:rPr>
        <w:t>tps</w:t>
      </w:r>
      <w:r w:rsidR="007870A6" w:rsidRPr="006A7479">
        <w:rPr>
          <w:rFonts w:ascii="Times New Roman" w:hAnsi="Times New Roman" w:cs="Times New Roman"/>
          <w:color w:val="181818"/>
          <w:sz w:val="24"/>
          <w:szCs w:val="16"/>
          <w:shd w:val="clear" w:color="auto" w:fill="FFFFFF"/>
          <w:lang w:val="ru-RU"/>
        </w:rPr>
        <w:t>://</w:t>
      </w:r>
      <w:proofErr w:type="spellStart"/>
      <w:r w:rsidR="007870A6">
        <w:rPr>
          <w:rFonts w:ascii="Times New Roman" w:hAnsi="Times New Roman" w:cs="Times New Roman"/>
          <w:color w:val="181818"/>
          <w:sz w:val="24"/>
          <w:szCs w:val="16"/>
          <w:shd w:val="clear" w:color="auto" w:fill="FFFFFF"/>
        </w:rPr>
        <w:t>resh</w:t>
      </w:r>
      <w:proofErr w:type="spellEnd"/>
      <w:r w:rsidR="007870A6" w:rsidRPr="006A7479">
        <w:rPr>
          <w:rFonts w:ascii="Times New Roman" w:hAnsi="Times New Roman" w:cs="Times New Roman"/>
          <w:color w:val="181818"/>
          <w:sz w:val="24"/>
          <w:szCs w:val="16"/>
          <w:shd w:val="clear" w:color="auto" w:fill="FFFFFF"/>
          <w:lang w:val="ru-RU"/>
        </w:rPr>
        <w:t>.</w:t>
      </w:r>
      <w:proofErr w:type="spellStart"/>
      <w:r w:rsidR="007870A6">
        <w:rPr>
          <w:rFonts w:ascii="Times New Roman" w:hAnsi="Times New Roman" w:cs="Times New Roman"/>
          <w:color w:val="181818"/>
          <w:sz w:val="24"/>
          <w:szCs w:val="16"/>
          <w:shd w:val="clear" w:color="auto" w:fill="FFFFFF"/>
        </w:rPr>
        <w:t>edu</w:t>
      </w:r>
      <w:proofErr w:type="spellEnd"/>
      <w:r w:rsidR="007870A6" w:rsidRPr="006A7479">
        <w:rPr>
          <w:rFonts w:ascii="Times New Roman" w:hAnsi="Times New Roman" w:cs="Times New Roman"/>
          <w:color w:val="181818"/>
          <w:sz w:val="24"/>
          <w:szCs w:val="16"/>
          <w:shd w:val="clear" w:color="auto" w:fill="FFFFFF"/>
          <w:lang w:val="ru-RU"/>
        </w:rPr>
        <w:t>.</w:t>
      </w:r>
      <w:proofErr w:type="spellStart"/>
      <w:r w:rsidR="007870A6">
        <w:rPr>
          <w:rFonts w:ascii="Times New Roman" w:hAnsi="Times New Roman" w:cs="Times New Roman"/>
          <w:color w:val="181818"/>
          <w:sz w:val="24"/>
          <w:szCs w:val="16"/>
          <w:shd w:val="clear" w:color="auto" w:fill="FFFFFF"/>
        </w:rPr>
        <w:t>ru</w:t>
      </w:r>
      <w:proofErr w:type="spellEnd"/>
    </w:p>
    <w:p w:rsidR="00691F53" w:rsidRPr="006A7479" w:rsidRDefault="00691F53" w:rsidP="00E42CB7">
      <w:pPr>
        <w:spacing w:after="0" w:line="240" w:lineRule="auto"/>
        <w:jc w:val="both"/>
        <w:rPr>
          <w:lang w:val="ru-RU"/>
        </w:rPr>
      </w:pPr>
    </w:p>
    <w:sectPr w:rsidR="00691F53" w:rsidRPr="006A747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F164B62"/>
    <w:multiLevelType w:val="hybridMultilevel"/>
    <w:tmpl w:val="4A10C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574B0"/>
    <w:multiLevelType w:val="hybridMultilevel"/>
    <w:tmpl w:val="AE9E6C8A"/>
    <w:lvl w:ilvl="0" w:tplc="7584EC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F0511"/>
    <w:multiLevelType w:val="hybridMultilevel"/>
    <w:tmpl w:val="7A604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7947AC"/>
    <w:multiLevelType w:val="hybridMultilevel"/>
    <w:tmpl w:val="2690B6E6"/>
    <w:lvl w:ilvl="0" w:tplc="E6BAF42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B47730"/>
    <w:rsid w:val="00004333"/>
    <w:rsid w:val="00007562"/>
    <w:rsid w:val="0000759C"/>
    <w:rsid w:val="0001755D"/>
    <w:rsid w:val="00033835"/>
    <w:rsid w:val="00034616"/>
    <w:rsid w:val="00037EDD"/>
    <w:rsid w:val="0004096D"/>
    <w:rsid w:val="00046FD6"/>
    <w:rsid w:val="0006063C"/>
    <w:rsid w:val="00073974"/>
    <w:rsid w:val="00081350"/>
    <w:rsid w:val="000928E8"/>
    <w:rsid w:val="000939A7"/>
    <w:rsid w:val="00095B66"/>
    <w:rsid w:val="000A0C38"/>
    <w:rsid w:val="000A6774"/>
    <w:rsid w:val="000A6C92"/>
    <w:rsid w:val="000B4FD1"/>
    <w:rsid w:val="000B70E8"/>
    <w:rsid w:val="000B7F3B"/>
    <w:rsid w:val="000D047A"/>
    <w:rsid w:val="000D2BAD"/>
    <w:rsid w:val="000D5571"/>
    <w:rsid w:val="000F1F8C"/>
    <w:rsid w:val="00100F17"/>
    <w:rsid w:val="001021F8"/>
    <w:rsid w:val="00104F87"/>
    <w:rsid w:val="00110FBB"/>
    <w:rsid w:val="00125ABE"/>
    <w:rsid w:val="00126453"/>
    <w:rsid w:val="00132722"/>
    <w:rsid w:val="001341F9"/>
    <w:rsid w:val="0015074B"/>
    <w:rsid w:val="00162AC0"/>
    <w:rsid w:val="0016534F"/>
    <w:rsid w:val="0016747F"/>
    <w:rsid w:val="001756D1"/>
    <w:rsid w:val="00184D03"/>
    <w:rsid w:val="001870F8"/>
    <w:rsid w:val="00194CF2"/>
    <w:rsid w:val="001C0002"/>
    <w:rsid w:val="001C3477"/>
    <w:rsid w:val="001C5704"/>
    <w:rsid w:val="001C6657"/>
    <w:rsid w:val="001C766E"/>
    <w:rsid w:val="001D2626"/>
    <w:rsid w:val="001D5918"/>
    <w:rsid w:val="001E138E"/>
    <w:rsid w:val="001E5AA8"/>
    <w:rsid w:val="001F718D"/>
    <w:rsid w:val="00202774"/>
    <w:rsid w:val="00204818"/>
    <w:rsid w:val="00211DE8"/>
    <w:rsid w:val="00212BF3"/>
    <w:rsid w:val="0022141F"/>
    <w:rsid w:val="00230401"/>
    <w:rsid w:val="00235F39"/>
    <w:rsid w:val="00241FD2"/>
    <w:rsid w:val="0025001B"/>
    <w:rsid w:val="00274037"/>
    <w:rsid w:val="0027453D"/>
    <w:rsid w:val="00281E9B"/>
    <w:rsid w:val="00293D9B"/>
    <w:rsid w:val="0029639D"/>
    <w:rsid w:val="002A1282"/>
    <w:rsid w:val="002A2503"/>
    <w:rsid w:val="002A3DDA"/>
    <w:rsid w:val="002A7F0B"/>
    <w:rsid w:val="002B053F"/>
    <w:rsid w:val="002B20E2"/>
    <w:rsid w:val="002C7CE5"/>
    <w:rsid w:val="002E0B82"/>
    <w:rsid w:val="002E22BD"/>
    <w:rsid w:val="003030C6"/>
    <w:rsid w:val="00314745"/>
    <w:rsid w:val="00316D11"/>
    <w:rsid w:val="00317B83"/>
    <w:rsid w:val="00324E1E"/>
    <w:rsid w:val="00326F90"/>
    <w:rsid w:val="00332C3E"/>
    <w:rsid w:val="003364A3"/>
    <w:rsid w:val="00347D1D"/>
    <w:rsid w:val="00355D48"/>
    <w:rsid w:val="00362CAA"/>
    <w:rsid w:val="00363313"/>
    <w:rsid w:val="00364280"/>
    <w:rsid w:val="003705BB"/>
    <w:rsid w:val="00371E86"/>
    <w:rsid w:val="0038064E"/>
    <w:rsid w:val="003812F0"/>
    <w:rsid w:val="003828FA"/>
    <w:rsid w:val="00393073"/>
    <w:rsid w:val="003936C7"/>
    <w:rsid w:val="003A1A52"/>
    <w:rsid w:val="003B0400"/>
    <w:rsid w:val="003C1659"/>
    <w:rsid w:val="003C69C3"/>
    <w:rsid w:val="003D2649"/>
    <w:rsid w:val="003E5C45"/>
    <w:rsid w:val="00411DCD"/>
    <w:rsid w:val="004314E0"/>
    <w:rsid w:val="00431A10"/>
    <w:rsid w:val="00435E49"/>
    <w:rsid w:val="00452977"/>
    <w:rsid w:val="00470270"/>
    <w:rsid w:val="00470498"/>
    <w:rsid w:val="00471E05"/>
    <w:rsid w:val="00471E87"/>
    <w:rsid w:val="00476345"/>
    <w:rsid w:val="00485E46"/>
    <w:rsid w:val="00490AA2"/>
    <w:rsid w:val="00491901"/>
    <w:rsid w:val="00497CFA"/>
    <w:rsid w:val="00497D92"/>
    <w:rsid w:val="004A7CF7"/>
    <w:rsid w:val="004B08BE"/>
    <w:rsid w:val="004B36B2"/>
    <w:rsid w:val="004B4EFA"/>
    <w:rsid w:val="004C6EB4"/>
    <w:rsid w:val="004D7547"/>
    <w:rsid w:val="004E1DCE"/>
    <w:rsid w:val="00500FF2"/>
    <w:rsid w:val="0050189D"/>
    <w:rsid w:val="00517B0E"/>
    <w:rsid w:val="00536B06"/>
    <w:rsid w:val="00543DDF"/>
    <w:rsid w:val="0054419C"/>
    <w:rsid w:val="00554646"/>
    <w:rsid w:val="00570FA0"/>
    <w:rsid w:val="00577E49"/>
    <w:rsid w:val="00590872"/>
    <w:rsid w:val="005A1714"/>
    <w:rsid w:val="005A1832"/>
    <w:rsid w:val="005A64CE"/>
    <w:rsid w:val="005B41DE"/>
    <w:rsid w:val="005C2E58"/>
    <w:rsid w:val="005C4BBB"/>
    <w:rsid w:val="005D3B59"/>
    <w:rsid w:val="005E34F8"/>
    <w:rsid w:val="005E4064"/>
    <w:rsid w:val="005F0237"/>
    <w:rsid w:val="00620250"/>
    <w:rsid w:val="006246D7"/>
    <w:rsid w:val="00627485"/>
    <w:rsid w:val="006279CB"/>
    <w:rsid w:val="00627AF3"/>
    <w:rsid w:val="00631031"/>
    <w:rsid w:val="0063147C"/>
    <w:rsid w:val="00634DFC"/>
    <w:rsid w:val="006358D7"/>
    <w:rsid w:val="006439FD"/>
    <w:rsid w:val="0064409A"/>
    <w:rsid w:val="00661F87"/>
    <w:rsid w:val="006626B7"/>
    <w:rsid w:val="00666A26"/>
    <w:rsid w:val="00666AF2"/>
    <w:rsid w:val="00672377"/>
    <w:rsid w:val="00673072"/>
    <w:rsid w:val="006835D7"/>
    <w:rsid w:val="00685977"/>
    <w:rsid w:val="00691F53"/>
    <w:rsid w:val="00692F21"/>
    <w:rsid w:val="00694BEF"/>
    <w:rsid w:val="006A09F7"/>
    <w:rsid w:val="006A2B71"/>
    <w:rsid w:val="006A4BE1"/>
    <w:rsid w:val="006A4EB2"/>
    <w:rsid w:val="006A7479"/>
    <w:rsid w:val="006B55C0"/>
    <w:rsid w:val="006B7A61"/>
    <w:rsid w:val="006D23C6"/>
    <w:rsid w:val="006F0C84"/>
    <w:rsid w:val="006F3D13"/>
    <w:rsid w:val="00701F41"/>
    <w:rsid w:val="007073C4"/>
    <w:rsid w:val="00710057"/>
    <w:rsid w:val="007250C7"/>
    <w:rsid w:val="00736824"/>
    <w:rsid w:val="00740981"/>
    <w:rsid w:val="0074422F"/>
    <w:rsid w:val="00746C31"/>
    <w:rsid w:val="00762695"/>
    <w:rsid w:val="00763B1C"/>
    <w:rsid w:val="00766BCE"/>
    <w:rsid w:val="007820DE"/>
    <w:rsid w:val="007870A6"/>
    <w:rsid w:val="007A314D"/>
    <w:rsid w:val="007B3533"/>
    <w:rsid w:val="007B4C70"/>
    <w:rsid w:val="007C7945"/>
    <w:rsid w:val="007D042C"/>
    <w:rsid w:val="007D0BF0"/>
    <w:rsid w:val="007E0BBF"/>
    <w:rsid w:val="007E54CA"/>
    <w:rsid w:val="007E6C86"/>
    <w:rsid w:val="007F7641"/>
    <w:rsid w:val="007F7DA7"/>
    <w:rsid w:val="00805BF4"/>
    <w:rsid w:val="00816B7D"/>
    <w:rsid w:val="00817BE4"/>
    <w:rsid w:val="0082754C"/>
    <w:rsid w:val="008322C5"/>
    <w:rsid w:val="008401F3"/>
    <w:rsid w:val="00865B8E"/>
    <w:rsid w:val="008A53EC"/>
    <w:rsid w:val="008A5984"/>
    <w:rsid w:val="008B0D4F"/>
    <w:rsid w:val="008B3FB6"/>
    <w:rsid w:val="008D326E"/>
    <w:rsid w:val="008D3795"/>
    <w:rsid w:val="008E737A"/>
    <w:rsid w:val="008F21BF"/>
    <w:rsid w:val="008F30FC"/>
    <w:rsid w:val="009029FD"/>
    <w:rsid w:val="009029FF"/>
    <w:rsid w:val="0090348D"/>
    <w:rsid w:val="0090439F"/>
    <w:rsid w:val="00911B96"/>
    <w:rsid w:val="00915E8B"/>
    <w:rsid w:val="00917333"/>
    <w:rsid w:val="00920DD6"/>
    <w:rsid w:val="0092492C"/>
    <w:rsid w:val="009326E0"/>
    <w:rsid w:val="0093613D"/>
    <w:rsid w:val="00946A96"/>
    <w:rsid w:val="00946FDC"/>
    <w:rsid w:val="009573B2"/>
    <w:rsid w:val="00957F2A"/>
    <w:rsid w:val="0096284E"/>
    <w:rsid w:val="00971E74"/>
    <w:rsid w:val="00975E4D"/>
    <w:rsid w:val="00986AF8"/>
    <w:rsid w:val="009A37A2"/>
    <w:rsid w:val="009A545D"/>
    <w:rsid w:val="009B24C0"/>
    <w:rsid w:val="009C0964"/>
    <w:rsid w:val="009C5AA4"/>
    <w:rsid w:val="009D36B1"/>
    <w:rsid w:val="009E0766"/>
    <w:rsid w:val="009E3475"/>
    <w:rsid w:val="009E3C21"/>
    <w:rsid w:val="009F2D30"/>
    <w:rsid w:val="00A0600B"/>
    <w:rsid w:val="00A07F46"/>
    <w:rsid w:val="00A21060"/>
    <w:rsid w:val="00A21389"/>
    <w:rsid w:val="00A23718"/>
    <w:rsid w:val="00A2530B"/>
    <w:rsid w:val="00A25AAA"/>
    <w:rsid w:val="00A30BA0"/>
    <w:rsid w:val="00A31DDB"/>
    <w:rsid w:val="00A42A54"/>
    <w:rsid w:val="00A47909"/>
    <w:rsid w:val="00A51201"/>
    <w:rsid w:val="00A529CD"/>
    <w:rsid w:val="00A54303"/>
    <w:rsid w:val="00A643C3"/>
    <w:rsid w:val="00A64992"/>
    <w:rsid w:val="00A64CB7"/>
    <w:rsid w:val="00A70557"/>
    <w:rsid w:val="00A854F0"/>
    <w:rsid w:val="00A965CE"/>
    <w:rsid w:val="00A97A74"/>
    <w:rsid w:val="00AA1D8D"/>
    <w:rsid w:val="00AA3720"/>
    <w:rsid w:val="00AA7B7A"/>
    <w:rsid w:val="00AC0717"/>
    <w:rsid w:val="00AD5253"/>
    <w:rsid w:val="00AD7861"/>
    <w:rsid w:val="00AE21AD"/>
    <w:rsid w:val="00AE3F1C"/>
    <w:rsid w:val="00AF084E"/>
    <w:rsid w:val="00AF4053"/>
    <w:rsid w:val="00AF6E14"/>
    <w:rsid w:val="00B07724"/>
    <w:rsid w:val="00B26C1B"/>
    <w:rsid w:val="00B30F53"/>
    <w:rsid w:val="00B320B6"/>
    <w:rsid w:val="00B34AF1"/>
    <w:rsid w:val="00B44D3C"/>
    <w:rsid w:val="00B47730"/>
    <w:rsid w:val="00B52F4C"/>
    <w:rsid w:val="00B565BA"/>
    <w:rsid w:val="00B60ACE"/>
    <w:rsid w:val="00B673DF"/>
    <w:rsid w:val="00B75D0C"/>
    <w:rsid w:val="00BA4AC2"/>
    <w:rsid w:val="00BB1FB3"/>
    <w:rsid w:val="00BC3353"/>
    <w:rsid w:val="00BD2BEF"/>
    <w:rsid w:val="00BD409F"/>
    <w:rsid w:val="00BD6BAA"/>
    <w:rsid w:val="00BF532D"/>
    <w:rsid w:val="00C174A1"/>
    <w:rsid w:val="00C178A0"/>
    <w:rsid w:val="00C20654"/>
    <w:rsid w:val="00C22A7C"/>
    <w:rsid w:val="00C23BE5"/>
    <w:rsid w:val="00C361E9"/>
    <w:rsid w:val="00C47B9E"/>
    <w:rsid w:val="00C47FC4"/>
    <w:rsid w:val="00C558E1"/>
    <w:rsid w:val="00C60427"/>
    <w:rsid w:val="00C65BD3"/>
    <w:rsid w:val="00C801B5"/>
    <w:rsid w:val="00C9268A"/>
    <w:rsid w:val="00CB0664"/>
    <w:rsid w:val="00CB2774"/>
    <w:rsid w:val="00CB649F"/>
    <w:rsid w:val="00CD1BC6"/>
    <w:rsid w:val="00CF4714"/>
    <w:rsid w:val="00D13486"/>
    <w:rsid w:val="00D31270"/>
    <w:rsid w:val="00D55AE8"/>
    <w:rsid w:val="00D607CF"/>
    <w:rsid w:val="00D76882"/>
    <w:rsid w:val="00D86E82"/>
    <w:rsid w:val="00DB231E"/>
    <w:rsid w:val="00DB4977"/>
    <w:rsid w:val="00DF27E8"/>
    <w:rsid w:val="00E04EAF"/>
    <w:rsid w:val="00E136BC"/>
    <w:rsid w:val="00E14DCD"/>
    <w:rsid w:val="00E21207"/>
    <w:rsid w:val="00E21A48"/>
    <w:rsid w:val="00E233AC"/>
    <w:rsid w:val="00E2776C"/>
    <w:rsid w:val="00E359B9"/>
    <w:rsid w:val="00E370C0"/>
    <w:rsid w:val="00E42CB7"/>
    <w:rsid w:val="00E431CA"/>
    <w:rsid w:val="00E437E3"/>
    <w:rsid w:val="00E43D3B"/>
    <w:rsid w:val="00E559E4"/>
    <w:rsid w:val="00E65478"/>
    <w:rsid w:val="00E66D79"/>
    <w:rsid w:val="00E916B7"/>
    <w:rsid w:val="00EA3ED9"/>
    <w:rsid w:val="00EC42EA"/>
    <w:rsid w:val="00EC78C8"/>
    <w:rsid w:val="00EE0730"/>
    <w:rsid w:val="00EF0B41"/>
    <w:rsid w:val="00EF68C1"/>
    <w:rsid w:val="00F01E44"/>
    <w:rsid w:val="00F20AC8"/>
    <w:rsid w:val="00F20F5D"/>
    <w:rsid w:val="00F37BB2"/>
    <w:rsid w:val="00F4099A"/>
    <w:rsid w:val="00F42D8E"/>
    <w:rsid w:val="00F53BCA"/>
    <w:rsid w:val="00F563E9"/>
    <w:rsid w:val="00F62C01"/>
    <w:rsid w:val="00F64FD4"/>
    <w:rsid w:val="00F6622C"/>
    <w:rsid w:val="00F67100"/>
    <w:rsid w:val="00F73D09"/>
    <w:rsid w:val="00F80F61"/>
    <w:rsid w:val="00F93CB7"/>
    <w:rsid w:val="00F949C8"/>
    <w:rsid w:val="00F96345"/>
    <w:rsid w:val="00FA145B"/>
    <w:rsid w:val="00FB0043"/>
    <w:rsid w:val="00FC693F"/>
    <w:rsid w:val="00FE544F"/>
    <w:rsid w:val="00FF4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qFormat/>
    <w:rsid w:val="00FC693F"/>
    <w:rPr>
      <w:b/>
      <w:bCs/>
    </w:rPr>
  </w:style>
  <w:style w:type="character" w:styleId="af7">
    <w:name w:val="Emphasis"/>
    <w:basedOn w:val="a2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ff3">
    <w:name w:val="ff3"/>
    <w:basedOn w:val="a2"/>
    <w:rsid w:val="00126453"/>
  </w:style>
  <w:style w:type="character" w:customStyle="1" w:styleId="ff4">
    <w:name w:val="ff4"/>
    <w:basedOn w:val="a2"/>
    <w:rsid w:val="00126453"/>
  </w:style>
  <w:style w:type="character" w:customStyle="1" w:styleId="ls3">
    <w:name w:val="ls3"/>
    <w:basedOn w:val="a2"/>
    <w:rsid w:val="00126453"/>
  </w:style>
  <w:style w:type="character" w:customStyle="1" w:styleId="ff2">
    <w:name w:val="ff2"/>
    <w:basedOn w:val="a2"/>
    <w:rsid w:val="00126453"/>
  </w:style>
  <w:style w:type="character" w:customStyle="1" w:styleId="ff1">
    <w:name w:val="ff1"/>
    <w:basedOn w:val="a2"/>
    <w:rsid w:val="00126453"/>
  </w:style>
  <w:style w:type="character" w:customStyle="1" w:styleId="ls1">
    <w:name w:val="ls1"/>
    <w:basedOn w:val="a2"/>
    <w:rsid w:val="00126453"/>
  </w:style>
  <w:style w:type="paragraph" w:styleId="aff8">
    <w:name w:val="Normal (Web)"/>
    <w:basedOn w:val="a1"/>
    <w:rsid w:val="00C17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C174A1"/>
  </w:style>
  <w:style w:type="paragraph" w:customStyle="1" w:styleId="c6">
    <w:name w:val="c6"/>
    <w:basedOn w:val="a1"/>
    <w:rsid w:val="00AE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2"/>
    <w:rsid w:val="00AE3F1C"/>
  </w:style>
  <w:style w:type="paragraph" w:customStyle="1" w:styleId="c2">
    <w:name w:val="c2"/>
    <w:basedOn w:val="a1"/>
    <w:rsid w:val="00AE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7">
    <w:name w:val="c7"/>
    <w:basedOn w:val="a2"/>
    <w:rsid w:val="00AE3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qFormat/>
    <w:rsid w:val="00FC693F"/>
    <w:rPr>
      <w:b/>
      <w:bCs/>
    </w:rPr>
  </w:style>
  <w:style w:type="character" w:styleId="af7">
    <w:name w:val="Emphasis"/>
    <w:basedOn w:val="a2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ff3">
    <w:name w:val="ff3"/>
    <w:basedOn w:val="a2"/>
    <w:rsid w:val="00126453"/>
  </w:style>
  <w:style w:type="character" w:customStyle="1" w:styleId="ff4">
    <w:name w:val="ff4"/>
    <w:basedOn w:val="a2"/>
    <w:rsid w:val="00126453"/>
  </w:style>
  <w:style w:type="character" w:customStyle="1" w:styleId="ls3">
    <w:name w:val="ls3"/>
    <w:basedOn w:val="a2"/>
    <w:rsid w:val="00126453"/>
  </w:style>
  <w:style w:type="character" w:customStyle="1" w:styleId="ff2">
    <w:name w:val="ff2"/>
    <w:basedOn w:val="a2"/>
    <w:rsid w:val="00126453"/>
  </w:style>
  <w:style w:type="character" w:customStyle="1" w:styleId="ff1">
    <w:name w:val="ff1"/>
    <w:basedOn w:val="a2"/>
    <w:rsid w:val="00126453"/>
  </w:style>
  <w:style w:type="character" w:customStyle="1" w:styleId="ls1">
    <w:name w:val="ls1"/>
    <w:basedOn w:val="a2"/>
    <w:rsid w:val="00126453"/>
  </w:style>
  <w:style w:type="paragraph" w:styleId="aff8">
    <w:name w:val="Normal (Web)"/>
    <w:basedOn w:val="a1"/>
    <w:rsid w:val="00C17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C174A1"/>
  </w:style>
  <w:style w:type="paragraph" w:customStyle="1" w:styleId="c6">
    <w:name w:val="c6"/>
    <w:basedOn w:val="a1"/>
    <w:rsid w:val="00AE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2"/>
    <w:rsid w:val="00AE3F1C"/>
  </w:style>
  <w:style w:type="paragraph" w:customStyle="1" w:styleId="c2">
    <w:name w:val="c2"/>
    <w:basedOn w:val="a1"/>
    <w:rsid w:val="00AE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7">
    <w:name w:val="c7"/>
    <w:basedOn w:val="a2"/>
    <w:rsid w:val="00AE3F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978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5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2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0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24710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030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2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5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8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5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7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2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6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6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3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6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187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6036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4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4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8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8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2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9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1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3A0438-8382-4EF9-822B-5C29696B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44</Pages>
  <Words>16071</Words>
  <Characters>91605</Characters>
  <Application>Microsoft Office Word</Application>
  <DocSecurity>0</DocSecurity>
  <Lines>763</Lines>
  <Paragraphs>214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107462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Учитель</cp:lastModifiedBy>
  <cp:revision>277</cp:revision>
  <dcterms:created xsi:type="dcterms:W3CDTF">2013-12-23T23:15:00Z</dcterms:created>
  <dcterms:modified xsi:type="dcterms:W3CDTF">2022-09-20T11:28:00Z</dcterms:modified>
  <cp:category/>
</cp:coreProperties>
</file>