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C5" w:rsidRDefault="00425BC5" w:rsidP="00425BC5">
      <w:pPr>
        <w:autoSpaceDE w:val="0"/>
        <w:autoSpaceDN w:val="0"/>
        <w:spacing w:after="0" w:line="240" w:lineRule="auto"/>
        <w:jc w:val="center"/>
        <w:rPr>
          <w:rFonts w:ascii="Times New Roman" w:eastAsia="Times New Roman" w:hAnsi="Times New Roman"/>
          <w:b/>
          <w:color w:val="000000"/>
          <w:sz w:val="24"/>
          <w:lang w:val="ru-RU"/>
        </w:rPr>
      </w:pPr>
      <w:r w:rsidRPr="00691F53">
        <w:rPr>
          <w:rFonts w:ascii="Times New Roman" w:eastAsia="Times New Roman" w:hAnsi="Times New Roman"/>
          <w:b/>
          <w:color w:val="000000"/>
          <w:sz w:val="24"/>
          <w:lang w:val="ru-RU"/>
        </w:rPr>
        <w:t>МИНИСТЕРСТВО ПРОСВЕЩЕНИЯ РОССИЙСКОЙ ФЕДЕРАЦИИ</w:t>
      </w:r>
    </w:p>
    <w:p w:rsidR="00425BC5" w:rsidRDefault="00425BC5" w:rsidP="00425BC5">
      <w:pPr>
        <w:autoSpaceDE w:val="0"/>
        <w:autoSpaceDN w:val="0"/>
        <w:spacing w:after="0" w:line="240" w:lineRule="auto"/>
        <w:jc w:val="center"/>
        <w:rPr>
          <w:lang w:val="ru-RU"/>
        </w:rPr>
      </w:pPr>
    </w:p>
    <w:p w:rsidR="00425BC5" w:rsidRPr="00E04EAF" w:rsidRDefault="00425BC5" w:rsidP="00425BC5">
      <w:pPr>
        <w:spacing w:line="240" w:lineRule="auto"/>
        <w:jc w:val="center"/>
        <w:rPr>
          <w:rFonts w:ascii="Times New Roman" w:hAnsi="Times New Roman" w:cs="Times New Roman"/>
          <w:lang w:val="ru-RU"/>
        </w:rPr>
      </w:pPr>
      <w:r w:rsidRPr="00E04EAF">
        <w:rPr>
          <w:rFonts w:ascii="Times New Roman" w:hAnsi="Times New Roman" w:cs="Times New Roman"/>
          <w:lang w:val="ru-RU"/>
        </w:rPr>
        <w:t>Муниципальное  бюджетное общеобразовательное учреждение</w:t>
      </w:r>
    </w:p>
    <w:p w:rsidR="00425BC5" w:rsidRPr="00E04EAF" w:rsidRDefault="00425BC5" w:rsidP="00425BC5">
      <w:pPr>
        <w:spacing w:line="240" w:lineRule="auto"/>
        <w:jc w:val="center"/>
        <w:rPr>
          <w:rFonts w:ascii="Times New Roman" w:hAnsi="Times New Roman" w:cs="Times New Roman"/>
          <w:lang w:val="ru-RU"/>
        </w:rPr>
      </w:pPr>
      <w:r w:rsidRPr="00E04EAF">
        <w:rPr>
          <w:rFonts w:ascii="Times New Roman" w:hAnsi="Times New Roman" w:cs="Times New Roman"/>
          <w:lang w:val="ru-RU"/>
        </w:rPr>
        <w:t>«Средняя общеобразовательная школа № 77»</w:t>
      </w:r>
    </w:p>
    <w:p w:rsidR="00425BC5" w:rsidRPr="00E04EAF" w:rsidRDefault="00425BC5" w:rsidP="00425BC5">
      <w:pPr>
        <w:spacing w:line="240" w:lineRule="auto"/>
        <w:jc w:val="center"/>
        <w:rPr>
          <w:rFonts w:ascii="Times New Roman" w:hAnsi="Times New Roman" w:cs="Times New Roman"/>
          <w:sz w:val="28"/>
          <w:szCs w:val="28"/>
          <w:lang w:val="ru-RU"/>
        </w:rPr>
      </w:pPr>
    </w:p>
    <w:tbl>
      <w:tblPr>
        <w:tblW w:w="0" w:type="auto"/>
        <w:tblLook w:val="01E0"/>
      </w:tblPr>
      <w:tblGrid>
        <w:gridCol w:w="3285"/>
        <w:gridCol w:w="3285"/>
        <w:gridCol w:w="3285"/>
      </w:tblGrid>
      <w:tr w:rsidR="00425BC5" w:rsidRPr="00425BC5" w:rsidTr="00761F10">
        <w:tc>
          <w:tcPr>
            <w:tcW w:w="3285" w:type="dxa"/>
            <w:hideMark/>
          </w:tcPr>
          <w:p w:rsidR="00425BC5" w:rsidRPr="00E559E4" w:rsidRDefault="00425BC5" w:rsidP="00761F10">
            <w:pPr>
              <w:spacing w:after="0" w:line="240" w:lineRule="auto"/>
              <w:rPr>
                <w:rFonts w:ascii="Times New Roman" w:eastAsia="Times New Roman" w:hAnsi="Times New Roman" w:cs="Times New Roman"/>
                <w:b/>
                <w:sz w:val="24"/>
                <w:szCs w:val="24"/>
                <w:lang w:val="ru-RU"/>
              </w:rPr>
            </w:pPr>
            <w:r w:rsidRPr="00E559E4">
              <w:rPr>
                <w:rFonts w:ascii="Times New Roman" w:hAnsi="Times New Roman" w:cs="Times New Roman"/>
                <w:b/>
                <w:sz w:val="24"/>
                <w:szCs w:val="24"/>
                <w:lang w:val="ru-RU"/>
              </w:rPr>
              <w:t>«Согласовано»</w:t>
            </w:r>
          </w:p>
          <w:p w:rsidR="00425BC5" w:rsidRPr="00E559E4" w:rsidRDefault="00425BC5" w:rsidP="00761F10">
            <w:pPr>
              <w:spacing w:after="0" w:line="240" w:lineRule="auto"/>
              <w:rPr>
                <w:rFonts w:ascii="Times New Roman" w:hAnsi="Times New Roman" w:cs="Times New Roman"/>
                <w:sz w:val="24"/>
                <w:szCs w:val="24"/>
                <w:lang w:val="ru-RU"/>
              </w:rPr>
            </w:pPr>
            <w:r w:rsidRPr="00E559E4">
              <w:rPr>
                <w:rFonts w:ascii="Times New Roman" w:hAnsi="Times New Roman" w:cs="Times New Roman"/>
                <w:sz w:val="24"/>
                <w:szCs w:val="24"/>
                <w:lang w:val="ru-RU"/>
              </w:rPr>
              <w:t>ПМК филологических</w:t>
            </w:r>
          </w:p>
          <w:p w:rsidR="00425BC5" w:rsidRPr="00E559E4" w:rsidRDefault="00425BC5" w:rsidP="00761F10">
            <w:pPr>
              <w:spacing w:after="0" w:line="240" w:lineRule="auto"/>
              <w:rPr>
                <w:rFonts w:ascii="Times New Roman" w:hAnsi="Times New Roman" w:cs="Times New Roman"/>
                <w:sz w:val="24"/>
                <w:szCs w:val="24"/>
                <w:lang w:val="ru-RU"/>
              </w:rPr>
            </w:pPr>
            <w:r w:rsidRPr="00E559E4">
              <w:rPr>
                <w:rFonts w:ascii="Times New Roman" w:hAnsi="Times New Roman" w:cs="Times New Roman"/>
                <w:sz w:val="24"/>
                <w:szCs w:val="24"/>
                <w:lang w:val="ru-RU"/>
              </w:rPr>
              <w:t xml:space="preserve">дисциплин </w:t>
            </w:r>
          </w:p>
          <w:p w:rsidR="00425BC5" w:rsidRPr="00E559E4" w:rsidRDefault="00425BC5" w:rsidP="00761F10">
            <w:pPr>
              <w:spacing w:after="0" w:line="240" w:lineRule="auto"/>
              <w:rPr>
                <w:rFonts w:ascii="Times New Roman" w:hAnsi="Times New Roman" w:cs="Times New Roman"/>
                <w:sz w:val="24"/>
                <w:szCs w:val="24"/>
                <w:lang w:val="ru-RU"/>
              </w:rPr>
            </w:pPr>
            <w:r w:rsidRPr="00E559E4">
              <w:rPr>
                <w:rFonts w:ascii="Times New Roman" w:hAnsi="Times New Roman" w:cs="Times New Roman"/>
                <w:sz w:val="24"/>
                <w:szCs w:val="24"/>
                <w:lang w:val="ru-RU"/>
              </w:rPr>
              <w:t xml:space="preserve">Протокол № 7  </w:t>
            </w:r>
            <w:proofErr w:type="gramStart"/>
            <w:r w:rsidRPr="00E559E4">
              <w:rPr>
                <w:rFonts w:ascii="Times New Roman" w:hAnsi="Times New Roman" w:cs="Times New Roman"/>
                <w:sz w:val="24"/>
                <w:szCs w:val="24"/>
                <w:lang w:val="ru-RU"/>
              </w:rPr>
              <w:t>от</w:t>
            </w:r>
            <w:proofErr w:type="gramEnd"/>
          </w:p>
          <w:p w:rsidR="00425BC5" w:rsidRPr="00E559E4" w:rsidRDefault="00425BC5" w:rsidP="00761F1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«29» августа 2022</w:t>
            </w:r>
            <w:r w:rsidRPr="00E559E4">
              <w:rPr>
                <w:rFonts w:ascii="Times New Roman" w:hAnsi="Times New Roman" w:cs="Times New Roman"/>
                <w:sz w:val="24"/>
                <w:szCs w:val="24"/>
                <w:lang w:val="ru-RU"/>
              </w:rPr>
              <w:t>г.</w:t>
            </w:r>
          </w:p>
          <w:p w:rsidR="00425BC5" w:rsidRDefault="00425BC5" w:rsidP="00761F10">
            <w:pPr>
              <w:spacing w:after="0" w:line="240" w:lineRule="auto"/>
              <w:rPr>
                <w:rFonts w:ascii="Times New Roman" w:hAnsi="Times New Roman" w:cs="Times New Roman"/>
                <w:sz w:val="24"/>
                <w:szCs w:val="24"/>
                <w:lang w:val="ru-RU"/>
              </w:rPr>
            </w:pPr>
            <w:r w:rsidRPr="00E559E4">
              <w:rPr>
                <w:rFonts w:ascii="Times New Roman" w:hAnsi="Times New Roman" w:cs="Times New Roman"/>
                <w:sz w:val="24"/>
                <w:szCs w:val="24"/>
                <w:lang w:val="ru-RU"/>
              </w:rPr>
              <w:t>_____</w:t>
            </w:r>
            <w:r w:rsidRPr="00E559E4">
              <w:rPr>
                <w:rFonts w:ascii="Times New Roman" w:hAnsi="Times New Roman" w:cs="Times New Roman"/>
                <w:sz w:val="24"/>
                <w:szCs w:val="24"/>
                <w:lang w:val="ru-RU"/>
              </w:rPr>
              <w:tab/>
              <w:t>/</w:t>
            </w:r>
            <w:proofErr w:type="spellStart"/>
            <w:r w:rsidRPr="00E559E4">
              <w:rPr>
                <w:rFonts w:ascii="Times New Roman" w:hAnsi="Times New Roman" w:cs="Times New Roman"/>
                <w:sz w:val="24"/>
                <w:szCs w:val="24"/>
                <w:lang w:val="ru-RU"/>
              </w:rPr>
              <w:t>Стерхова</w:t>
            </w:r>
            <w:proofErr w:type="spellEnd"/>
            <w:r w:rsidRPr="00E559E4">
              <w:rPr>
                <w:rFonts w:ascii="Times New Roman" w:hAnsi="Times New Roman" w:cs="Times New Roman"/>
                <w:sz w:val="24"/>
                <w:szCs w:val="24"/>
                <w:lang w:val="ru-RU"/>
              </w:rPr>
              <w:t xml:space="preserve"> Л.С./</w:t>
            </w:r>
          </w:p>
          <w:p w:rsidR="00425BC5" w:rsidRDefault="00425BC5" w:rsidP="00761F10">
            <w:pPr>
              <w:spacing w:after="0" w:line="240" w:lineRule="auto"/>
              <w:rPr>
                <w:rFonts w:ascii="Times New Roman" w:hAnsi="Times New Roman" w:cs="Times New Roman"/>
                <w:sz w:val="24"/>
                <w:szCs w:val="24"/>
                <w:lang w:val="ru-RU"/>
              </w:rPr>
            </w:pPr>
          </w:p>
          <w:p w:rsidR="00425BC5" w:rsidRPr="00E559E4" w:rsidRDefault="00425BC5" w:rsidP="00761F10">
            <w:pPr>
              <w:spacing w:after="0" w:line="240" w:lineRule="auto"/>
              <w:rPr>
                <w:rFonts w:ascii="Times New Roman" w:hAnsi="Times New Roman" w:cs="Times New Roman"/>
                <w:sz w:val="24"/>
                <w:szCs w:val="24"/>
                <w:lang w:val="ru-RU"/>
              </w:rPr>
            </w:pPr>
          </w:p>
        </w:tc>
        <w:tc>
          <w:tcPr>
            <w:tcW w:w="3285" w:type="dxa"/>
          </w:tcPr>
          <w:p w:rsidR="00425BC5" w:rsidRPr="00E559E4" w:rsidRDefault="00425BC5" w:rsidP="00761F10">
            <w:pPr>
              <w:rPr>
                <w:rFonts w:ascii="Times New Roman" w:eastAsia="Times New Roman" w:hAnsi="Times New Roman" w:cs="Times New Roman"/>
                <w:sz w:val="24"/>
                <w:szCs w:val="24"/>
                <w:lang w:val="ru-RU"/>
              </w:rPr>
            </w:pPr>
          </w:p>
          <w:p w:rsidR="00425BC5" w:rsidRPr="00E559E4" w:rsidRDefault="00425BC5" w:rsidP="00761F10">
            <w:pPr>
              <w:rPr>
                <w:rFonts w:ascii="Times New Roman" w:eastAsia="Times New Roman" w:hAnsi="Times New Roman" w:cs="Times New Roman"/>
                <w:sz w:val="24"/>
                <w:szCs w:val="24"/>
                <w:lang w:val="ru-RU"/>
              </w:rPr>
            </w:pPr>
          </w:p>
        </w:tc>
        <w:tc>
          <w:tcPr>
            <w:tcW w:w="3285" w:type="dxa"/>
          </w:tcPr>
          <w:p w:rsidR="00425BC5" w:rsidRPr="00E559E4" w:rsidRDefault="00425BC5" w:rsidP="00761F10">
            <w:pPr>
              <w:rPr>
                <w:rFonts w:ascii="Times New Roman" w:eastAsia="Times New Roman" w:hAnsi="Times New Roman" w:cs="Times New Roman"/>
                <w:sz w:val="24"/>
                <w:szCs w:val="24"/>
                <w:lang w:val="ru-RU"/>
              </w:rPr>
            </w:pPr>
          </w:p>
        </w:tc>
      </w:tr>
    </w:tbl>
    <w:p w:rsidR="00425BC5" w:rsidRPr="00E559E4" w:rsidRDefault="00425BC5" w:rsidP="00425BC5">
      <w:pPr>
        <w:spacing w:after="0" w:line="240" w:lineRule="auto"/>
        <w:rPr>
          <w:rFonts w:ascii="Times New Roman" w:eastAsia="Times New Roman" w:hAnsi="Times New Roman" w:cs="Times New Roman"/>
          <w:b/>
          <w:sz w:val="24"/>
          <w:szCs w:val="24"/>
          <w:lang w:val="ru-RU"/>
        </w:rPr>
      </w:pPr>
      <w:r w:rsidRPr="00E559E4">
        <w:rPr>
          <w:rFonts w:ascii="Times New Roman" w:hAnsi="Times New Roman" w:cs="Times New Roman"/>
          <w:b/>
          <w:sz w:val="24"/>
          <w:szCs w:val="24"/>
          <w:lang w:val="ru-RU"/>
        </w:rPr>
        <w:t>«Принято»</w:t>
      </w:r>
    </w:p>
    <w:p w:rsidR="00425BC5" w:rsidRPr="00E559E4" w:rsidRDefault="00425BC5" w:rsidP="00425BC5">
      <w:pPr>
        <w:spacing w:after="0" w:line="240" w:lineRule="auto"/>
        <w:rPr>
          <w:rFonts w:ascii="Times New Roman" w:hAnsi="Times New Roman" w:cs="Times New Roman"/>
          <w:sz w:val="24"/>
          <w:szCs w:val="24"/>
          <w:lang w:val="ru-RU"/>
        </w:rPr>
      </w:pPr>
      <w:r w:rsidRPr="00E559E4">
        <w:rPr>
          <w:rFonts w:ascii="Times New Roman" w:hAnsi="Times New Roman" w:cs="Times New Roman"/>
          <w:sz w:val="24"/>
          <w:szCs w:val="24"/>
          <w:lang w:val="ru-RU"/>
        </w:rPr>
        <w:t xml:space="preserve">Научно-методическим </w:t>
      </w:r>
    </w:p>
    <w:p w:rsidR="00425BC5" w:rsidRPr="00E559E4" w:rsidRDefault="00425BC5" w:rsidP="00425BC5">
      <w:pPr>
        <w:spacing w:after="0" w:line="240" w:lineRule="auto"/>
        <w:rPr>
          <w:rFonts w:ascii="Times New Roman" w:hAnsi="Times New Roman" w:cs="Times New Roman"/>
          <w:sz w:val="24"/>
          <w:szCs w:val="24"/>
          <w:lang w:val="ru-RU"/>
        </w:rPr>
      </w:pPr>
      <w:r w:rsidRPr="00E559E4">
        <w:rPr>
          <w:rFonts w:ascii="Times New Roman" w:hAnsi="Times New Roman" w:cs="Times New Roman"/>
          <w:sz w:val="24"/>
          <w:szCs w:val="24"/>
          <w:lang w:val="ru-RU"/>
        </w:rPr>
        <w:t xml:space="preserve">советом  </w:t>
      </w:r>
    </w:p>
    <w:p w:rsidR="00425BC5" w:rsidRPr="00E559E4" w:rsidRDefault="00425BC5" w:rsidP="00425BC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протокол № 4</w:t>
      </w:r>
      <w:r w:rsidRPr="00E559E4">
        <w:rPr>
          <w:rFonts w:ascii="Times New Roman" w:hAnsi="Times New Roman" w:cs="Times New Roman"/>
          <w:sz w:val="24"/>
          <w:szCs w:val="24"/>
          <w:lang w:val="ru-RU"/>
        </w:rPr>
        <w:tab/>
      </w:r>
      <w:proofErr w:type="gramStart"/>
      <w:r w:rsidRPr="00E559E4">
        <w:rPr>
          <w:rFonts w:ascii="Times New Roman" w:hAnsi="Times New Roman" w:cs="Times New Roman"/>
          <w:sz w:val="24"/>
          <w:szCs w:val="24"/>
          <w:lang w:val="ru-RU"/>
        </w:rPr>
        <w:t>от</w:t>
      </w:r>
      <w:proofErr w:type="gramEnd"/>
    </w:p>
    <w:p w:rsidR="00425BC5" w:rsidRDefault="00425BC5" w:rsidP="00425BC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«29»  августа</w:t>
      </w:r>
      <w:r>
        <w:rPr>
          <w:rFonts w:ascii="Times New Roman" w:hAnsi="Times New Roman" w:cs="Times New Roman"/>
          <w:sz w:val="24"/>
          <w:szCs w:val="24"/>
          <w:lang w:val="ru-RU"/>
        </w:rPr>
        <w:tab/>
        <w:t>2022</w:t>
      </w:r>
      <w:r w:rsidRPr="00E559E4">
        <w:rPr>
          <w:rFonts w:ascii="Times New Roman" w:hAnsi="Times New Roman" w:cs="Times New Roman"/>
          <w:sz w:val="24"/>
          <w:szCs w:val="24"/>
          <w:lang w:val="ru-RU"/>
        </w:rPr>
        <w:t>г.</w:t>
      </w:r>
      <w:r w:rsidRPr="00E559E4">
        <w:rPr>
          <w:rFonts w:ascii="Times New Roman" w:hAnsi="Times New Roman" w:cs="Times New Roman"/>
          <w:sz w:val="24"/>
          <w:szCs w:val="24"/>
          <w:lang w:val="ru-RU"/>
        </w:rPr>
        <w:tab/>
      </w:r>
    </w:p>
    <w:p w:rsidR="00425BC5" w:rsidRDefault="00425BC5" w:rsidP="00425BC5">
      <w:pPr>
        <w:spacing w:after="0" w:line="240" w:lineRule="auto"/>
        <w:rPr>
          <w:rFonts w:ascii="Times New Roman" w:hAnsi="Times New Roman" w:cs="Times New Roman"/>
          <w:sz w:val="24"/>
          <w:szCs w:val="24"/>
          <w:lang w:val="ru-RU"/>
        </w:rPr>
      </w:pPr>
    </w:p>
    <w:p w:rsidR="00425BC5" w:rsidRPr="00E559E4" w:rsidRDefault="00425BC5" w:rsidP="00425BC5">
      <w:pPr>
        <w:spacing w:after="0" w:line="240" w:lineRule="auto"/>
        <w:rPr>
          <w:rFonts w:ascii="Times New Roman" w:hAnsi="Times New Roman" w:cs="Times New Roman"/>
          <w:sz w:val="24"/>
          <w:szCs w:val="24"/>
          <w:lang w:val="ru-RU"/>
        </w:rPr>
      </w:pPr>
    </w:p>
    <w:p w:rsidR="00425BC5" w:rsidRPr="00E559E4" w:rsidRDefault="00425BC5" w:rsidP="00425BC5">
      <w:pPr>
        <w:spacing w:after="0" w:line="240" w:lineRule="auto"/>
        <w:rPr>
          <w:rFonts w:ascii="Times New Roman" w:hAnsi="Times New Roman" w:cs="Times New Roman"/>
          <w:b/>
          <w:sz w:val="24"/>
          <w:szCs w:val="24"/>
          <w:lang w:val="ru-RU"/>
        </w:rPr>
      </w:pPr>
      <w:r w:rsidRPr="00E559E4">
        <w:rPr>
          <w:rFonts w:ascii="Times New Roman" w:hAnsi="Times New Roman" w:cs="Times New Roman"/>
          <w:b/>
          <w:sz w:val="24"/>
          <w:szCs w:val="24"/>
          <w:lang w:val="ru-RU"/>
        </w:rPr>
        <w:t>«Утверждено»___________</w:t>
      </w:r>
    </w:p>
    <w:p w:rsidR="00425BC5" w:rsidRPr="00E559E4" w:rsidRDefault="00425BC5" w:rsidP="00425BC5">
      <w:pPr>
        <w:spacing w:after="0" w:line="240" w:lineRule="auto"/>
        <w:rPr>
          <w:rFonts w:ascii="Times New Roman" w:hAnsi="Times New Roman" w:cs="Times New Roman"/>
          <w:sz w:val="24"/>
          <w:szCs w:val="24"/>
          <w:lang w:val="ru-RU"/>
        </w:rPr>
      </w:pPr>
      <w:r w:rsidRPr="00E559E4">
        <w:rPr>
          <w:rFonts w:ascii="Times New Roman" w:hAnsi="Times New Roman" w:cs="Times New Roman"/>
          <w:sz w:val="24"/>
          <w:szCs w:val="24"/>
          <w:lang w:val="ru-RU"/>
        </w:rPr>
        <w:t xml:space="preserve"> Директор  </w:t>
      </w:r>
    </w:p>
    <w:p w:rsidR="00425BC5" w:rsidRPr="00E559E4" w:rsidRDefault="00425BC5" w:rsidP="00425BC5">
      <w:pPr>
        <w:spacing w:after="0" w:line="240" w:lineRule="auto"/>
        <w:rPr>
          <w:rFonts w:ascii="Times New Roman" w:hAnsi="Times New Roman" w:cs="Times New Roman"/>
          <w:sz w:val="24"/>
          <w:szCs w:val="24"/>
          <w:lang w:val="ru-RU"/>
        </w:rPr>
      </w:pPr>
      <w:r w:rsidRPr="00E559E4">
        <w:rPr>
          <w:rFonts w:ascii="Times New Roman" w:hAnsi="Times New Roman" w:cs="Times New Roman"/>
          <w:sz w:val="24"/>
          <w:szCs w:val="24"/>
          <w:lang w:val="ru-RU"/>
        </w:rPr>
        <w:t xml:space="preserve"> Митрошина Г.Л.</w:t>
      </w:r>
    </w:p>
    <w:p w:rsidR="00425BC5" w:rsidRPr="00E559E4" w:rsidRDefault="00425BC5" w:rsidP="00425BC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Приказ № 13</w:t>
      </w:r>
      <w:r w:rsidRPr="00E559E4">
        <w:rPr>
          <w:rFonts w:ascii="Times New Roman" w:hAnsi="Times New Roman" w:cs="Times New Roman"/>
          <w:sz w:val="24"/>
          <w:szCs w:val="24"/>
          <w:lang w:val="ru-RU"/>
        </w:rPr>
        <w:t xml:space="preserve">5 </w:t>
      </w:r>
      <w:proofErr w:type="gramStart"/>
      <w:r w:rsidRPr="00E559E4">
        <w:rPr>
          <w:rFonts w:ascii="Times New Roman" w:hAnsi="Times New Roman" w:cs="Times New Roman"/>
          <w:sz w:val="24"/>
          <w:szCs w:val="24"/>
          <w:lang w:val="ru-RU"/>
        </w:rPr>
        <w:t>от</w:t>
      </w:r>
      <w:proofErr w:type="gramEnd"/>
    </w:p>
    <w:p w:rsidR="00425BC5" w:rsidRPr="00E559E4" w:rsidRDefault="00425BC5" w:rsidP="00425BC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«31» августа</w:t>
      </w:r>
      <w:r>
        <w:rPr>
          <w:rFonts w:ascii="Times New Roman" w:hAnsi="Times New Roman" w:cs="Times New Roman"/>
          <w:sz w:val="24"/>
          <w:szCs w:val="24"/>
          <w:lang w:val="ru-RU"/>
        </w:rPr>
        <w:tab/>
        <w:t>2022</w:t>
      </w:r>
      <w:r w:rsidRPr="00E559E4">
        <w:rPr>
          <w:rFonts w:ascii="Times New Roman" w:hAnsi="Times New Roman" w:cs="Times New Roman"/>
          <w:sz w:val="24"/>
          <w:szCs w:val="24"/>
          <w:lang w:val="ru-RU"/>
        </w:rPr>
        <w:t>г.</w:t>
      </w:r>
    </w:p>
    <w:p w:rsidR="00425BC5" w:rsidRDefault="00425BC5" w:rsidP="00425BC5">
      <w:pPr>
        <w:rPr>
          <w:rFonts w:ascii="Times New Roman" w:hAnsi="Times New Roman" w:cs="Times New Roman"/>
          <w:lang w:val="ru-RU"/>
        </w:rPr>
      </w:pPr>
    </w:p>
    <w:p w:rsidR="00425BC5" w:rsidRPr="00FC7FAF" w:rsidRDefault="00425BC5" w:rsidP="00FC7FAF">
      <w:pPr>
        <w:spacing w:line="240" w:lineRule="auto"/>
        <w:jc w:val="center"/>
        <w:rPr>
          <w:rFonts w:ascii="Times New Roman" w:hAnsi="Times New Roman" w:cs="Times New Roman"/>
          <w:lang w:val="ru-RU"/>
        </w:rPr>
      </w:pPr>
      <w:r w:rsidRPr="00E559E4">
        <w:rPr>
          <w:rFonts w:ascii="Times New Roman" w:eastAsia="Times New Roman" w:hAnsi="Times New Roman"/>
          <w:b/>
          <w:color w:val="000000"/>
          <w:sz w:val="24"/>
          <w:lang w:val="ru-RU"/>
        </w:rPr>
        <w:t>РАБОЧАЯ ПРОГРАММА</w:t>
      </w:r>
    </w:p>
    <w:p w:rsidR="00425BC5" w:rsidRPr="00E559E4" w:rsidRDefault="00FC7FAF" w:rsidP="00425BC5">
      <w:pPr>
        <w:autoSpaceDE w:val="0"/>
        <w:autoSpaceDN w:val="0"/>
        <w:spacing w:before="166" w:after="0" w:line="240" w:lineRule="auto"/>
        <w:ind w:right="-52"/>
        <w:jc w:val="center"/>
        <w:rPr>
          <w:lang w:val="ru-RU"/>
        </w:rPr>
      </w:pPr>
      <w:r>
        <w:rPr>
          <w:rFonts w:ascii="Times New Roman" w:eastAsia="Times New Roman" w:hAnsi="Times New Roman"/>
          <w:color w:val="000000"/>
          <w:sz w:val="24"/>
          <w:lang w:val="ru-RU"/>
        </w:rPr>
        <w:t>по учебному</w:t>
      </w:r>
      <w:r w:rsidR="00425BC5" w:rsidRPr="00E559E4">
        <w:rPr>
          <w:rFonts w:ascii="Times New Roman" w:eastAsia="Times New Roman" w:hAnsi="Times New Roman"/>
          <w:color w:val="000000"/>
          <w:sz w:val="24"/>
          <w:lang w:val="ru-RU"/>
        </w:rPr>
        <w:t xml:space="preserve"> предмет</w:t>
      </w:r>
      <w:r>
        <w:rPr>
          <w:rFonts w:ascii="Times New Roman" w:eastAsia="Times New Roman" w:hAnsi="Times New Roman"/>
          <w:color w:val="000000"/>
          <w:sz w:val="24"/>
          <w:lang w:val="ru-RU"/>
        </w:rPr>
        <w:t>у</w:t>
      </w:r>
    </w:p>
    <w:p w:rsidR="00425BC5" w:rsidRPr="00E559E4" w:rsidRDefault="00425BC5" w:rsidP="00425BC5">
      <w:pPr>
        <w:autoSpaceDE w:val="0"/>
        <w:autoSpaceDN w:val="0"/>
        <w:spacing w:before="70" w:after="0" w:line="240" w:lineRule="auto"/>
        <w:ind w:right="-52"/>
        <w:jc w:val="center"/>
        <w:rPr>
          <w:lang w:val="ru-RU"/>
        </w:rPr>
      </w:pPr>
      <w:r>
        <w:rPr>
          <w:rFonts w:ascii="Times New Roman" w:eastAsia="Times New Roman" w:hAnsi="Times New Roman"/>
          <w:color w:val="000000"/>
          <w:sz w:val="24"/>
          <w:lang w:val="ru-RU"/>
        </w:rPr>
        <w:t>«Литература</w:t>
      </w:r>
      <w:r w:rsidRPr="00E559E4">
        <w:rPr>
          <w:rFonts w:ascii="Times New Roman" w:eastAsia="Times New Roman" w:hAnsi="Times New Roman"/>
          <w:color w:val="000000"/>
          <w:sz w:val="24"/>
          <w:lang w:val="ru-RU"/>
        </w:rPr>
        <w:t>»</w:t>
      </w:r>
    </w:p>
    <w:p w:rsidR="00425BC5" w:rsidRPr="00E559E4" w:rsidRDefault="00425BC5" w:rsidP="00425BC5">
      <w:pPr>
        <w:autoSpaceDE w:val="0"/>
        <w:autoSpaceDN w:val="0"/>
        <w:spacing w:before="670" w:after="0" w:line="230" w:lineRule="auto"/>
        <w:ind w:right="-52"/>
        <w:jc w:val="center"/>
        <w:rPr>
          <w:lang w:val="ru-RU"/>
        </w:rPr>
      </w:pPr>
      <w:r w:rsidRPr="00E559E4">
        <w:rPr>
          <w:rFonts w:ascii="Times New Roman" w:eastAsia="Times New Roman" w:hAnsi="Times New Roman"/>
          <w:color w:val="000000"/>
          <w:sz w:val="24"/>
          <w:lang w:val="ru-RU"/>
        </w:rPr>
        <w:t>для 6 класса основного общего образования</w:t>
      </w:r>
    </w:p>
    <w:p w:rsidR="00425BC5" w:rsidRDefault="00425BC5" w:rsidP="00425BC5">
      <w:pPr>
        <w:autoSpaceDE w:val="0"/>
        <w:autoSpaceDN w:val="0"/>
        <w:spacing w:before="70" w:after="0" w:line="230" w:lineRule="auto"/>
        <w:ind w:right="3614"/>
        <w:rPr>
          <w:lang w:val="ru-RU"/>
        </w:rPr>
      </w:pPr>
    </w:p>
    <w:p w:rsidR="00FC7FAF" w:rsidRDefault="00FC7FAF" w:rsidP="00425BC5">
      <w:pPr>
        <w:autoSpaceDE w:val="0"/>
        <w:autoSpaceDN w:val="0"/>
        <w:spacing w:before="70" w:after="0" w:line="230" w:lineRule="auto"/>
        <w:ind w:right="3614"/>
        <w:rPr>
          <w:lang w:val="ru-RU"/>
        </w:rPr>
      </w:pPr>
    </w:p>
    <w:p w:rsidR="00FC7FAF" w:rsidRDefault="00FC7FAF" w:rsidP="00425BC5">
      <w:pPr>
        <w:autoSpaceDE w:val="0"/>
        <w:autoSpaceDN w:val="0"/>
        <w:spacing w:before="70" w:after="0" w:line="230" w:lineRule="auto"/>
        <w:ind w:right="3614"/>
        <w:rPr>
          <w:lang w:val="ru-RU"/>
        </w:rPr>
      </w:pPr>
    </w:p>
    <w:p w:rsidR="00425BC5" w:rsidRDefault="00425BC5" w:rsidP="00425BC5">
      <w:pPr>
        <w:autoSpaceDE w:val="0"/>
        <w:autoSpaceDN w:val="0"/>
        <w:spacing w:before="70" w:after="0" w:line="230" w:lineRule="auto"/>
        <w:ind w:right="3614"/>
        <w:rPr>
          <w:lang w:val="ru-RU"/>
        </w:rPr>
      </w:pPr>
    </w:p>
    <w:p w:rsidR="00425BC5" w:rsidRDefault="00425BC5" w:rsidP="00425BC5">
      <w:pPr>
        <w:autoSpaceDE w:val="0"/>
        <w:autoSpaceDN w:val="0"/>
        <w:spacing w:before="70" w:after="0" w:line="230" w:lineRule="auto"/>
        <w:ind w:right="3614"/>
        <w:jc w:val="right"/>
        <w:rPr>
          <w:lang w:val="ru-RU"/>
        </w:rPr>
      </w:pPr>
    </w:p>
    <w:p w:rsidR="00425BC5" w:rsidRDefault="00425BC5" w:rsidP="00425BC5">
      <w:pPr>
        <w:autoSpaceDE w:val="0"/>
        <w:autoSpaceDN w:val="0"/>
        <w:spacing w:before="70" w:after="0" w:line="230" w:lineRule="auto"/>
        <w:ind w:right="656"/>
        <w:jc w:val="right"/>
        <w:rPr>
          <w:lang w:val="ru-RU"/>
        </w:rPr>
      </w:pPr>
      <w:r w:rsidRPr="00E559E4">
        <w:rPr>
          <w:rFonts w:ascii="Times New Roman" w:eastAsia="Times New Roman" w:hAnsi="Times New Roman"/>
          <w:color w:val="000000"/>
          <w:sz w:val="24"/>
          <w:lang w:val="ru-RU"/>
        </w:rPr>
        <w:t>Составитель: Малышева Юлия Андреевна</w:t>
      </w:r>
    </w:p>
    <w:p w:rsidR="00425BC5" w:rsidRDefault="00425BC5" w:rsidP="00425BC5">
      <w:pPr>
        <w:autoSpaceDE w:val="0"/>
        <w:autoSpaceDN w:val="0"/>
        <w:spacing w:before="70" w:after="0" w:line="230" w:lineRule="auto"/>
        <w:ind w:right="656"/>
        <w:jc w:val="right"/>
        <w:rPr>
          <w:rFonts w:ascii="Times New Roman" w:eastAsia="Times New Roman" w:hAnsi="Times New Roman"/>
          <w:color w:val="000000"/>
          <w:sz w:val="24"/>
          <w:lang w:val="ru-RU"/>
        </w:rPr>
      </w:pPr>
      <w:r w:rsidRPr="00E559E4">
        <w:rPr>
          <w:rFonts w:ascii="Times New Roman" w:eastAsia="Times New Roman" w:hAnsi="Times New Roman"/>
          <w:color w:val="000000"/>
          <w:sz w:val="24"/>
          <w:lang w:val="ru-RU"/>
        </w:rPr>
        <w:t>учитель русского языка и литературы</w:t>
      </w:r>
    </w:p>
    <w:p w:rsidR="00425BC5" w:rsidRDefault="00425BC5" w:rsidP="00425BC5">
      <w:pPr>
        <w:autoSpaceDE w:val="0"/>
        <w:autoSpaceDN w:val="0"/>
        <w:spacing w:before="70" w:after="0" w:line="230" w:lineRule="auto"/>
        <w:ind w:right="656"/>
        <w:jc w:val="right"/>
        <w:rPr>
          <w:rFonts w:ascii="Times New Roman" w:eastAsia="Times New Roman" w:hAnsi="Times New Roman"/>
          <w:color w:val="000000"/>
          <w:sz w:val="24"/>
          <w:lang w:val="ru-RU"/>
        </w:rPr>
      </w:pPr>
    </w:p>
    <w:p w:rsidR="00425BC5" w:rsidRDefault="00425BC5" w:rsidP="00425BC5">
      <w:pPr>
        <w:autoSpaceDE w:val="0"/>
        <w:autoSpaceDN w:val="0"/>
        <w:spacing w:before="70" w:after="0" w:line="230" w:lineRule="auto"/>
        <w:ind w:right="656"/>
        <w:jc w:val="right"/>
        <w:rPr>
          <w:rFonts w:ascii="Times New Roman" w:eastAsia="Times New Roman" w:hAnsi="Times New Roman"/>
          <w:color w:val="000000"/>
          <w:sz w:val="24"/>
          <w:lang w:val="ru-RU"/>
        </w:rPr>
      </w:pPr>
    </w:p>
    <w:p w:rsidR="00425BC5" w:rsidRDefault="00425BC5" w:rsidP="00425BC5">
      <w:pPr>
        <w:autoSpaceDE w:val="0"/>
        <w:autoSpaceDN w:val="0"/>
        <w:spacing w:before="70" w:after="0" w:line="230" w:lineRule="auto"/>
        <w:ind w:right="656"/>
        <w:jc w:val="right"/>
        <w:rPr>
          <w:lang w:val="ru-RU"/>
        </w:rPr>
      </w:pPr>
    </w:p>
    <w:p w:rsidR="00FC7FAF" w:rsidRDefault="00FC7FAF" w:rsidP="00425BC5">
      <w:pPr>
        <w:autoSpaceDE w:val="0"/>
        <w:autoSpaceDN w:val="0"/>
        <w:spacing w:before="70" w:after="0" w:line="230" w:lineRule="auto"/>
        <w:ind w:right="656"/>
        <w:jc w:val="right"/>
        <w:rPr>
          <w:lang w:val="ru-RU"/>
        </w:rPr>
      </w:pPr>
    </w:p>
    <w:p w:rsidR="00AC41CA" w:rsidRPr="00FC7FAF" w:rsidRDefault="00425BC5" w:rsidP="00FC7FAF">
      <w:pPr>
        <w:autoSpaceDE w:val="0"/>
        <w:autoSpaceDN w:val="0"/>
        <w:spacing w:before="70" w:after="0" w:line="230" w:lineRule="auto"/>
        <w:ind w:right="80"/>
        <w:jc w:val="center"/>
        <w:rPr>
          <w:rFonts w:ascii="Times New Roman" w:eastAsia="Times New Roman" w:hAnsi="Times New Roman"/>
          <w:b/>
          <w:color w:val="000000"/>
          <w:sz w:val="24"/>
          <w:lang w:val="ru-RU"/>
        </w:rPr>
        <w:sectPr w:rsidR="00AC41CA" w:rsidRPr="00FC7FAF">
          <w:pgSz w:w="11900" w:h="16840"/>
          <w:pgMar w:top="1440" w:right="1440" w:bottom="1440" w:left="1440" w:header="720" w:footer="720" w:gutter="0"/>
          <w:cols w:space="720" w:equalWidth="0">
            <w:col w:w="10286" w:space="0"/>
          </w:cols>
          <w:docGrid w:linePitch="360"/>
        </w:sectPr>
      </w:pPr>
      <w:r w:rsidRPr="00FC7FAF">
        <w:rPr>
          <w:rFonts w:ascii="Times New Roman" w:eastAsia="Times New Roman" w:hAnsi="Times New Roman"/>
          <w:b/>
          <w:color w:val="000000"/>
          <w:sz w:val="24"/>
          <w:lang w:val="ru-RU"/>
        </w:rPr>
        <w:t>2022</w:t>
      </w:r>
      <w:r w:rsidR="00FC7FAF" w:rsidRPr="00FC7FAF">
        <w:rPr>
          <w:rFonts w:ascii="Times New Roman" w:eastAsia="Times New Roman" w:hAnsi="Times New Roman"/>
          <w:b/>
          <w:color w:val="000000"/>
          <w:sz w:val="24"/>
          <w:lang w:val="ru-RU"/>
        </w:rPr>
        <w:t>-2023</w:t>
      </w:r>
    </w:p>
    <w:p w:rsidR="00AC41CA" w:rsidRPr="00425BC5" w:rsidRDefault="00AC41CA">
      <w:pPr>
        <w:autoSpaceDE w:val="0"/>
        <w:autoSpaceDN w:val="0"/>
        <w:spacing w:after="216" w:line="220" w:lineRule="exact"/>
        <w:rPr>
          <w:lang w:val="ru-RU"/>
        </w:rPr>
      </w:pPr>
    </w:p>
    <w:p w:rsidR="00AC41CA" w:rsidRPr="00425BC5" w:rsidRDefault="00432980" w:rsidP="00FC7FAF">
      <w:pPr>
        <w:autoSpaceDE w:val="0"/>
        <w:autoSpaceDN w:val="0"/>
        <w:spacing w:after="0" w:line="230" w:lineRule="auto"/>
        <w:jc w:val="center"/>
        <w:rPr>
          <w:lang w:val="ru-RU"/>
        </w:rPr>
      </w:pPr>
      <w:r w:rsidRPr="00425BC5">
        <w:rPr>
          <w:rFonts w:ascii="Times New Roman" w:eastAsia="Times New Roman" w:hAnsi="Times New Roman"/>
          <w:b/>
          <w:color w:val="000000"/>
          <w:sz w:val="24"/>
          <w:lang w:val="ru-RU"/>
        </w:rPr>
        <w:t>ПОЯСНИТЕЛЬНАЯ ЗАПИСКА</w:t>
      </w:r>
    </w:p>
    <w:p w:rsidR="00AC41CA" w:rsidRPr="00132576" w:rsidRDefault="00432980">
      <w:pPr>
        <w:autoSpaceDE w:val="0"/>
        <w:autoSpaceDN w:val="0"/>
        <w:spacing w:before="346" w:after="0" w:line="286" w:lineRule="auto"/>
        <w:ind w:firstLine="180"/>
        <w:rPr>
          <w:lang w:val="ru-RU"/>
        </w:rPr>
      </w:pPr>
      <w:proofErr w:type="gramStart"/>
      <w:r w:rsidRPr="00132576">
        <w:rPr>
          <w:rFonts w:ascii="Times New Roman" w:eastAsia="Times New Roman" w:hAnsi="Times New Roman"/>
          <w:color w:val="000000"/>
          <w:sz w:val="24"/>
          <w:lang w:val="ru-RU"/>
        </w:rPr>
        <w:t>Рабочая программа по литературе для обучающихся 6 классов составлена на основе Требований к результатам освоения основной образовательной программы основного общего образования, пре</w:t>
      </w:r>
      <w:r w:rsidRPr="00132576">
        <w:rPr>
          <w:rFonts w:ascii="Times New Roman" w:eastAsia="Times New Roman" w:hAnsi="Times New Roman"/>
          <w:color w:val="000000"/>
          <w:sz w:val="24"/>
          <w:lang w:val="ru-RU"/>
        </w:rPr>
        <w:t>д</w:t>
      </w:r>
      <w:r w:rsidRPr="00132576">
        <w:rPr>
          <w:rFonts w:ascii="Times New Roman" w:eastAsia="Times New Roman" w:hAnsi="Times New Roman"/>
          <w:color w:val="000000"/>
          <w:sz w:val="24"/>
          <w:lang w:val="ru-RU"/>
        </w:rPr>
        <w:t>ставленных в Федеральном государственном образовательном стандарте основного общего образов</w:t>
      </w:r>
      <w:r w:rsidRPr="00132576">
        <w:rPr>
          <w:rFonts w:ascii="Times New Roman" w:eastAsia="Times New Roman" w:hAnsi="Times New Roman"/>
          <w:color w:val="000000"/>
          <w:sz w:val="24"/>
          <w:lang w:val="ru-RU"/>
        </w:rPr>
        <w:t>а</w:t>
      </w:r>
      <w:r w:rsidRPr="00132576">
        <w:rPr>
          <w:rFonts w:ascii="Times New Roman" w:eastAsia="Times New Roman" w:hAnsi="Times New Roman"/>
          <w:color w:val="000000"/>
          <w:sz w:val="24"/>
          <w:lang w:val="ru-RU"/>
        </w:rPr>
        <w:t xml:space="preserve">ния (Приказ Минпросвещения России от 31.05.2021 г.№ 287, зарегистрирован </w:t>
      </w:r>
      <w:r w:rsidRPr="00132576">
        <w:rPr>
          <w:lang w:val="ru-RU"/>
        </w:rPr>
        <w:br/>
      </w:r>
      <w:r w:rsidRPr="00132576">
        <w:rPr>
          <w:rFonts w:ascii="Times New Roman" w:eastAsia="Times New Roman" w:hAnsi="Times New Roman"/>
          <w:color w:val="000000"/>
          <w:sz w:val="24"/>
          <w:lang w:val="ru-RU"/>
        </w:rPr>
        <w:t>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132576">
        <w:rPr>
          <w:rFonts w:ascii="Times New Roman" w:eastAsia="Times New Roman" w:hAnsi="Times New Roman"/>
          <w:color w:val="000000"/>
          <w:sz w:val="24"/>
          <w:lang w:val="ru-RU"/>
        </w:rPr>
        <w:t xml:space="preserve"> языка и литературы в Российской Федерации (утверждённой распоряжением Правительства Российской Ф</w:t>
      </w:r>
      <w:r w:rsidRPr="00132576">
        <w:rPr>
          <w:rFonts w:ascii="Times New Roman" w:eastAsia="Times New Roman" w:hAnsi="Times New Roman"/>
          <w:color w:val="000000"/>
          <w:sz w:val="24"/>
          <w:lang w:val="ru-RU"/>
        </w:rPr>
        <w:t>е</w:t>
      </w:r>
      <w:r w:rsidRPr="00132576">
        <w:rPr>
          <w:rFonts w:ascii="Times New Roman" w:eastAsia="Times New Roman" w:hAnsi="Times New Roman"/>
          <w:color w:val="000000"/>
          <w:sz w:val="24"/>
          <w:lang w:val="ru-RU"/>
        </w:rPr>
        <w:t xml:space="preserve">дерации от 9 апреля 2016 г. № 637-р). </w:t>
      </w:r>
    </w:p>
    <w:p w:rsidR="00AC41CA" w:rsidRPr="00132576" w:rsidRDefault="00432980">
      <w:pPr>
        <w:autoSpaceDE w:val="0"/>
        <w:autoSpaceDN w:val="0"/>
        <w:spacing w:before="264" w:after="0" w:line="230" w:lineRule="auto"/>
        <w:rPr>
          <w:lang w:val="ru-RU"/>
        </w:rPr>
      </w:pPr>
      <w:r w:rsidRPr="00132576">
        <w:rPr>
          <w:rFonts w:ascii="Times New Roman" w:eastAsia="Times New Roman" w:hAnsi="Times New Roman"/>
          <w:b/>
          <w:color w:val="000000"/>
          <w:sz w:val="24"/>
          <w:lang w:val="ru-RU"/>
        </w:rPr>
        <w:t>ОБЩАЯ ХАРАКТЕРИСТИКА УЧЕБНОГО ПРЕДМЕТА «ЛИТЕРАТУРА»</w:t>
      </w:r>
    </w:p>
    <w:p w:rsidR="00AC41CA" w:rsidRPr="00132576" w:rsidRDefault="00432980">
      <w:pPr>
        <w:autoSpaceDE w:val="0"/>
        <w:autoSpaceDN w:val="0"/>
        <w:spacing w:before="166" w:after="0" w:line="286" w:lineRule="auto"/>
        <w:ind w:firstLine="180"/>
        <w:rPr>
          <w:lang w:val="ru-RU"/>
        </w:rPr>
      </w:pPr>
      <w:r w:rsidRPr="00132576">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w:t>
      </w:r>
      <w:r w:rsidRPr="00132576">
        <w:rPr>
          <w:rFonts w:ascii="Times New Roman" w:eastAsia="Times New Roman" w:hAnsi="Times New Roman"/>
          <w:color w:val="000000"/>
          <w:sz w:val="24"/>
          <w:lang w:val="ru-RU"/>
        </w:rPr>
        <w:t>б</w:t>
      </w:r>
      <w:r w:rsidRPr="00132576">
        <w:rPr>
          <w:rFonts w:ascii="Times New Roman" w:eastAsia="Times New Roman" w:hAnsi="Times New Roman"/>
          <w:color w:val="000000"/>
          <w:sz w:val="24"/>
          <w:lang w:val="ru-RU"/>
        </w:rPr>
        <w:t xml:space="preserve">лика и нравственных ориентиров молодого поколения, так как занимает ведущее место в </w:t>
      </w:r>
      <w:r w:rsidRPr="00132576">
        <w:rPr>
          <w:lang w:val="ru-RU"/>
        </w:rPr>
        <w:br/>
      </w:r>
      <w:r w:rsidRPr="00132576">
        <w:rPr>
          <w:rFonts w:ascii="Times New Roman" w:eastAsia="Times New Roman" w:hAnsi="Times New Roman"/>
          <w:color w:val="000000"/>
          <w:sz w:val="24"/>
          <w:lang w:val="ru-RU"/>
        </w:rPr>
        <w:t>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w:t>
      </w:r>
      <w:r w:rsidRPr="00132576">
        <w:rPr>
          <w:rFonts w:ascii="Times New Roman" w:eastAsia="Times New Roman" w:hAnsi="Times New Roman"/>
          <w:color w:val="000000"/>
          <w:sz w:val="24"/>
          <w:lang w:val="ru-RU"/>
        </w:rPr>
        <w:t>е</w:t>
      </w:r>
      <w:r w:rsidRPr="00132576">
        <w:rPr>
          <w:rFonts w:ascii="Times New Roman" w:eastAsia="Times New Roman" w:hAnsi="Times New Roman"/>
          <w:color w:val="000000"/>
          <w:sz w:val="24"/>
          <w:lang w:val="ru-RU"/>
        </w:rPr>
        <w:t xml:space="preserve">тическое освоение мира, а богатство и многообразие человеческого бытия выражено в </w:t>
      </w:r>
      <w:r w:rsidRPr="00132576">
        <w:rPr>
          <w:lang w:val="ru-RU"/>
        </w:rPr>
        <w:br/>
      </w:r>
      <w:r w:rsidRPr="00132576">
        <w:rPr>
          <w:rFonts w:ascii="Times New Roman" w:eastAsia="Times New Roman" w:hAnsi="Times New Roman"/>
          <w:color w:val="000000"/>
          <w:sz w:val="24"/>
          <w:lang w:val="ru-RU"/>
        </w:rPr>
        <w:t xml:space="preserve">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C41CA" w:rsidRPr="00132576" w:rsidRDefault="00432980">
      <w:pPr>
        <w:autoSpaceDE w:val="0"/>
        <w:autoSpaceDN w:val="0"/>
        <w:spacing w:before="70" w:after="0" w:line="271" w:lineRule="auto"/>
        <w:ind w:right="144" w:firstLine="180"/>
        <w:rPr>
          <w:lang w:val="ru-RU"/>
        </w:rPr>
      </w:pPr>
      <w:r w:rsidRPr="00132576">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w:t>
      </w:r>
      <w:r w:rsidRPr="00132576">
        <w:rPr>
          <w:rFonts w:ascii="Times New Roman" w:eastAsia="Times New Roman" w:hAnsi="Times New Roman"/>
          <w:color w:val="000000"/>
          <w:sz w:val="24"/>
          <w:lang w:val="ru-RU"/>
        </w:rPr>
        <w:t>о</w:t>
      </w:r>
      <w:r w:rsidRPr="00132576">
        <w:rPr>
          <w:rFonts w:ascii="Times New Roman" w:eastAsia="Times New Roman" w:hAnsi="Times New Roman"/>
          <w:color w:val="000000"/>
          <w:sz w:val="24"/>
          <w:lang w:val="ru-RU"/>
        </w:rPr>
        <w:t>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AC41CA" w:rsidRPr="00132576" w:rsidRDefault="00432980">
      <w:pPr>
        <w:autoSpaceDE w:val="0"/>
        <w:autoSpaceDN w:val="0"/>
        <w:spacing w:before="70" w:after="0"/>
        <w:rPr>
          <w:lang w:val="ru-RU"/>
        </w:rPr>
      </w:pPr>
      <w:r w:rsidRPr="00132576">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w:t>
      </w:r>
      <w:r w:rsidRPr="00132576">
        <w:rPr>
          <w:rFonts w:ascii="Times New Roman" w:eastAsia="Times New Roman" w:hAnsi="Times New Roman"/>
          <w:color w:val="000000"/>
          <w:sz w:val="24"/>
          <w:lang w:val="ru-RU"/>
        </w:rPr>
        <w:t>з</w:t>
      </w:r>
      <w:r w:rsidRPr="00132576">
        <w:rPr>
          <w:rFonts w:ascii="Times New Roman" w:eastAsia="Times New Roman" w:hAnsi="Times New Roman"/>
          <w:color w:val="000000"/>
          <w:sz w:val="24"/>
          <w:lang w:val="ru-RU"/>
        </w:rPr>
        <w:t>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w:t>
      </w:r>
      <w:r w:rsidRPr="00132576">
        <w:rPr>
          <w:rFonts w:ascii="Times New Roman" w:eastAsia="Times New Roman" w:hAnsi="Times New Roman"/>
          <w:color w:val="000000"/>
          <w:sz w:val="24"/>
          <w:lang w:val="ru-RU"/>
        </w:rPr>
        <w:t>и</w:t>
      </w:r>
      <w:r w:rsidRPr="00132576">
        <w:rPr>
          <w:rFonts w:ascii="Times New Roman" w:eastAsia="Times New Roman" w:hAnsi="Times New Roman"/>
          <w:color w:val="000000"/>
          <w:sz w:val="24"/>
          <w:lang w:val="ru-RU"/>
        </w:rPr>
        <w:t>тательского опыта.</w:t>
      </w:r>
    </w:p>
    <w:p w:rsidR="00AC41CA" w:rsidRPr="00132576" w:rsidRDefault="00432980">
      <w:pPr>
        <w:autoSpaceDE w:val="0"/>
        <w:autoSpaceDN w:val="0"/>
        <w:spacing w:before="70" w:after="0" w:line="281" w:lineRule="auto"/>
        <w:ind w:firstLine="180"/>
        <w:rPr>
          <w:lang w:val="ru-RU"/>
        </w:rPr>
      </w:pPr>
      <w:r w:rsidRPr="00132576">
        <w:rPr>
          <w:rFonts w:ascii="Times New Roman" w:eastAsia="Times New Roman" w:hAnsi="Times New Roman"/>
          <w:color w:val="000000"/>
          <w:sz w:val="24"/>
          <w:lang w:val="ru-RU"/>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w:t>
      </w:r>
      <w:r w:rsidRPr="00132576">
        <w:rPr>
          <w:rFonts w:ascii="Times New Roman" w:eastAsia="Times New Roman" w:hAnsi="Times New Roman"/>
          <w:color w:val="000000"/>
          <w:sz w:val="24"/>
          <w:lang w:val="ru-RU"/>
        </w:rPr>
        <w:t>о</w:t>
      </w:r>
      <w:r w:rsidRPr="00132576">
        <w:rPr>
          <w:rFonts w:ascii="Times New Roman" w:eastAsia="Times New Roman" w:hAnsi="Times New Roman"/>
          <w:color w:val="000000"/>
          <w:sz w:val="24"/>
          <w:lang w:val="ru-RU"/>
        </w:rPr>
        <w:t xml:space="preserve">щения в творческих работах различных жанров. </w:t>
      </w:r>
    </w:p>
    <w:p w:rsidR="00AC41CA" w:rsidRPr="00132576" w:rsidRDefault="00432980">
      <w:pPr>
        <w:autoSpaceDE w:val="0"/>
        <w:autoSpaceDN w:val="0"/>
        <w:spacing w:before="72" w:after="0" w:line="271" w:lineRule="auto"/>
        <w:ind w:right="864" w:firstLine="180"/>
        <w:rPr>
          <w:lang w:val="ru-RU"/>
        </w:rPr>
      </w:pPr>
      <w:r w:rsidRPr="00132576">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w:t>
      </w:r>
    </w:p>
    <w:p w:rsidR="00AC41CA" w:rsidRPr="00132576" w:rsidRDefault="00432980">
      <w:pPr>
        <w:tabs>
          <w:tab w:val="left" w:pos="180"/>
        </w:tabs>
        <w:autoSpaceDE w:val="0"/>
        <w:autoSpaceDN w:val="0"/>
        <w:spacing w:before="70" w:after="0" w:line="262" w:lineRule="auto"/>
        <w:ind w:right="288"/>
        <w:rPr>
          <w:lang w:val="ru-RU"/>
        </w:rPr>
      </w:pPr>
      <w:r w:rsidRPr="00132576">
        <w:rPr>
          <w:lang w:val="ru-RU"/>
        </w:rPr>
        <w:tab/>
      </w:r>
      <w:r w:rsidRPr="00132576">
        <w:rPr>
          <w:rFonts w:ascii="Times New Roman" w:eastAsia="Times New Roman" w:hAnsi="Times New Roman"/>
          <w:color w:val="000000"/>
          <w:sz w:val="24"/>
          <w:lang w:val="ru-RU"/>
        </w:rPr>
        <w:t xml:space="preserve">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C41CA" w:rsidRPr="00132576" w:rsidRDefault="00432980">
      <w:pPr>
        <w:autoSpaceDE w:val="0"/>
        <w:autoSpaceDN w:val="0"/>
        <w:spacing w:before="382" w:after="0" w:line="230" w:lineRule="auto"/>
        <w:rPr>
          <w:lang w:val="ru-RU"/>
        </w:rPr>
      </w:pPr>
      <w:r w:rsidRPr="00132576">
        <w:rPr>
          <w:rFonts w:ascii="Times New Roman" w:eastAsia="Times New Roman" w:hAnsi="Times New Roman"/>
          <w:b/>
          <w:color w:val="000000"/>
          <w:sz w:val="24"/>
          <w:lang w:val="ru-RU"/>
        </w:rPr>
        <w:t>ЦЕЛИ ИЗУЧЕНИЯ УЧЕБНОГО ПРЕДМЕТА «ЛИТЕРАТУРА»</w:t>
      </w:r>
    </w:p>
    <w:p w:rsidR="00AC41CA" w:rsidRPr="00132576" w:rsidRDefault="00432980">
      <w:pPr>
        <w:autoSpaceDE w:val="0"/>
        <w:autoSpaceDN w:val="0"/>
        <w:spacing w:before="166" w:after="0" w:line="283" w:lineRule="auto"/>
        <w:ind w:right="144" w:firstLine="180"/>
        <w:rPr>
          <w:lang w:val="ru-RU"/>
        </w:rPr>
      </w:pPr>
      <w:r w:rsidRPr="00132576">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132576">
        <w:rPr>
          <w:lang w:val="ru-RU"/>
        </w:rPr>
        <w:br/>
      </w:r>
      <w:r w:rsidRPr="00132576">
        <w:rPr>
          <w:rFonts w:ascii="Times New Roman" w:eastAsia="Times New Roman" w:hAnsi="Times New Roman"/>
          <w:color w:val="000000"/>
          <w:sz w:val="24"/>
          <w:lang w:val="ru-RU"/>
        </w:rPr>
        <w:t>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w:t>
      </w:r>
      <w:r w:rsidRPr="00132576">
        <w:rPr>
          <w:rFonts w:ascii="Times New Roman" w:eastAsia="Times New Roman" w:hAnsi="Times New Roman"/>
          <w:color w:val="000000"/>
          <w:sz w:val="24"/>
          <w:lang w:val="ru-RU"/>
        </w:rPr>
        <w:t>у</w:t>
      </w:r>
      <w:r w:rsidRPr="00132576">
        <w:rPr>
          <w:rFonts w:ascii="Times New Roman" w:eastAsia="Times New Roman" w:hAnsi="Times New Roman"/>
          <w:color w:val="000000"/>
          <w:sz w:val="24"/>
          <w:lang w:val="ru-RU"/>
        </w:rPr>
        <w:t xml:space="preserve">бежной литературе. Достижение указанных целей возможно при решении учебных задач, которые постепенно усложняются от 5 к 9 классу. </w:t>
      </w:r>
    </w:p>
    <w:p w:rsidR="00AC41CA" w:rsidRPr="00132576" w:rsidRDefault="00AC41CA">
      <w:pPr>
        <w:rPr>
          <w:lang w:val="ru-RU"/>
        </w:rPr>
        <w:sectPr w:rsidR="00AC41CA" w:rsidRPr="00132576">
          <w:pgSz w:w="11900" w:h="16840"/>
          <w:pgMar w:top="436" w:right="650" w:bottom="308" w:left="666" w:header="720" w:footer="720" w:gutter="0"/>
          <w:cols w:space="720" w:equalWidth="0">
            <w:col w:w="10584" w:space="0"/>
          </w:cols>
          <w:docGrid w:linePitch="360"/>
        </w:sectPr>
      </w:pPr>
    </w:p>
    <w:p w:rsidR="00AC41CA" w:rsidRPr="00132576" w:rsidRDefault="00AC41CA">
      <w:pPr>
        <w:autoSpaceDE w:val="0"/>
        <w:autoSpaceDN w:val="0"/>
        <w:spacing w:after="78" w:line="220" w:lineRule="exact"/>
        <w:rPr>
          <w:lang w:val="ru-RU"/>
        </w:rPr>
      </w:pPr>
    </w:p>
    <w:p w:rsidR="00AC41CA" w:rsidRPr="00132576" w:rsidRDefault="00432980">
      <w:pPr>
        <w:autoSpaceDE w:val="0"/>
        <w:autoSpaceDN w:val="0"/>
        <w:spacing w:after="0" w:line="286" w:lineRule="auto"/>
        <w:ind w:right="288" w:firstLine="180"/>
        <w:rPr>
          <w:lang w:val="ru-RU"/>
        </w:rPr>
      </w:pPr>
      <w:r w:rsidRPr="00132576">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132576">
        <w:rPr>
          <w:lang w:val="ru-RU"/>
        </w:rPr>
        <w:br/>
      </w:r>
      <w:r w:rsidRPr="00132576">
        <w:rPr>
          <w:rFonts w:ascii="Times New Roman" w:eastAsia="Times New Roman" w:hAnsi="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AC41CA" w:rsidRPr="00132576" w:rsidRDefault="00432980">
      <w:pPr>
        <w:autoSpaceDE w:val="0"/>
        <w:autoSpaceDN w:val="0"/>
        <w:spacing w:before="72" w:after="0" w:line="283" w:lineRule="auto"/>
        <w:ind w:firstLine="180"/>
        <w:rPr>
          <w:lang w:val="ru-RU"/>
        </w:rPr>
      </w:pPr>
      <w:r w:rsidRPr="00132576">
        <w:rPr>
          <w:rFonts w:ascii="Times New Roman" w:eastAsia="Times New Roman" w:hAnsi="Times New Roman"/>
          <w:color w:val="000000"/>
          <w:sz w:val="24"/>
          <w:lang w:val="ru-RU"/>
        </w:rPr>
        <w:t>Задачи, связанные с осознанием значимости чтения и изучения литературы для дальнейшего разв</w:t>
      </w:r>
      <w:r w:rsidRPr="00132576">
        <w:rPr>
          <w:rFonts w:ascii="Times New Roman" w:eastAsia="Times New Roman" w:hAnsi="Times New Roman"/>
          <w:color w:val="000000"/>
          <w:sz w:val="24"/>
          <w:lang w:val="ru-RU"/>
        </w:rPr>
        <w:t>и</w:t>
      </w:r>
      <w:r w:rsidRPr="00132576">
        <w:rPr>
          <w:rFonts w:ascii="Times New Roman" w:eastAsia="Times New Roman" w:hAnsi="Times New Roman"/>
          <w:color w:val="000000"/>
          <w:sz w:val="24"/>
          <w:lang w:val="ru-RU"/>
        </w:rPr>
        <w:t>тия обучающихся, с формированием их потребности в систематическом чтении как средстве позн</w:t>
      </w:r>
      <w:r w:rsidRPr="00132576">
        <w:rPr>
          <w:rFonts w:ascii="Times New Roman" w:eastAsia="Times New Roman" w:hAnsi="Times New Roman"/>
          <w:color w:val="000000"/>
          <w:sz w:val="24"/>
          <w:lang w:val="ru-RU"/>
        </w:rPr>
        <w:t>а</w:t>
      </w:r>
      <w:r w:rsidRPr="00132576">
        <w:rPr>
          <w:rFonts w:ascii="Times New Roman" w:eastAsia="Times New Roman" w:hAnsi="Times New Roman"/>
          <w:color w:val="000000"/>
          <w:sz w:val="24"/>
          <w:lang w:val="ru-RU"/>
        </w:rPr>
        <w:t>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w:t>
      </w:r>
      <w:r w:rsidRPr="00132576">
        <w:rPr>
          <w:rFonts w:ascii="Times New Roman" w:eastAsia="Times New Roman" w:hAnsi="Times New Roman"/>
          <w:color w:val="000000"/>
          <w:sz w:val="24"/>
          <w:lang w:val="ru-RU"/>
        </w:rPr>
        <w:t>е</w:t>
      </w:r>
      <w:r w:rsidRPr="00132576">
        <w:rPr>
          <w:rFonts w:ascii="Times New Roman" w:eastAsia="Times New Roman" w:hAnsi="Times New Roman"/>
          <w:color w:val="000000"/>
          <w:sz w:val="24"/>
          <w:lang w:val="ru-RU"/>
        </w:rPr>
        <w:t xml:space="preserve">ратурных произведений, в том числе в процессе участия в различных мероприятиях, посвящённых литературе, чтению, книжной культуре. </w:t>
      </w:r>
    </w:p>
    <w:p w:rsidR="00AC41CA" w:rsidRPr="00132576" w:rsidRDefault="00432980">
      <w:pPr>
        <w:autoSpaceDE w:val="0"/>
        <w:autoSpaceDN w:val="0"/>
        <w:spacing w:before="70" w:after="0" w:line="288" w:lineRule="auto"/>
        <w:ind w:firstLine="180"/>
        <w:rPr>
          <w:lang w:val="ru-RU"/>
        </w:rPr>
      </w:pPr>
      <w:r w:rsidRPr="00132576">
        <w:rPr>
          <w:rFonts w:ascii="Times New Roman" w:eastAsia="Times New Roman" w:hAnsi="Times New Roman"/>
          <w:color w:val="000000"/>
          <w:sz w:val="24"/>
          <w:lang w:val="ru-RU"/>
        </w:rPr>
        <w:t>Задачи, связанные с воспитанием квалифицированного читателя, обладающего эстетическим вк</w:t>
      </w:r>
      <w:r w:rsidRPr="00132576">
        <w:rPr>
          <w:rFonts w:ascii="Times New Roman" w:eastAsia="Times New Roman" w:hAnsi="Times New Roman"/>
          <w:color w:val="000000"/>
          <w:sz w:val="24"/>
          <w:lang w:val="ru-RU"/>
        </w:rPr>
        <w:t>у</w:t>
      </w:r>
      <w:r w:rsidRPr="00132576">
        <w:rPr>
          <w:rFonts w:ascii="Times New Roman" w:eastAsia="Times New Roman" w:hAnsi="Times New Roman"/>
          <w:color w:val="000000"/>
          <w:sz w:val="24"/>
          <w:lang w:val="ru-RU"/>
        </w:rPr>
        <w:t xml:space="preserve">сом, с формированием умений воспринимать, анализировать, критически оценивать и </w:t>
      </w:r>
      <w:r w:rsidRPr="00132576">
        <w:rPr>
          <w:lang w:val="ru-RU"/>
        </w:rPr>
        <w:br/>
      </w:r>
      <w:r w:rsidRPr="00132576">
        <w:rPr>
          <w:rFonts w:ascii="Times New Roman" w:eastAsia="Times New Roman" w:hAnsi="Times New Roman"/>
          <w:color w:val="000000"/>
          <w:sz w:val="24"/>
          <w:lang w:val="ru-RU"/>
        </w:rPr>
        <w:t>интерпретировать прочитанное, направлены на формирование у школьников системы знаний о лит</w:t>
      </w:r>
      <w:r w:rsidRPr="00132576">
        <w:rPr>
          <w:rFonts w:ascii="Times New Roman" w:eastAsia="Times New Roman" w:hAnsi="Times New Roman"/>
          <w:color w:val="000000"/>
          <w:sz w:val="24"/>
          <w:lang w:val="ru-RU"/>
        </w:rPr>
        <w:t>е</w:t>
      </w:r>
      <w:r w:rsidRPr="00132576">
        <w:rPr>
          <w:rFonts w:ascii="Times New Roman" w:eastAsia="Times New Roman" w:hAnsi="Times New Roman"/>
          <w:color w:val="000000"/>
          <w:sz w:val="24"/>
          <w:lang w:val="ru-RU"/>
        </w:rPr>
        <w:t>ратуре как искусстве слова, в том числе основных теоретико и историко-литературных знаний, нео</w:t>
      </w:r>
      <w:r w:rsidRPr="00132576">
        <w:rPr>
          <w:rFonts w:ascii="Times New Roman" w:eastAsia="Times New Roman" w:hAnsi="Times New Roman"/>
          <w:color w:val="000000"/>
          <w:sz w:val="24"/>
          <w:lang w:val="ru-RU"/>
        </w:rPr>
        <w:t>б</w:t>
      </w:r>
      <w:r w:rsidRPr="00132576">
        <w:rPr>
          <w:rFonts w:ascii="Times New Roman" w:eastAsia="Times New Roman" w:hAnsi="Times New Roman"/>
          <w:color w:val="000000"/>
          <w:sz w:val="24"/>
          <w:lang w:val="ru-RU"/>
        </w:rPr>
        <w:t>ходимых для понимания, анализа и интерпретации художественных произведений, умения воспр</w:t>
      </w:r>
      <w:r w:rsidRPr="00132576">
        <w:rPr>
          <w:rFonts w:ascii="Times New Roman" w:eastAsia="Times New Roman" w:hAnsi="Times New Roman"/>
          <w:color w:val="000000"/>
          <w:sz w:val="24"/>
          <w:lang w:val="ru-RU"/>
        </w:rPr>
        <w:t>и</w:t>
      </w:r>
      <w:r w:rsidRPr="00132576">
        <w:rPr>
          <w:rFonts w:ascii="Times New Roman" w:eastAsia="Times New Roman" w:hAnsi="Times New Roman"/>
          <w:color w:val="000000"/>
          <w:sz w:val="24"/>
          <w:lang w:val="ru-RU"/>
        </w:rPr>
        <w:t>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w:t>
      </w:r>
      <w:r w:rsidRPr="00132576">
        <w:rPr>
          <w:rFonts w:ascii="Times New Roman" w:eastAsia="Times New Roman" w:hAnsi="Times New Roman"/>
          <w:color w:val="000000"/>
          <w:sz w:val="24"/>
          <w:lang w:val="ru-RU"/>
        </w:rPr>
        <w:t>е</w:t>
      </w:r>
      <w:r w:rsidRPr="00132576">
        <w:rPr>
          <w:rFonts w:ascii="Times New Roman" w:eastAsia="Times New Roman" w:hAnsi="Times New Roman"/>
          <w:color w:val="000000"/>
          <w:sz w:val="24"/>
          <w:lang w:val="ru-RU"/>
        </w:rPr>
        <w:t xml:space="preserve">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132576">
        <w:rPr>
          <w:lang w:val="ru-RU"/>
        </w:rPr>
        <w:br/>
      </w:r>
      <w:r w:rsidRPr="00132576">
        <w:rPr>
          <w:rFonts w:ascii="Times New Roman" w:eastAsia="Times New Roman" w:hAnsi="Times New Roman"/>
          <w:color w:val="000000"/>
          <w:sz w:val="24"/>
          <w:lang w:val="ru-RU"/>
        </w:rPr>
        <w:t>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w:t>
      </w:r>
      <w:r w:rsidRPr="00132576">
        <w:rPr>
          <w:rFonts w:ascii="Times New Roman" w:eastAsia="Times New Roman" w:hAnsi="Times New Roman"/>
          <w:color w:val="000000"/>
          <w:sz w:val="24"/>
          <w:lang w:val="ru-RU"/>
        </w:rPr>
        <w:t>с</w:t>
      </w:r>
      <w:r w:rsidRPr="00132576">
        <w:rPr>
          <w:rFonts w:ascii="Times New Roman" w:eastAsia="Times New Roman" w:hAnsi="Times New Roman"/>
          <w:color w:val="000000"/>
          <w:sz w:val="24"/>
          <w:lang w:val="ru-RU"/>
        </w:rPr>
        <w:t>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w:t>
      </w:r>
      <w:r w:rsidRPr="00132576">
        <w:rPr>
          <w:rFonts w:ascii="Times New Roman" w:eastAsia="Times New Roman" w:hAnsi="Times New Roman"/>
          <w:color w:val="000000"/>
          <w:sz w:val="24"/>
          <w:lang w:val="ru-RU"/>
        </w:rPr>
        <w:t>у</w:t>
      </w:r>
      <w:r w:rsidRPr="00132576">
        <w:rPr>
          <w:rFonts w:ascii="Times New Roman" w:eastAsia="Times New Roman" w:hAnsi="Times New Roman"/>
          <w:color w:val="000000"/>
          <w:sz w:val="24"/>
          <w:lang w:val="ru-RU"/>
        </w:rPr>
        <w:t>ры в ряду других искусств и об историко-литературном процессе; развивать умения поиска необх</w:t>
      </w:r>
      <w:r w:rsidRPr="00132576">
        <w:rPr>
          <w:rFonts w:ascii="Times New Roman" w:eastAsia="Times New Roman" w:hAnsi="Times New Roman"/>
          <w:color w:val="000000"/>
          <w:sz w:val="24"/>
          <w:lang w:val="ru-RU"/>
        </w:rPr>
        <w:t>о</w:t>
      </w:r>
      <w:r w:rsidRPr="00132576">
        <w:rPr>
          <w:rFonts w:ascii="Times New Roman" w:eastAsia="Times New Roman" w:hAnsi="Times New Roman"/>
          <w:color w:val="000000"/>
          <w:sz w:val="24"/>
          <w:lang w:val="ru-RU"/>
        </w:rPr>
        <w:t xml:space="preserve">димой информации с использованием различных источников, владеть навыками их </w:t>
      </w:r>
      <w:r w:rsidRPr="00132576">
        <w:rPr>
          <w:lang w:val="ru-RU"/>
        </w:rPr>
        <w:br/>
      </w:r>
      <w:r w:rsidRPr="00132576">
        <w:rPr>
          <w:rFonts w:ascii="Times New Roman" w:eastAsia="Times New Roman" w:hAnsi="Times New Roman"/>
          <w:color w:val="000000"/>
          <w:sz w:val="24"/>
          <w:lang w:val="ru-RU"/>
        </w:rPr>
        <w:t xml:space="preserve">критической оценки. </w:t>
      </w:r>
    </w:p>
    <w:p w:rsidR="00AC41CA" w:rsidRPr="00132576" w:rsidRDefault="00432980">
      <w:pPr>
        <w:autoSpaceDE w:val="0"/>
        <w:autoSpaceDN w:val="0"/>
        <w:spacing w:before="72" w:after="0" w:line="283" w:lineRule="auto"/>
        <w:ind w:firstLine="180"/>
        <w:rPr>
          <w:lang w:val="ru-RU"/>
        </w:rPr>
      </w:pPr>
      <w:r w:rsidRPr="00132576">
        <w:rPr>
          <w:rFonts w:ascii="Times New Roman" w:eastAsia="Times New Roman" w:hAnsi="Times New Roman"/>
          <w:color w:val="000000"/>
          <w:sz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w:t>
      </w:r>
      <w:r w:rsidRPr="00132576">
        <w:rPr>
          <w:rFonts w:ascii="Times New Roman" w:eastAsia="Times New Roman" w:hAnsi="Times New Roman"/>
          <w:color w:val="000000"/>
          <w:sz w:val="24"/>
          <w:lang w:val="ru-RU"/>
        </w:rPr>
        <w:t>з</w:t>
      </w:r>
      <w:r w:rsidRPr="00132576">
        <w:rPr>
          <w:rFonts w:ascii="Times New Roman" w:eastAsia="Times New Roman" w:hAnsi="Times New Roman"/>
          <w:color w:val="000000"/>
          <w:sz w:val="24"/>
          <w:lang w:val="ru-RU"/>
        </w:rPr>
        <w:t>цов художественной литературы и умений создавать разные виды устных и письменных высказыв</w:t>
      </w:r>
      <w:r w:rsidRPr="00132576">
        <w:rPr>
          <w:rFonts w:ascii="Times New Roman" w:eastAsia="Times New Roman" w:hAnsi="Times New Roman"/>
          <w:color w:val="000000"/>
          <w:sz w:val="24"/>
          <w:lang w:val="ru-RU"/>
        </w:rPr>
        <w:t>а</w:t>
      </w:r>
      <w:r w:rsidRPr="00132576">
        <w:rPr>
          <w:rFonts w:ascii="Times New Roman" w:eastAsia="Times New Roman" w:hAnsi="Times New Roman"/>
          <w:color w:val="000000"/>
          <w:sz w:val="24"/>
          <w:lang w:val="ru-RU"/>
        </w:rPr>
        <w:t>ний, редактировать их, а также выразительно читать произведения, в том числе наизусть, владеть ра</w:t>
      </w:r>
      <w:r w:rsidRPr="00132576">
        <w:rPr>
          <w:rFonts w:ascii="Times New Roman" w:eastAsia="Times New Roman" w:hAnsi="Times New Roman"/>
          <w:color w:val="000000"/>
          <w:sz w:val="24"/>
          <w:lang w:val="ru-RU"/>
        </w:rPr>
        <w:t>з</w:t>
      </w:r>
      <w:r w:rsidRPr="00132576">
        <w:rPr>
          <w:rFonts w:ascii="Times New Roman" w:eastAsia="Times New Roman" w:hAnsi="Times New Roman"/>
          <w:color w:val="000000"/>
          <w:sz w:val="24"/>
          <w:lang w:val="ru-RU"/>
        </w:rPr>
        <w:t xml:space="preserve">личными видами пересказа, участвовать в учебном диалоге, адекватно воспринимая чужую точку зрения и аргументированно отстаивая свою. </w:t>
      </w:r>
    </w:p>
    <w:p w:rsidR="00AC41CA" w:rsidRPr="00132576" w:rsidRDefault="00432980">
      <w:pPr>
        <w:autoSpaceDE w:val="0"/>
        <w:autoSpaceDN w:val="0"/>
        <w:spacing w:before="382" w:after="0" w:line="230" w:lineRule="auto"/>
        <w:rPr>
          <w:lang w:val="ru-RU"/>
        </w:rPr>
      </w:pPr>
      <w:r w:rsidRPr="00132576">
        <w:rPr>
          <w:rFonts w:ascii="Times New Roman" w:eastAsia="Times New Roman" w:hAnsi="Times New Roman"/>
          <w:b/>
          <w:color w:val="000000"/>
          <w:sz w:val="24"/>
          <w:lang w:val="ru-RU"/>
        </w:rPr>
        <w:t>МЕСТО УЧЕБНОГО ПРЕДМЕТА «ЛИТЕРАТУРА» В УЧЕБНОМ ПЛАНЕ</w:t>
      </w:r>
    </w:p>
    <w:p w:rsidR="00AC41CA" w:rsidRPr="00132576" w:rsidRDefault="00432980">
      <w:pPr>
        <w:autoSpaceDE w:val="0"/>
        <w:autoSpaceDN w:val="0"/>
        <w:spacing w:before="166" w:after="0" w:line="271" w:lineRule="auto"/>
        <w:ind w:right="576" w:firstLine="180"/>
        <w:rPr>
          <w:lang w:val="ru-RU"/>
        </w:rPr>
      </w:pPr>
      <w:r w:rsidRPr="00132576">
        <w:rPr>
          <w:rFonts w:ascii="Times New Roman" w:eastAsia="Times New Roman" w:hAnsi="Times New Roman"/>
          <w:color w:val="000000"/>
          <w:sz w:val="24"/>
          <w:lang w:val="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w:t>
      </w:r>
      <w:r w:rsidRPr="00132576">
        <w:rPr>
          <w:rFonts w:ascii="Times New Roman" w:eastAsia="Times New Roman" w:hAnsi="Times New Roman"/>
          <w:color w:val="000000"/>
          <w:sz w:val="24"/>
          <w:lang w:val="ru-RU"/>
        </w:rPr>
        <w:t>е</w:t>
      </w:r>
      <w:r w:rsidRPr="00132576">
        <w:rPr>
          <w:rFonts w:ascii="Times New Roman" w:eastAsia="Times New Roman" w:hAnsi="Times New Roman"/>
          <w:color w:val="000000"/>
          <w:sz w:val="24"/>
          <w:lang w:val="ru-RU"/>
        </w:rPr>
        <w:t>ту«Литературное чтение».</w:t>
      </w:r>
    </w:p>
    <w:p w:rsidR="00AC41CA" w:rsidRPr="00132576" w:rsidRDefault="00432980">
      <w:pPr>
        <w:autoSpaceDE w:val="0"/>
        <w:autoSpaceDN w:val="0"/>
        <w:spacing w:before="70" w:after="0" w:line="230" w:lineRule="auto"/>
        <w:ind w:left="180"/>
        <w:rPr>
          <w:lang w:val="ru-RU"/>
        </w:rPr>
      </w:pPr>
      <w:r w:rsidRPr="00132576">
        <w:rPr>
          <w:rFonts w:ascii="Times New Roman" w:eastAsia="Times New Roman" w:hAnsi="Times New Roman"/>
          <w:color w:val="000000"/>
          <w:sz w:val="24"/>
          <w:lang w:val="ru-RU"/>
        </w:rPr>
        <w:t>В 6 классе на изучение предмета отводится 3 часа в неделю, суммарно изучение литературы в 6</w:t>
      </w:r>
    </w:p>
    <w:p w:rsidR="00AC41CA" w:rsidRPr="00132576" w:rsidRDefault="00AC41CA">
      <w:pPr>
        <w:rPr>
          <w:lang w:val="ru-RU"/>
        </w:rPr>
        <w:sectPr w:rsidR="00AC41CA" w:rsidRPr="00132576">
          <w:pgSz w:w="11900" w:h="16840"/>
          <w:pgMar w:top="298" w:right="690" w:bottom="392" w:left="666" w:header="720" w:footer="720" w:gutter="0"/>
          <w:cols w:space="720" w:equalWidth="0">
            <w:col w:w="10544" w:space="0"/>
          </w:cols>
          <w:docGrid w:linePitch="360"/>
        </w:sectPr>
      </w:pPr>
    </w:p>
    <w:p w:rsidR="00AC41CA" w:rsidRPr="00132576" w:rsidRDefault="00AC41CA">
      <w:pPr>
        <w:autoSpaceDE w:val="0"/>
        <w:autoSpaceDN w:val="0"/>
        <w:spacing w:after="66" w:line="220" w:lineRule="exact"/>
        <w:rPr>
          <w:lang w:val="ru-RU"/>
        </w:rPr>
      </w:pPr>
    </w:p>
    <w:p w:rsidR="00AC41CA" w:rsidRPr="00132576" w:rsidRDefault="00432980">
      <w:pPr>
        <w:autoSpaceDE w:val="0"/>
        <w:autoSpaceDN w:val="0"/>
        <w:spacing w:after="0" w:line="230" w:lineRule="auto"/>
        <w:rPr>
          <w:lang w:val="ru-RU"/>
        </w:rPr>
      </w:pPr>
      <w:r w:rsidRPr="00132576">
        <w:rPr>
          <w:rFonts w:ascii="Times New Roman" w:eastAsia="Times New Roman" w:hAnsi="Times New Roman"/>
          <w:color w:val="000000"/>
          <w:sz w:val="24"/>
          <w:lang w:val="ru-RU"/>
        </w:rPr>
        <w:t xml:space="preserve">классе по программе основного общего образования рассчитано на 102 часа. </w:t>
      </w:r>
    </w:p>
    <w:p w:rsidR="00AC41CA" w:rsidRPr="00132576" w:rsidRDefault="00AC41CA">
      <w:pPr>
        <w:rPr>
          <w:lang w:val="ru-RU"/>
        </w:rPr>
        <w:sectPr w:rsidR="00AC41CA" w:rsidRPr="00132576">
          <w:pgSz w:w="11900" w:h="16840"/>
          <w:pgMar w:top="286" w:right="1440" w:bottom="1440" w:left="666" w:header="720" w:footer="720" w:gutter="0"/>
          <w:cols w:space="720" w:equalWidth="0">
            <w:col w:w="9794" w:space="0"/>
          </w:cols>
          <w:docGrid w:linePitch="360"/>
        </w:sectPr>
      </w:pPr>
    </w:p>
    <w:p w:rsidR="00AC41CA" w:rsidRPr="00132576" w:rsidRDefault="00AC41CA">
      <w:pPr>
        <w:autoSpaceDE w:val="0"/>
        <w:autoSpaceDN w:val="0"/>
        <w:spacing w:after="78" w:line="220" w:lineRule="exact"/>
        <w:rPr>
          <w:lang w:val="ru-RU"/>
        </w:rPr>
      </w:pPr>
    </w:p>
    <w:p w:rsidR="00AC41CA" w:rsidRPr="00132576" w:rsidRDefault="00432980">
      <w:pPr>
        <w:autoSpaceDE w:val="0"/>
        <w:autoSpaceDN w:val="0"/>
        <w:spacing w:after="0" w:line="230" w:lineRule="auto"/>
        <w:rPr>
          <w:lang w:val="ru-RU"/>
        </w:rPr>
      </w:pPr>
      <w:r w:rsidRPr="00132576">
        <w:rPr>
          <w:rFonts w:ascii="Times New Roman" w:eastAsia="Times New Roman" w:hAnsi="Times New Roman"/>
          <w:b/>
          <w:color w:val="000000"/>
          <w:sz w:val="24"/>
          <w:lang w:val="ru-RU"/>
        </w:rPr>
        <w:t xml:space="preserve">СОДЕРЖАНИЕ УЧЕБНОГО ПРЕДМЕТА </w:t>
      </w:r>
    </w:p>
    <w:p w:rsidR="00AC41CA" w:rsidRPr="00132576" w:rsidRDefault="00432980">
      <w:pPr>
        <w:autoSpaceDE w:val="0"/>
        <w:autoSpaceDN w:val="0"/>
        <w:spacing w:before="466" w:after="0" w:line="262" w:lineRule="auto"/>
        <w:ind w:right="5328"/>
        <w:rPr>
          <w:lang w:val="ru-RU"/>
        </w:rPr>
      </w:pPr>
      <w:r w:rsidRPr="00132576">
        <w:rPr>
          <w:rFonts w:ascii="Times New Roman" w:eastAsia="Times New Roman" w:hAnsi="Times New Roman"/>
          <w:b/>
          <w:color w:val="000000"/>
          <w:sz w:val="24"/>
          <w:lang w:val="ru-RU"/>
        </w:rPr>
        <w:t xml:space="preserve">Античная литература </w:t>
      </w:r>
      <w:r w:rsidRPr="00132576">
        <w:rPr>
          <w:lang w:val="ru-RU"/>
        </w:rPr>
        <w:br/>
      </w:r>
      <w:r w:rsidRPr="00132576">
        <w:rPr>
          <w:rFonts w:ascii="Times New Roman" w:eastAsia="Times New Roman" w:hAnsi="Times New Roman"/>
          <w:b/>
          <w:color w:val="000000"/>
          <w:sz w:val="24"/>
          <w:lang w:val="ru-RU"/>
        </w:rPr>
        <w:t>Гомер.</w:t>
      </w:r>
      <w:r w:rsidRPr="00132576">
        <w:rPr>
          <w:rFonts w:ascii="Times New Roman" w:eastAsia="Times New Roman" w:hAnsi="Times New Roman"/>
          <w:color w:val="000000"/>
          <w:sz w:val="24"/>
          <w:lang w:val="ru-RU"/>
        </w:rPr>
        <w:t xml:space="preserve"> Поэмы. «Илиада», «Одиссея» (фрагменты).</w:t>
      </w:r>
    </w:p>
    <w:p w:rsidR="00AC41CA" w:rsidRPr="00132576" w:rsidRDefault="00432980">
      <w:pPr>
        <w:autoSpaceDE w:val="0"/>
        <w:autoSpaceDN w:val="0"/>
        <w:spacing w:before="406" w:after="0"/>
        <w:rPr>
          <w:lang w:val="ru-RU"/>
        </w:rPr>
      </w:pPr>
      <w:r w:rsidRPr="00132576">
        <w:rPr>
          <w:rFonts w:ascii="Times New Roman" w:eastAsia="Times New Roman" w:hAnsi="Times New Roman"/>
          <w:b/>
          <w:color w:val="000000"/>
          <w:sz w:val="24"/>
          <w:lang w:val="ru-RU"/>
        </w:rPr>
        <w:t xml:space="preserve">Фольклор </w:t>
      </w:r>
      <w:r w:rsidRPr="00132576">
        <w:rPr>
          <w:lang w:val="ru-RU"/>
        </w:rPr>
        <w:br/>
      </w:r>
      <w:r w:rsidRPr="00132576">
        <w:rPr>
          <w:rFonts w:ascii="Times New Roman" w:eastAsia="Times New Roman" w:hAnsi="Times New Roman"/>
          <w:color w:val="000000"/>
          <w:sz w:val="24"/>
          <w:lang w:val="ru-RU"/>
        </w:rPr>
        <w:t>Русские былины (не менее двух). Например, «Илья Муромец и Соловей-разбойник», «Садко». Наро</w:t>
      </w:r>
      <w:r w:rsidRPr="00132576">
        <w:rPr>
          <w:rFonts w:ascii="Times New Roman" w:eastAsia="Times New Roman" w:hAnsi="Times New Roman"/>
          <w:color w:val="000000"/>
          <w:sz w:val="24"/>
          <w:lang w:val="ru-RU"/>
        </w:rPr>
        <w:t>д</w:t>
      </w:r>
      <w:r w:rsidRPr="00132576">
        <w:rPr>
          <w:rFonts w:ascii="Times New Roman" w:eastAsia="Times New Roman" w:hAnsi="Times New Roman"/>
          <w:color w:val="000000"/>
          <w:sz w:val="24"/>
          <w:lang w:val="ru-RU"/>
        </w:rPr>
        <w:t>ные песни и баллады народов России и мира (не менее трёх песен и одной баллады). Напр</w:t>
      </w:r>
      <w:r w:rsidRPr="00132576">
        <w:rPr>
          <w:rFonts w:ascii="Times New Roman" w:eastAsia="Times New Roman" w:hAnsi="Times New Roman"/>
          <w:color w:val="000000"/>
          <w:sz w:val="24"/>
          <w:lang w:val="ru-RU"/>
        </w:rPr>
        <w:t>и</w:t>
      </w:r>
      <w:r w:rsidRPr="00132576">
        <w:rPr>
          <w:rFonts w:ascii="Times New Roman" w:eastAsia="Times New Roman" w:hAnsi="Times New Roman"/>
          <w:color w:val="000000"/>
          <w:sz w:val="24"/>
          <w:lang w:val="ru-RU"/>
        </w:rPr>
        <w:t>мер,«Песнь о Роланде» (фрагменты). «Песнь о Нибелунгах» (фрагменты), баллада «Аника-воин» и др.</w:t>
      </w:r>
    </w:p>
    <w:p w:rsidR="00AC41CA" w:rsidRPr="00132576" w:rsidRDefault="00432980">
      <w:pPr>
        <w:autoSpaceDE w:val="0"/>
        <w:autoSpaceDN w:val="0"/>
        <w:spacing w:before="408" w:after="0" w:line="271" w:lineRule="auto"/>
        <w:ind w:right="720"/>
        <w:rPr>
          <w:lang w:val="ru-RU"/>
        </w:rPr>
      </w:pPr>
      <w:r w:rsidRPr="00132576">
        <w:rPr>
          <w:rFonts w:ascii="Times New Roman" w:eastAsia="Times New Roman" w:hAnsi="Times New Roman"/>
          <w:b/>
          <w:color w:val="000000"/>
          <w:sz w:val="24"/>
          <w:lang w:val="ru-RU"/>
        </w:rPr>
        <w:t>Древнерусская литература</w:t>
      </w:r>
      <w:r w:rsidRPr="00132576">
        <w:rPr>
          <w:lang w:val="ru-RU"/>
        </w:rPr>
        <w:br/>
      </w:r>
      <w:r w:rsidRPr="00132576">
        <w:rPr>
          <w:rFonts w:ascii="Times New Roman" w:eastAsia="Times New Roman" w:hAnsi="Times New Roman"/>
          <w:b/>
          <w:color w:val="000000"/>
          <w:sz w:val="24"/>
          <w:lang w:val="ru-RU"/>
        </w:rPr>
        <w:t>«Повесть временных лет»</w:t>
      </w:r>
      <w:r w:rsidRPr="00132576">
        <w:rPr>
          <w:rFonts w:ascii="Times New Roman" w:eastAsia="Times New Roman" w:hAnsi="Times New Roman"/>
          <w:color w:val="000000"/>
          <w:sz w:val="24"/>
          <w:lang w:val="ru-RU"/>
        </w:rPr>
        <w:t xml:space="preserve"> (не менее одного фрагмента). Например, «Сказание о белгоро</w:t>
      </w:r>
      <w:r w:rsidRPr="00132576">
        <w:rPr>
          <w:rFonts w:ascii="Times New Roman" w:eastAsia="Times New Roman" w:hAnsi="Times New Roman"/>
          <w:color w:val="000000"/>
          <w:sz w:val="24"/>
          <w:lang w:val="ru-RU"/>
        </w:rPr>
        <w:t>д</w:t>
      </w:r>
      <w:r w:rsidRPr="00132576">
        <w:rPr>
          <w:rFonts w:ascii="Times New Roman" w:eastAsia="Times New Roman" w:hAnsi="Times New Roman"/>
          <w:color w:val="000000"/>
          <w:sz w:val="24"/>
          <w:lang w:val="ru-RU"/>
        </w:rPr>
        <w:t>ском киселе», «Сказание о походе князя Олега на Царьград», «Предание о смерти князя Ол</w:t>
      </w:r>
      <w:r w:rsidRPr="00132576">
        <w:rPr>
          <w:rFonts w:ascii="Times New Roman" w:eastAsia="Times New Roman" w:hAnsi="Times New Roman"/>
          <w:color w:val="000000"/>
          <w:sz w:val="24"/>
          <w:lang w:val="ru-RU"/>
        </w:rPr>
        <w:t>е</w:t>
      </w:r>
      <w:r w:rsidRPr="00132576">
        <w:rPr>
          <w:rFonts w:ascii="Times New Roman" w:eastAsia="Times New Roman" w:hAnsi="Times New Roman"/>
          <w:color w:val="000000"/>
          <w:sz w:val="24"/>
          <w:lang w:val="ru-RU"/>
        </w:rPr>
        <w:t>га».</w:t>
      </w:r>
    </w:p>
    <w:p w:rsidR="00AC41CA" w:rsidRPr="00132576" w:rsidRDefault="00432980">
      <w:pPr>
        <w:autoSpaceDE w:val="0"/>
        <w:autoSpaceDN w:val="0"/>
        <w:spacing w:before="406" w:after="0" w:line="271" w:lineRule="auto"/>
        <w:ind w:right="288"/>
        <w:rPr>
          <w:lang w:val="ru-RU"/>
        </w:rPr>
      </w:pPr>
      <w:r w:rsidRPr="00132576">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132576">
        <w:rPr>
          <w:rFonts w:ascii="Times New Roman" w:eastAsia="Times New Roman" w:hAnsi="Times New Roman"/>
          <w:b/>
          <w:color w:val="000000"/>
          <w:sz w:val="24"/>
          <w:lang w:val="ru-RU"/>
        </w:rPr>
        <w:t xml:space="preserve"> века </w:t>
      </w:r>
      <w:r w:rsidRPr="00132576">
        <w:rPr>
          <w:lang w:val="ru-RU"/>
        </w:rPr>
        <w:br/>
      </w:r>
      <w:r w:rsidRPr="00132576">
        <w:rPr>
          <w:rFonts w:ascii="Times New Roman" w:eastAsia="Times New Roman" w:hAnsi="Times New Roman"/>
          <w:b/>
          <w:color w:val="000000"/>
          <w:sz w:val="24"/>
          <w:lang w:val="ru-RU"/>
        </w:rPr>
        <w:t>А. С. Пушкин.</w:t>
      </w:r>
      <w:r w:rsidRPr="00132576">
        <w:rPr>
          <w:rFonts w:ascii="Times New Roman" w:eastAsia="Times New Roman" w:hAnsi="Times New Roman"/>
          <w:color w:val="000000"/>
          <w:sz w:val="24"/>
          <w:lang w:val="ru-RU"/>
        </w:rPr>
        <w:t xml:space="preserve"> Стихотворения (не менее трёх). «Песнь о вещем Олеге», «Зимняя дорога», «У</w:t>
      </w:r>
      <w:r w:rsidRPr="00132576">
        <w:rPr>
          <w:rFonts w:ascii="Times New Roman" w:eastAsia="Times New Roman" w:hAnsi="Times New Roman"/>
          <w:color w:val="000000"/>
          <w:sz w:val="24"/>
          <w:lang w:val="ru-RU"/>
        </w:rPr>
        <w:t>з</w:t>
      </w:r>
      <w:r w:rsidRPr="00132576">
        <w:rPr>
          <w:rFonts w:ascii="Times New Roman" w:eastAsia="Times New Roman" w:hAnsi="Times New Roman"/>
          <w:color w:val="000000"/>
          <w:sz w:val="24"/>
          <w:lang w:val="ru-RU"/>
        </w:rPr>
        <w:t>ник»,«Туча» и др. Роман «Дубровский».</w:t>
      </w:r>
    </w:p>
    <w:p w:rsidR="00AC41CA" w:rsidRPr="00132576" w:rsidRDefault="00432980">
      <w:pPr>
        <w:autoSpaceDE w:val="0"/>
        <w:autoSpaceDN w:val="0"/>
        <w:spacing w:before="70" w:after="0" w:line="262" w:lineRule="auto"/>
        <w:ind w:right="1152"/>
        <w:rPr>
          <w:lang w:val="ru-RU"/>
        </w:rPr>
      </w:pPr>
      <w:r w:rsidRPr="00132576">
        <w:rPr>
          <w:rFonts w:ascii="Times New Roman" w:eastAsia="Times New Roman" w:hAnsi="Times New Roman"/>
          <w:b/>
          <w:color w:val="000000"/>
          <w:sz w:val="24"/>
          <w:lang w:val="ru-RU"/>
        </w:rPr>
        <w:t>М. Ю. Лермонтов.</w:t>
      </w:r>
      <w:r w:rsidRPr="00132576">
        <w:rPr>
          <w:rFonts w:ascii="Times New Roman" w:eastAsia="Times New Roman" w:hAnsi="Times New Roman"/>
          <w:color w:val="000000"/>
          <w:sz w:val="24"/>
          <w:lang w:val="ru-RU"/>
        </w:rPr>
        <w:t xml:space="preserve"> Стихотворения (не менее трёх). «Три пальмы», «Листок», «Утёс» и др. </w:t>
      </w:r>
      <w:r w:rsidRPr="00132576">
        <w:rPr>
          <w:rFonts w:ascii="Times New Roman" w:eastAsia="Times New Roman" w:hAnsi="Times New Roman"/>
          <w:b/>
          <w:color w:val="000000"/>
          <w:sz w:val="24"/>
          <w:lang w:val="ru-RU"/>
        </w:rPr>
        <w:t>А. В. Кольцов.</w:t>
      </w:r>
      <w:r w:rsidRPr="00132576">
        <w:rPr>
          <w:rFonts w:ascii="Times New Roman" w:eastAsia="Times New Roman" w:hAnsi="Times New Roman"/>
          <w:color w:val="000000"/>
          <w:sz w:val="24"/>
          <w:lang w:val="ru-RU"/>
        </w:rPr>
        <w:t xml:space="preserve"> Стихотворения (не менее двух). Например, «Косарь», «Соловей» и др.</w:t>
      </w:r>
    </w:p>
    <w:p w:rsidR="00AC41CA" w:rsidRPr="00132576" w:rsidRDefault="00432980">
      <w:pPr>
        <w:autoSpaceDE w:val="0"/>
        <w:autoSpaceDN w:val="0"/>
        <w:spacing w:before="406" w:after="0" w:line="271" w:lineRule="auto"/>
        <w:rPr>
          <w:lang w:val="ru-RU"/>
        </w:rPr>
      </w:pPr>
      <w:r w:rsidRPr="00132576">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132576">
        <w:rPr>
          <w:rFonts w:ascii="Times New Roman" w:eastAsia="Times New Roman" w:hAnsi="Times New Roman"/>
          <w:b/>
          <w:color w:val="000000"/>
          <w:sz w:val="24"/>
          <w:lang w:val="ru-RU"/>
        </w:rPr>
        <w:t xml:space="preserve"> века </w:t>
      </w:r>
      <w:r w:rsidRPr="00132576">
        <w:rPr>
          <w:lang w:val="ru-RU"/>
        </w:rPr>
        <w:br/>
      </w:r>
      <w:r w:rsidRPr="00132576">
        <w:rPr>
          <w:rFonts w:ascii="Times New Roman" w:eastAsia="Times New Roman" w:hAnsi="Times New Roman"/>
          <w:b/>
          <w:color w:val="000000"/>
          <w:sz w:val="24"/>
          <w:lang w:val="ru-RU"/>
        </w:rPr>
        <w:t xml:space="preserve">Ф. И. Тютчев. </w:t>
      </w:r>
      <w:r w:rsidRPr="00132576">
        <w:rPr>
          <w:rFonts w:ascii="Times New Roman" w:eastAsia="Times New Roman" w:hAnsi="Times New Roman"/>
          <w:color w:val="000000"/>
          <w:sz w:val="24"/>
          <w:lang w:val="ru-RU"/>
        </w:rPr>
        <w:t>Стихотворения (не менее двух). «Есть в осени первоначальной…», «С поляны коршун поднялся…».</w:t>
      </w:r>
    </w:p>
    <w:p w:rsidR="00AC41CA" w:rsidRPr="00132576" w:rsidRDefault="00432980">
      <w:pPr>
        <w:autoSpaceDE w:val="0"/>
        <w:autoSpaceDN w:val="0"/>
        <w:spacing w:before="70" w:after="0" w:line="262" w:lineRule="auto"/>
        <w:ind w:right="144"/>
        <w:rPr>
          <w:lang w:val="ru-RU"/>
        </w:rPr>
      </w:pPr>
      <w:r w:rsidRPr="00132576">
        <w:rPr>
          <w:rFonts w:ascii="Times New Roman" w:eastAsia="Times New Roman" w:hAnsi="Times New Roman"/>
          <w:b/>
          <w:color w:val="000000"/>
          <w:sz w:val="24"/>
          <w:lang w:val="ru-RU"/>
        </w:rPr>
        <w:t>А. А. Фет.</w:t>
      </w:r>
      <w:r w:rsidRPr="00132576">
        <w:rPr>
          <w:rFonts w:ascii="Times New Roman" w:eastAsia="Times New Roman" w:hAnsi="Times New Roman"/>
          <w:color w:val="000000"/>
          <w:sz w:val="24"/>
          <w:lang w:val="ru-RU"/>
        </w:rPr>
        <w:t xml:space="preserve"> Стихотворения (не менее двух). «Учись у них — у дуба, у берёзы…», «Я пришёл к тебе с приветом…».</w:t>
      </w:r>
    </w:p>
    <w:p w:rsidR="00AC41CA" w:rsidRPr="00132576" w:rsidRDefault="00432980">
      <w:pPr>
        <w:autoSpaceDE w:val="0"/>
        <w:autoSpaceDN w:val="0"/>
        <w:spacing w:before="70" w:after="0" w:line="230" w:lineRule="auto"/>
        <w:rPr>
          <w:lang w:val="ru-RU"/>
        </w:rPr>
      </w:pPr>
      <w:r w:rsidRPr="00132576">
        <w:rPr>
          <w:rFonts w:ascii="Times New Roman" w:eastAsia="Times New Roman" w:hAnsi="Times New Roman"/>
          <w:b/>
          <w:color w:val="000000"/>
          <w:sz w:val="24"/>
          <w:lang w:val="ru-RU"/>
        </w:rPr>
        <w:t>И. С. Тургенев.</w:t>
      </w:r>
      <w:r w:rsidRPr="00132576">
        <w:rPr>
          <w:rFonts w:ascii="Times New Roman" w:eastAsia="Times New Roman" w:hAnsi="Times New Roman"/>
          <w:color w:val="000000"/>
          <w:sz w:val="24"/>
          <w:lang w:val="ru-RU"/>
        </w:rPr>
        <w:t xml:space="preserve"> Рассказ «Бежин луг».</w:t>
      </w:r>
    </w:p>
    <w:p w:rsidR="00AC41CA" w:rsidRPr="00132576" w:rsidRDefault="00432980">
      <w:pPr>
        <w:autoSpaceDE w:val="0"/>
        <w:autoSpaceDN w:val="0"/>
        <w:spacing w:before="70" w:after="0" w:line="230" w:lineRule="auto"/>
        <w:rPr>
          <w:lang w:val="ru-RU"/>
        </w:rPr>
      </w:pPr>
      <w:r w:rsidRPr="00132576">
        <w:rPr>
          <w:rFonts w:ascii="Times New Roman" w:eastAsia="Times New Roman" w:hAnsi="Times New Roman"/>
          <w:b/>
          <w:color w:val="000000"/>
          <w:sz w:val="24"/>
          <w:lang w:val="ru-RU"/>
        </w:rPr>
        <w:t>Н. С. Лесков.</w:t>
      </w:r>
      <w:r w:rsidRPr="00132576">
        <w:rPr>
          <w:rFonts w:ascii="Times New Roman" w:eastAsia="Times New Roman" w:hAnsi="Times New Roman"/>
          <w:color w:val="000000"/>
          <w:sz w:val="24"/>
          <w:lang w:val="ru-RU"/>
        </w:rPr>
        <w:t xml:space="preserve"> Сказ «Левша».</w:t>
      </w:r>
    </w:p>
    <w:p w:rsidR="00AC41CA" w:rsidRPr="00132576" w:rsidRDefault="00432980">
      <w:pPr>
        <w:autoSpaceDE w:val="0"/>
        <w:autoSpaceDN w:val="0"/>
        <w:spacing w:before="70" w:after="0" w:line="230" w:lineRule="auto"/>
        <w:rPr>
          <w:lang w:val="ru-RU"/>
        </w:rPr>
      </w:pPr>
      <w:r w:rsidRPr="00132576">
        <w:rPr>
          <w:rFonts w:ascii="Times New Roman" w:eastAsia="Times New Roman" w:hAnsi="Times New Roman"/>
          <w:b/>
          <w:color w:val="000000"/>
          <w:sz w:val="24"/>
          <w:lang w:val="ru-RU"/>
        </w:rPr>
        <w:t>Л. Н. Толстой.</w:t>
      </w:r>
      <w:r w:rsidRPr="00132576">
        <w:rPr>
          <w:rFonts w:ascii="Times New Roman" w:eastAsia="Times New Roman" w:hAnsi="Times New Roman"/>
          <w:color w:val="000000"/>
          <w:sz w:val="24"/>
          <w:lang w:val="ru-RU"/>
        </w:rPr>
        <w:t xml:space="preserve"> Повесть «Детство» (главы).</w:t>
      </w:r>
    </w:p>
    <w:p w:rsidR="00AC41CA" w:rsidRPr="00132576" w:rsidRDefault="00432980">
      <w:pPr>
        <w:autoSpaceDE w:val="0"/>
        <w:autoSpaceDN w:val="0"/>
        <w:spacing w:before="70" w:after="0" w:line="262" w:lineRule="auto"/>
        <w:ind w:right="720"/>
        <w:rPr>
          <w:lang w:val="ru-RU"/>
        </w:rPr>
      </w:pPr>
      <w:r w:rsidRPr="00132576">
        <w:rPr>
          <w:rFonts w:ascii="Times New Roman" w:eastAsia="Times New Roman" w:hAnsi="Times New Roman"/>
          <w:b/>
          <w:color w:val="000000"/>
          <w:sz w:val="24"/>
          <w:lang w:val="ru-RU"/>
        </w:rPr>
        <w:t xml:space="preserve">А. П. Чехов. </w:t>
      </w:r>
      <w:r w:rsidRPr="00132576">
        <w:rPr>
          <w:rFonts w:ascii="Times New Roman" w:eastAsia="Times New Roman" w:hAnsi="Times New Roman"/>
          <w:color w:val="000000"/>
          <w:sz w:val="24"/>
          <w:lang w:val="ru-RU"/>
        </w:rPr>
        <w:t>Рассказы (три по выбору). Например, «Толстый и тонкий», «Хамелеон», «Смерть чиновника» и др.</w:t>
      </w:r>
    </w:p>
    <w:p w:rsidR="00AC41CA" w:rsidRPr="00132576" w:rsidRDefault="00432980">
      <w:pPr>
        <w:autoSpaceDE w:val="0"/>
        <w:autoSpaceDN w:val="0"/>
        <w:spacing w:before="70" w:after="0" w:line="230" w:lineRule="auto"/>
        <w:rPr>
          <w:lang w:val="ru-RU"/>
        </w:rPr>
      </w:pPr>
      <w:r w:rsidRPr="00132576">
        <w:rPr>
          <w:rFonts w:ascii="Times New Roman" w:eastAsia="Times New Roman" w:hAnsi="Times New Roman"/>
          <w:b/>
          <w:color w:val="000000"/>
          <w:sz w:val="24"/>
          <w:lang w:val="ru-RU"/>
        </w:rPr>
        <w:t xml:space="preserve">А. И. Куприн. </w:t>
      </w:r>
      <w:r w:rsidRPr="00132576">
        <w:rPr>
          <w:rFonts w:ascii="Times New Roman" w:eastAsia="Times New Roman" w:hAnsi="Times New Roman"/>
          <w:color w:val="000000"/>
          <w:sz w:val="24"/>
          <w:lang w:val="ru-RU"/>
        </w:rPr>
        <w:t>Рассказ «Чудесный доктор».</w:t>
      </w:r>
    </w:p>
    <w:p w:rsidR="00AC41CA" w:rsidRPr="00132576" w:rsidRDefault="00432980">
      <w:pPr>
        <w:autoSpaceDE w:val="0"/>
        <w:autoSpaceDN w:val="0"/>
        <w:spacing w:before="408" w:after="0" w:line="271" w:lineRule="auto"/>
        <w:ind w:right="144"/>
        <w:rPr>
          <w:lang w:val="ru-RU"/>
        </w:rPr>
      </w:pPr>
      <w:r w:rsidRPr="00132576">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132576">
        <w:rPr>
          <w:rFonts w:ascii="Times New Roman" w:eastAsia="Times New Roman" w:hAnsi="Times New Roman"/>
          <w:b/>
          <w:color w:val="000000"/>
          <w:sz w:val="24"/>
          <w:lang w:val="ru-RU"/>
        </w:rPr>
        <w:t xml:space="preserve"> века </w:t>
      </w:r>
      <w:r w:rsidRPr="00132576">
        <w:rPr>
          <w:lang w:val="ru-RU"/>
        </w:rPr>
        <w:br/>
      </w:r>
      <w:r w:rsidRPr="00132576">
        <w:rPr>
          <w:rFonts w:ascii="Times New Roman" w:eastAsia="Times New Roman" w:hAnsi="Times New Roman"/>
          <w:b/>
          <w:color w:val="000000"/>
          <w:sz w:val="24"/>
          <w:lang w:val="ru-RU"/>
        </w:rPr>
        <w:t xml:space="preserve">Стихотворения отечественных поэтов начала ХХ века </w:t>
      </w:r>
      <w:r w:rsidRPr="00132576">
        <w:rPr>
          <w:rFonts w:ascii="Times New Roman" w:eastAsia="Times New Roman" w:hAnsi="Times New Roman"/>
          <w:color w:val="000000"/>
          <w:sz w:val="24"/>
          <w:lang w:val="ru-RU"/>
        </w:rPr>
        <w:t>(не менее двух). Например, стихотворения С. А. Есенина, В. В. Маяковского, А. А. Блока и др.</w:t>
      </w:r>
    </w:p>
    <w:p w:rsidR="00AC41CA" w:rsidRPr="00132576" w:rsidRDefault="00432980">
      <w:pPr>
        <w:autoSpaceDE w:val="0"/>
        <w:autoSpaceDN w:val="0"/>
        <w:spacing w:before="70" w:after="0" w:line="271" w:lineRule="auto"/>
        <w:ind w:right="144"/>
        <w:rPr>
          <w:lang w:val="ru-RU"/>
        </w:rPr>
      </w:pPr>
      <w:r w:rsidRPr="00132576">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XX</w:t>
      </w:r>
      <w:r w:rsidRPr="00132576">
        <w:rPr>
          <w:rFonts w:ascii="Times New Roman" w:eastAsia="Times New Roman" w:hAnsi="Times New Roman"/>
          <w:b/>
          <w:color w:val="000000"/>
          <w:sz w:val="24"/>
          <w:lang w:val="ru-RU"/>
        </w:rPr>
        <w:t xml:space="preserve"> века </w:t>
      </w:r>
      <w:r w:rsidRPr="00132576">
        <w:rPr>
          <w:rFonts w:ascii="Times New Roman" w:eastAsia="Times New Roman" w:hAnsi="Times New Roman"/>
          <w:color w:val="000000"/>
          <w:sz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rsidR="00AC41CA" w:rsidRPr="00132576" w:rsidRDefault="00432980">
      <w:pPr>
        <w:autoSpaceDE w:val="0"/>
        <w:autoSpaceDN w:val="0"/>
        <w:spacing w:before="70" w:after="0" w:line="262" w:lineRule="auto"/>
        <w:ind w:right="144"/>
        <w:rPr>
          <w:lang w:val="ru-RU"/>
        </w:rPr>
      </w:pPr>
      <w:r w:rsidRPr="00132576">
        <w:rPr>
          <w:rFonts w:ascii="Times New Roman" w:eastAsia="Times New Roman" w:hAnsi="Times New Roman"/>
          <w:b/>
          <w:color w:val="000000"/>
          <w:sz w:val="24"/>
          <w:lang w:val="ru-RU"/>
        </w:rPr>
        <w:t xml:space="preserve">Проза отечественных писателей конца </w:t>
      </w:r>
      <w:r>
        <w:rPr>
          <w:rFonts w:ascii="Times New Roman" w:eastAsia="Times New Roman" w:hAnsi="Times New Roman"/>
          <w:b/>
          <w:color w:val="000000"/>
          <w:sz w:val="24"/>
        </w:rPr>
        <w:t>XX</w:t>
      </w:r>
      <w:r w:rsidRPr="00132576">
        <w:rPr>
          <w:rFonts w:ascii="Times New Roman" w:eastAsia="Times New Roman" w:hAnsi="Times New Roman"/>
          <w:b/>
          <w:color w:val="000000"/>
          <w:sz w:val="24"/>
          <w:lang w:val="ru-RU"/>
        </w:rPr>
        <w:t xml:space="preserve"> — начала </w:t>
      </w:r>
      <w:r>
        <w:rPr>
          <w:rFonts w:ascii="Times New Roman" w:eastAsia="Times New Roman" w:hAnsi="Times New Roman"/>
          <w:b/>
          <w:color w:val="000000"/>
          <w:sz w:val="24"/>
        </w:rPr>
        <w:t>XXI</w:t>
      </w:r>
      <w:r w:rsidRPr="00132576">
        <w:rPr>
          <w:rFonts w:ascii="Times New Roman" w:eastAsia="Times New Roman" w:hAnsi="Times New Roman"/>
          <w:b/>
          <w:color w:val="000000"/>
          <w:sz w:val="24"/>
          <w:lang w:val="ru-RU"/>
        </w:rPr>
        <w:t xml:space="preserve"> века, в том числе о Великой Отеч</w:t>
      </w:r>
      <w:r w:rsidRPr="00132576">
        <w:rPr>
          <w:rFonts w:ascii="Times New Roman" w:eastAsia="Times New Roman" w:hAnsi="Times New Roman"/>
          <w:b/>
          <w:color w:val="000000"/>
          <w:sz w:val="24"/>
          <w:lang w:val="ru-RU"/>
        </w:rPr>
        <w:t>е</w:t>
      </w:r>
      <w:r w:rsidRPr="00132576">
        <w:rPr>
          <w:rFonts w:ascii="Times New Roman" w:eastAsia="Times New Roman" w:hAnsi="Times New Roman"/>
          <w:b/>
          <w:color w:val="000000"/>
          <w:sz w:val="24"/>
          <w:lang w:val="ru-RU"/>
        </w:rPr>
        <w:t>ственной войне</w:t>
      </w:r>
      <w:r w:rsidRPr="00132576">
        <w:rPr>
          <w:rFonts w:ascii="Times New Roman" w:eastAsia="Times New Roman" w:hAnsi="Times New Roman"/>
          <w:color w:val="000000"/>
          <w:sz w:val="24"/>
          <w:lang w:val="ru-RU"/>
        </w:rPr>
        <w:t xml:space="preserve"> (два произведения по выбору). Например, Б. Л. Васильев. «Экспонат №...»; Б.</w:t>
      </w:r>
    </w:p>
    <w:p w:rsidR="00AC41CA" w:rsidRPr="00132576" w:rsidRDefault="00432980">
      <w:pPr>
        <w:autoSpaceDE w:val="0"/>
        <w:autoSpaceDN w:val="0"/>
        <w:spacing w:before="70" w:after="0" w:line="262" w:lineRule="auto"/>
        <w:ind w:right="864"/>
        <w:rPr>
          <w:lang w:val="ru-RU"/>
        </w:rPr>
      </w:pPr>
      <w:r w:rsidRPr="00132576">
        <w:rPr>
          <w:rFonts w:ascii="Times New Roman" w:eastAsia="Times New Roman" w:hAnsi="Times New Roman"/>
          <w:color w:val="000000"/>
          <w:sz w:val="24"/>
          <w:lang w:val="ru-RU"/>
        </w:rPr>
        <w:t>П. Екимов. «Ночь исцеления», А. В. Жвалевский и Е. Б. Пастернак. «Правдивая история Деда Мороза» (глава «Очень страшный 1942 Новый год») и др.</w:t>
      </w:r>
    </w:p>
    <w:p w:rsidR="00AC41CA" w:rsidRPr="00132576" w:rsidRDefault="00432980">
      <w:pPr>
        <w:autoSpaceDE w:val="0"/>
        <w:autoSpaceDN w:val="0"/>
        <w:spacing w:before="70" w:after="0" w:line="230" w:lineRule="auto"/>
        <w:rPr>
          <w:lang w:val="ru-RU"/>
        </w:rPr>
      </w:pPr>
      <w:r w:rsidRPr="00132576">
        <w:rPr>
          <w:rFonts w:ascii="Times New Roman" w:eastAsia="Times New Roman" w:hAnsi="Times New Roman"/>
          <w:b/>
          <w:color w:val="000000"/>
          <w:sz w:val="24"/>
          <w:lang w:val="ru-RU"/>
        </w:rPr>
        <w:t xml:space="preserve">В. Г. Распутин. </w:t>
      </w:r>
      <w:r w:rsidRPr="00132576">
        <w:rPr>
          <w:rFonts w:ascii="Times New Roman" w:eastAsia="Times New Roman" w:hAnsi="Times New Roman"/>
          <w:color w:val="000000"/>
          <w:sz w:val="24"/>
          <w:lang w:val="ru-RU"/>
        </w:rPr>
        <w:t>Рассказ «Уроки французского».</w:t>
      </w:r>
    </w:p>
    <w:p w:rsidR="00AC41CA" w:rsidRPr="00132576" w:rsidRDefault="00432980">
      <w:pPr>
        <w:autoSpaceDE w:val="0"/>
        <w:autoSpaceDN w:val="0"/>
        <w:spacing w:before="70" w:after="0" w:line="271" w:lineRule="auto"/>
        <w:rPr>
          <w:lang w:val="ru-RU"/>
        </w:rPr>
      </w:pPr>
      <w:r w:rsidRPr="00132576">
        <w:rPr>
          <w:rFonts w:ascii="Times New Roman" w:eastAsia="Times New Roman" w:hAnsi="Times New Roman"/>
          <w:b/>
          <w:color w:val="000000"/>
          <w:sz w:val="24"/>
          <w:lang w:val="ru-RU"/>
        </w:rPr>
        <w:t xml:space="preserve">Произведения отечественных писателей на тему взросления человека </w:t>
      </w:r>
      <w:r w:rsidRPr="00132576">
        <w:rPr>
          <w:rFonts w:ascii="Times New Roman" w:eastAsia="Times New Roman" w:hAnsi="Times New Roman"/>
          <w:color w:val="000000"/>
          <w:sz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p w:rsidR="00AC41CA" w:rsidRPr="00132576" w:rsidRDefault="00AC41CA">
      <w:pPr>
        <w:rPr>
          <w:lang w:val="ru-RU"/>
        </w:rPr>
        <w:sectPr w:rsidR="00AC41CA" w:rsidRPr="00132576">
          <w:pgSz w:w="11900" w:h="16840"/>
          <w:pgMar w:top="298" w:right="650" w:bottom="398" w:left="666" w:header="720" w:footer="720" w:gutter="0"/>
          <w:cols w:space="720" w:equalWidth="0">
            <w:col w:w="10584" w:space="0"/>
          </w:cols>
          <w:docGrid w:linePitch="360"/>
        </w:sectPr>
      </w:pPr>
    </w:p>
    <w:p w:rsidR="00AC41CA" w:rsidRPr="00132576" w:rsidRDefault="00AC41CA">
      <w:pPr>
        <w:autoSpaceDE w:val="0"/>
        <w:autoSpaceDN w:val="0"/>
        <w:spacing w:after="66" w:line="220" w:lineRule="exact"/>
        <w:rPr>
          <w:lang w:val="ru-RU"/>
        </w:rPr>
      </w:pPr>
    </w:p>
    <w:p w:rsidR="00AC41CA" w:rsidRPr="00132576" w:rsidRDefault="00432980">
      <w:pPr>
        <w:autoSpaceDE w:val="0"/>
        <w:autoSpaceDN w:val="0"/>
        <w:spacing w:after="0" w:line="271" w:lineRule="auto"/>
        <w:rPr>
          <w:lang w:val="ru-RU"/>
        </w:rPr>
      </w:pPr>
      <w:r w:rsidRPr="00132576">
        <w:rPr>
          <w:rFonts w:ascii="Times New Roman" w:eastAsia="Times New Roman" w:hAnsi="Times New Roman"/>
          <w:b/>
          <w:color w:val="000000"/>
          <w:sz w:val="24"/>
          <w:lang w:val="ru-RU"/>
        </w:rPr>
        <w:t>Произведения современных отечественных писателей-фантастов</w:t>
      </w:r>
      <w:r w:rsidRPr="00132576">
        <w:rPr>
          <w:rFonts w:ascii="Times New Roman" w:eastAsia="Times New Roman" w:hAnsi="Times New Roman"/>
          <w:color w:val="000000"/>
          <w:sz w:val="24"/>
          <w:lang w:val="ru-RU"/>
        </w:rPr>
        <w:t xml:space="preserve"> (не менее двух). Например, А. В. Жвалевский и Е. Б. Пастернак. «Время всегда хорошее»; С. В. Лукьяненко. «Мальчик и Тьма»; В. В. Ледерман. «Календарь ма(й)я» и др.</w:t>
      </w:r>
    </w:p>
    <w:p w:rsidR="00AC41CA" w:rsidRPr="00132576" w:rsidRDefault="00432980">
      <w:pPr>
        <w:autoSpaceDE w:val="0"/>
        <w:autoSpaceDN w:val="0"/>
        <w:spacing w:before="406" w:after="0"/>
        <w:rPr>
          <w:lang w:val="ru-RU"/>
        </w:rPr>
      </w:pPr>
      <w:r w:rsidRPr="00132576">
        <w:rPr>
          <w:rFonts w:ascii="Times New Roman" w:eastAsia="Times New Roman" w:hAnsi="Times New Roman"/>
          <w:b/>
          <w:color w:val="000000"/>
          <w:sz w:val="24"/>
          <w:lang w:val="ru-RU"/>
        </w:rPr>
        <w:t xml:space="preserve">Литература народов Российской Федерации </w:t>
      </w:r>
      <w:r w:rsidRPr="00132576">
        <w:rPr>
          <w:lang w:val="ru-RU"/>
        </w:rPr>
        <w:br/>
      </w:r>
      <w:r w:rsidRPr="00132576">
        <w:rPr>
          <w:rFonts w:ascii="Times New Roman" w:eastAsia="Times New Roman" w:hAnsi="Times New Roman"/>
          <w:b/>
          <w:color w:val="000000"/>
          <w:sz w:val="24"/>
          <w:lang w:val="ru-RU"/>
        </w:rPr>
        <w:t>Стихотворения</w:t>
      </w:r>
      <w:r w:rsidRPr="00132576">
        <w:rPr>
          <w:rFonts w:ascii="Times New Roman" w:eastAsia="Times New Roman" w:hAnsi="Times New Roman"/>
          <w:color w:val="000000"/>
          <w:sz w:val="24"/>
          <w:lang w:val="ru-RU"/>
        </w:rPr>
        <w:t xml:space="preserve"> (два по выбору). Например, М. Карим. «Бессмертие» (фрагменты); Г. Тукай. «Родная деревня», «Книга»; К. Кулиев. «Когда на меня навалилась беда…», «Каким бы малым ни был мой н</w:t>
      </w:r>
      <w:r w:rsidRPr="00132576">
        <w:rPr>
          <w:rFonts w:ascii="Times New Roman" w:eastAsia="Times New Roman" w:hAnsi="Times New Roman"/>
          <w:color w:val="000000"/>
          <w:sz w:val="24"/>
          <w:lang w:val="ru-RU"/>
        </w:rPr>
        <w:t>а</w:t>
      </w:r>
      <w:r w:rsidRPr="00132576">
        <w:rPr>
          <w:rFonts w:ascii="Times New Roman" w:eastAsia="Times New Roman" w:hAnsi="Times New Roman"/>
          <w:color w:val="000000"/>
          <w:sz w:val="24"/>
          <w:lang w:val="ru-RU"/>
        </w:rPr>
        <w:t>род…», «Что б ни делалось на свете…».</w:t>
      </w:r>
    </w:p>
    <w:p w:rsidR="00AC41CA" w:rsidRPr="00132576" w:rsidRDefault="00432980">
      <w:pPr>
        <w:autoSpaceDE w:val="0"/>
        <w:autoSpaceDN w:val="0"/>
        <w:spacing w:before="406" w:after="0" w:line="262" w:lineRule="auto"/>
        <w:ind w:right="5616"/>
        <w:rPr>
          <w:lang w:val="ru-RU"/>
        </w:rPr>
      </w:pPr>
      <w:r w:rsidRPr="00132576">
        <w:rPr>
          <w:rFonts w:ascii="Times New Roman" w:eastAsia="Times New Roman" w:hAnsi="Times New Roman"/>
          <w:b/>
          <w:color w:val="000000"/>
          <w:sz w:val="24"/>
          <w:lang w:val="ru-RU"/>
        </w:rPr>
        <w:t xml:space="preserve">Зарубежная литература </w:t>
      </w:r>
      <w:r w:rsidRPr="00132576">
        <w:rPr>
          <w:lang w:val="ru-RU"/>
        </w:rPr>
        <w:br/>
      </w:r>
      <w:r w:rsidRPr="00132576">
        <w:rPr>
          <w:rFonts w:ascii="Times New Roman" w:eastAsia="Times New Roman" w:hAnsi="Times New Roman"/>
          <w:b/>
          <w:color w:val="000000"/>
          <w:sz w:val="24"/>
          <w:lang w:val="ru-RU"/>
        </w:rPr>
        <w:t xml:space="preserve">Д. Дефо. </w:t>
      </w:r>
      <w:r w:rsidRPr="00132576">
        <w:rPr>
          <w:rFonts w:ascii="Times New Roman" w:eastAsia="Times New Roman" w:hAnsi="Times New Roman"/>
          <w:color w:val="000000"/>
          <w:sz w:val="24"/>
          <w:lang w:val="ru-RU"/>
        </w:rPr>
        <w:t>«Робинзон Крузо» (главы по выбору).</w:t>
      </w:r>
    </w:p>
    <w:p w:rsidR="00AC41CA" w:rsidRPr="00132576" w:rsidRDefault="00432980">
      <w:pPr>
        <w:autoSpaceDE w:val="0"/>
        <w:autoSpaceDN w:val="0"/>
        <w:spacing w:before="72" w:after="0" w:line="230" w:lineRule="auto"/>
        <w:rPr>
          <w:lang w:val="ru-RU"/>
        </w:rPr>
      </w:pPr>
      <w:r w:rsidRPr="00132576">
        <w:rPr>
          <w:rFonts w:ascii="Times New Roman" w:eastAsia="Times New Roman" w:hAnsi="Times New Roman"/>
          <w:b/>
          <w:color w:val="000000"/>
          <w:sz w:val="24"/>
          <w:lang w:val="ru-RU"/>
        </w:rPr>
        <w:t xml:space="preserve">Дж. Свифт. </w:t>
      </w:r>
      <w:r w:rsidRPr="00132576">
        <w:rPr>
          <w:rFonts w:ascii="Times New Roman" w:eastAsia="Times New Roman" w:hAnsi="Times New Roman"/>
          <w:color w:val="000000"/>
          <w:sz w:val="24"/>
          <w:lang w:val="ru-RU"/>
        </w:rPr>
        <w:t>«Путешествия Гулливера» (главы по выбору).</w:t>
      </w:r>
    </w:p>
    <w:p w:rsidR="00AC41CA" w:rsidRPr="00132576" w:rsidRDefault="00432980">
      <w:pPr>
        <w:autoSpaceDE w:val="0"/>
        <w:autoSpaceDN w:val="0"/>
        <w:spacing w:before="70" w:after="0" w:line="271" w:lineRule="auto"/>
        <w:rPr>
          <w:lang w:val="ru-RU"/>
        </w:rPr>
      </w:pPr>
      <w:r w:rsidRPr="00132576">
        <w:rPr>
          <w:rFonts w:ascii="Times New Roman" w:eastAsia="Times New Roman" w:hAnsi="Times New Roman"/>
          <w:b/>
          <w:color w:val="000000"/>
          <w:sz w:val="24"/>
          <w:lang w:val="ru-RU"/>
        </w:rPr>
        <w:t>Произведения зарубежных писателей на тему взросления человека</w:t>
      </w:r>
      <w:r w:rsidRPr="00132576">
        <w:rPr>
          <w:rFonts w:ascii="Times New Roman" w:eastAsia="Times New Roman" w:hAnsi="Times New Roman"/>
          <w:color w:val="000000"/>
          <w:sz w:val="24"/>
          <w:lang w:val="ru-RU"/>
        </w:rPr>
        <w:t xml:space="preserve"> (не менее двух). Например, Ж. Верн. «Дети капитана Гранта» (главы по выбору). Х. Ли. «Убить пересмешника» (главы по выбору) и др.</w:t>
      </w:r>
    </w:p>
    <w:p w:rsidR="00AC41CA" w:rsidRPr="00132576" w:rsidRDefault="00432980">
      <w:pPr>
        <w:autoSpaceDE w:val="0"/>
        <w:autoSpaceDN w:val="0"/>
        <w:spacing w:before="70" w:after="0" w:line="262" w:lineRule="auto"/>
        <w:ind w:right="144"/>
        <w:rPr>
          <w:lang w:val="ru-RU"/>
        </w:rPr>
      </w:pPr>
      <w:r w:rsidRPr="00132576">
        <w:rPr>
          <w:rFonts w:ascii="Times New Roman" w:eastAsia="Times New Roman" w:hAnsi="Times New Roman"/>
          <w:b/>
          <w:color w:val="000000"/>
          <w:sz w:val="24"/>
          <w:lang w:val="ru-RU"/>
        </w:rPr>
        <w:t>Произведения современных зарубежных писателей-фантастов</w:t>
      </w:r>
      <w:r w:rsidRPr="00132576">
        <w:rPr>
          <w:rFonts w:ascii="Times New Roman" w:eastAsia="Times New Roman" w:hAnsi="Times New Roman"/>
          <w:color w:val="000000"/>
          <w:sz w:val="24"/>
          <w:lang w:val="ru-RU"/>
        </w:rPr>
        <w:t xml:space="preserve"> (не менее двух). Например, Дж. К. Роулинг. «Гарри Поттер» (главы по выбору), Д. У. Джонс. «Дом с характером» и др.</w:t>
      </w:r>
    </w:p>
    <w:p w:rsidR="00AC41CA" w:rsidRPr="00132576" w:rsidRDefault="00AC41CA">
      <w:pPr>
        <w:rPr>
          <w:lang w:val="ru-RU"/>
        </w:rPr>
        <w:sectPr w:rsidR="00AC41CA" w:rsidRPr="00132576">
          <w:pgSz w:w="11900" w:h="16840"/>
          <w:pgMar w:top="286" w:right="634" w:bottom="1440" w:left="666" w:header="720" w:footer="720" w:gutter="0"/>
          <w:cols w:space="720" w:equalWidth="0">
            <w:col w:w="10600" w:space="0"/>
          </w:cols>
          <w:docGrid w:linePitch="360"/>
        </w:sectPr>
      </w:pPr>
    </w:p>
    <w:p w:rsidR="00AC41CA" w:rsidRPr="00132576" w:rsidRDefault="00AC41CA">
      <w:pPr>
        <w:autoSpaceDE w:val="0"/>
        <w:autoSpaceDN w:val="0"/>
        <w:spacing w:after="78" w:line="220" w:lineRule="exact"/>
        <w:rPr>
          <w:lang w:val="ru-RU"/>
        </w:rPr>
      </w:pPr>
    </w:p>
    <w:p w:rsidR="00AC41CA" w:rsidRPr="00132576" w:rsidRDefault="00432980">
      <w:pPr>
        <w:autoSpaceDE w:val="0"/>
        <w:autoSpaceDN w:val="0"/>
        <w:spacing w:after="0" w:line="230" w:lineRule="auto"/>
        <w:rPr>
          <w:lang w:val="ru-RU"/>
        </w:rPr>
      </w:pPr>
      <w:r w:rsidRPr="00132576">
        <w:rPr>
          <w:rFonts w:ascii="Times New Roman" w:eastAsia="Times New Roman" w:hAnsi="Times New Roman"/>
          <w:b/>
          <w:color w:val="000000"/>
          <w:sz w:val="24"/>
          <w:lang w:val="ru-RU"/>
        </w:rPr>
        <w:t>ПЛАНИРУЕМЫЕ ОБРАЗОВАТЕЛЬНЫЕ РЕЗУЛЬТАТЫ</w:t>
      </w:r>
    </w:p>
    <w:p w:rsidR="00AC41CA" w:rsidRPr="00132576" w:rsidRDefault="00432980">
      <w:pPr>
        <w:tabs>
          <w:tab w:val="left" w:pos="180"/>
        </w:tabs>
        <w:autoSpaceDE w:val="0"/>
        <w:autoSpaceDN w:val="0"/>
        <w:spacing w:before="346" w:after="0" w:line="262" w:lineRule="auto"/>
        <w:rPr>
          <w:lang w:val="ru-RU"/>
        </w:rPr>
      </w:pPr>
      <w:r w:rsidRPr="00132576">
        <w:rPr>
          <w:lang w:val="ru-RU"/>
        </w:rPr>
        <w:tab/>
      </w:r>
      <w:r w:rsidRPr="00132576">
        <w:rPr>
          <w:rFonts w:ascii="Times New Roman" w:eastAsia="Times New Roman" w:hAnsi="Times New Roman"/>
          <w:color w:val="000000"/>
          <w:sz w:val="24"/>
          <w:lang w:val="ru-RU"/>
        </w:rPr>
        <w:t>Изучение литературы в 6 классе направлено на достижение обучающимися следующих личностных, метапредметных и предметных результатов освоения учебного предмета.</w:t>
      </w:r>
    </w:p>
    <w:p w:rsidR="00AC41CA" w:rsidRPr="00132576" w:rsidRDefault="00432980">
      <w:pPr>
        <w:autoSpaceDE w:val="0"/>
        <w:autoSpaceDN w:val="0"/>
        <w:spacing w:before="262" w:after="0" w:line="230" w:lineRule="auto"/>
        <w:rPr>
          <w:lang w:val="ru-RU"/>
        </w:rPr>
      </w:pPr>
      <w:r w:rsidRPr="00132576">
        <w:rPr>
          <w:rFonts w:ascii="Times New Roman" w:eastAsia="Times New Roman" w:hAnsi="Times New Roman"/>
          <w:b/>
          <w:color w:val="000000"/>
          <w:sz w:val="24"/>
          <w:lang w:val="ru-RU"/>
        </w:rPr>
        <w:t>ЛИЧНОСТНЫЕ РЕЗУЛЬТАТЫ</w:t>
      </w:r>
    </w:p>
    <w:p w:rsidR="00AC41CA" w:rsidRPr="00132576" w:rsidRDefault="00432980">
      <w:pPr>
        <w:autoSpaceDE w:val="0"/>
        <w:autoSpaceDN w:val="0"/>
        <w:spacing w:before="166" w:after="0" w:line="281" w:lineRule="auto"/>
        <w:ind w:right="144" w:firstLine="180"/>
        <w:rPr>
          <w:lang w:val="ru-RU"/>
        </w:rPr>
      </w:pPr>
      <w:r w:rsidRPr="00132576">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w:t>
      </w:r>
      <w:r w:rsidRPr="00132576">
        <w:rPr>
          <w:rFonts w:ascii="Times New Roman" w:eastAsia="Times New Roman" w:hAnsi="Times New Roman"/>
          <w:color w:val="000000"/>
          <w:sz w:val="24"/>
          <w:lang w:val="ru-RU"/>
        </w:rPr>
        <w:t>а</w:t>
      </w:r>
      <w:r w:rsidRPr="00132576">
        <w:rPr>
          <w:rFonts w:ascii="Times New Roman" w:eastAsia="Times New Roman" w:hAnsi="Times New Roman"/>
          <w:color w:val="000000"/>
          <w:sz w:val="24"/>
          <w:lang w:val="ru-RU"/>
        </w:rPr>
        <w:t>зования достигаются в единстве учебной и воспитательной деятельности в соответствии с традиц</w:t>
      </w:r>
      <w:r w:rsidRPr="00132576">
        <w:rPr>
          <w:rFonts w:ascii="Times New Roman" w:eastAsia="Times New Roman" w:hAnsi="Times New Roman"/>
          <w:color w:val="000000"/>
          <w:sz w:val="24"/>
          <w:lang w:val="ru-RU"/>
        </w:rPr>
        <w:t>и</w:t>
      </w:r>
      <w:r w:rsidRPr="00132576">
        <w:rPr>
          <w:rFonts w:ascii="Times New Roman" w:eastAsia="Times New Roman" w:hAnsi="Times New Roman"/>
          <w:color w:val="000000"/>
          <w:sz w:val="24"/>
          <w:lang w:val="ru-RU"/>
        </w:rPr>
        <w:t xml:space="preserve">онными российскими социокультурными и духовно-нравственными ценностями, </w:t>
      </w:r>
      <w:r w:rsidRPr="00132576">
        <w:rPr>
          <w:lang w:val="ru-RU"/>
        </w:rPr>
        <w:br/>
      </w:r>
      <w:r w:rsidRPr="00132576">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C41CA" w:rsidRPr="00132576" w:rsidRDefault="00432980">
      <w:pPr>
        <w:autoSpaceDE w:val="0"/>
        <w:autoSpaceDN w:val="0"/>
        <w:spacing w:before="72" w:after="0"/>
        <w:ind w:right="432" w:firstLine="180"/>
        <w:rPr>
          <w:lang w:val="ru-RU"/>
        </w:rPr>
      </w:pPr>
      <w:r w:rsidRPr="00132576">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w:t>
      </w:r>
      <w:r w:rsidRPr="00132576">
        <w:rPr>
          <w:rFonts w:ascii="Times New Roman" w:eastAsia="Times New Roman" w:hAnsi="Times New Roman"/>
          <w:color w:val="000000"/>
          <w:sz w:val="24"/>
          <w:lang w:val="ru-RU"/>
        </w:rPr>
        <w:t>б</w:t>
      </w:r>
      <w:r w:rsidRPr="00132576">
        <w:rPr>
          <w:rFonts w:ascii="Times New Roman" w:eastAsia="Times New Roman" w:hAnsi="Times New Roman"/>
          <w:color w:val="000000"/>
          <w:sz w:val="24"/>
          <w:lang w:val="ru-RU"/>
        </w:rPr>
        <w:t>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C41CA" w:rsidRPr="00132576" w:rsidRDefault="00432980">
      <w:pPr>
        <w:autoSpaceDE w:val="0"/>
        <w:autoSpaceDN w:val="0"/>
        <w:spacing w:before="190" w:after="0" w:line="230" w:lineRule="auto"/>
        <w:ind w:left="180"/>
        <w:rPr>
          <w:lang w:val="ru-RU"/>
        </w:rPr>
      </w:pPr>
      <w:r w:rsidRPr="00132576">
        <w:rPr>
          <w:rFonts w:ascii="Times New Roman" w:eastAsia="Times New Roman" w:hAnsi="Times New Roman"/>
          <w:b/>
          <w:color w:val="000000"/>
          <w:sz w:val="24"/>
          <w:lang w:val="ru-RU"/>
        </w:rPr>
        <w:t>Гражданского воспитания:</w:t>
      </w:r>
    </w:p>
    <w:p w:rsidR="00AC41CA" w:rsidRPr="00132576" w:rsidRDefault="00432980">
      <w:pPr>
        <w:autoSpaceDE w:val="0"/>
        <w:autoSpaceDN w:val="0"/>
        <w:spacing w:before="178" w:after="0" w:line="262" w:lineRule="auto"/>
        <w:ind w:left="420" w:right="288"/>
        <w:rPr>
          <w:lang w:val="ru-RU"/>
        </w:rPr>
      </w:pPr>
      <w:r w:rsidRPr="00132576">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AC41CA" w:rsidRPr="00132576" w:rsidRDefault="00432980">
      <w:pPr>
        <w:autoSpaceDE w:val="0"/>
        <w:autoSpaceDN w:val="0"/>
        <w:spacing w:before="190" w:after="0" w:line="271" w:lineRule="auto"/>
        <w:ind w:left="420" w:right="144"/>
        <w:rPr>
          <w:lang w:val="ru-RU"/>
        </w:rPr>
      </w:pPr>
      <w:r w:rsidRPr="00132576">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w:t>
      </w:r>
      <w:r w:rsidRPr="00132576">
        <w:rPr>
          <w:rFonts w:ascii="Times New Roman" w:eastAsia="Times New Roman" w:hAnsi="Times New Roman"/>
          <w:color w:val="000000"/>
          <w:sz w:val="24"/>
          <w:lang w:val="ru-RU"/>
        </w:rPr>
        <w:t>о</w:t>
      </w:r>
      <w:r w:rsidRPr="00132576">
        <w:rPr>
          <w:rFonts w:ascii="Times New Roman" w:eastAsia="Times New Roman" w:hAnsi="Times New Roman"/>
          <w:color w:val="000000"/>
          <w:sz w:val="24"/>
          <w:lang w:val="ru-RU"/>
        </w:rPr>
        <w:t>го края, страны, в том числе в сопоставлении с ситуациями, отражёнными в литературных пр</w:t>
      </w:r>
      <w:r w:rsidRPr="00132576">
        <w:rPr>
          <w:rFonts w:ascii="Times New Roman" w:eastAsia="Times New Roman" w:hAnsi="Times New Roman"/>
          <w:color w:val="000000"/>
          <w:sz w:val="24"/>
          <w:lang w:val="ru-RU"/>
        </w:rPr>
        <w:t>о</w:t>
      </w:r>
      <w:r w:rsidRPr="00132576">
        <w:rPr>
          <w:rFonts w:ascii="Times New Roman" w:eastAsia="Times New Roman" w:hAnsi="Times New Roman"/>
          <w:color w:val="000000"/>
          <w:sz w:val="24"/>
          <w:lang w:val="ru-RU"/>
        </w:rPr>
        <w:t>изведениях;</w:t>
      </w:r>
    </w:p>
    <w:p w:rsidR="00AC41CA" w:rsidRPr="00132576" w:rsidRDefault="00432980">
      <w:pPr>
        <w:autoSpaceDE w:val="0"/>
        <w:autoSpaceDN w:val="0"/>
        <w:spacing w:before="190" w:after="0" w:line="230" w:lineRule="auto"/>
        <w:ind w:left="420"/>
        <w:rPr>
          <w:lang w:val="ru-RU"/>
        </w:rPr>
      </w:pPr>
      <w:r w:rsidRPr="00132576">
        <w:rPr>
          <w:rFonts w:ascii="Times New Roman" w:eastAsia="Times New Roman" w:hAnsi="Times New Roman"/>
          <w:color w:val="000000"/>
          <w:sz w:val="24"/>
          <w:lang w:val="ru-RU"/>
        </w:rPr>
        <w:t>—   неприятие любых форм экстремизма, дискриминации;</w:t>
      </w:r>
    </w:p>
    <w:p w:rsidR="00AC41CA" w:rsidRPr="00132576" w:rsidRDefault="00432980">
      <w:pPr>
        <w:autoSpaceDE w:val="0"/>
        <w:autoSpaceDN w:val="0"/>
        <w:spacing w:before="190" w:after="0" w:line="230" w:lineRule="auto"/>
        <w:ind w:left="420"/>
        <w:rPr>
          <w:lang w:val="ru-RU"/>
        </w:rPr>
      </w:pPr>
      <w:r w:rsidRPr="00132576">
        <w:rPr>
          <w:rFonts w:ascii="Times New Roman" w:eastAsia="Times New Roman" w:hAnsi="Times New Roman"/>
          <w:color w:val="000000"/>
          <w:sz w:val="24"/>
          <w:lang w:val="ru-RU"/>
        </w:rPr>
        <w:t>—   понимание роли различных социальных институтов в жизни человека;</w:t>
      </w:r>
    </w:p>
    <w:p w:rsidR="00AC41CA" w:rsidRPr="00132576" w:rsidRDefault="00432980">
      <w:pPr>
        <w:autoSpaceDE w:val="0"/>
        <w:autoSpaceDN w:val="0"/>
        <w:spacing w:before="190" w:after="0" w:line="271" w:lineRule="auto"/>
        <w:ind w:left="420" w:right="432"/>
        <w:rPr>
          <w:lang w:val="ru-RU"/>
        </w:rPr>
      </w:pPr>
      <w:r w:rsidRPr="00132576">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C41CA" w:rsidRPr="00132576" w:rsidRDefault="00432980">
      <w:pPr>
        <w:autoSpaceDE w:val="0"/>
        <w:autoSpaceDN w:val="0"/>
        <w:spacing w:before="190" w:after="0" w:line="230" w:lineRule="auto"/>
        <w:ind w:left="420"/>
        <w:rPr>
          <w:lang w:val="ru-RU"/>
        </w:rPr>
      </w:pPr>
      <w:r w:rsidRPr="00132576">
        <w:rPr>
          <w:rFonts w:ascii="Times New Roman" w:eastAsia="Times New Roman" w:hAnsi="Times New Roman"/>
          <w:color w:val="000000"/>
          <w:sz w:val="24"/>
          <w:lang w:val="ru-RU"/>
        </w:rPr>
        <w:t>—   представление о способах противодействия коррупции;</w:t>
      </w:r>
    </w:p>
    <w:p w:rsidR="00AC41CA" w:rsidRPr="00132576" w:rsidRDefault="00432980">
      <w:pPr>
        <w:autoSpaceDE w:val="0"/>
        <w:autoSpaceDN w:val="0"/>
        <w:spacing w:before="190" w:after="0" w:line="262" w:lineRule="auto"/>
        <w:ind w:left="420" w:right="432"/>
        <w:rPr>
          <w:lang w:val="ru-RU"/>
        </w:rPr>
      </w:pPr>
      <w:r w:rsidRPr="00132576">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C41CA" w:rsidRPr="00132576" w:rsidRDefault="00432980">
      <w:pPr>
        <w:autoSpaceDE w:val="0"/>
        <w:autoSpaceDN w:val="0"/>
        <w:spacing w:before="192" w:after="0" w:line="230" w:lineRule="auto"/>
        <w:ind w:left="420"/>
        <w:rPr>
          <w:lang w:val="ru-RU"/>
        </w:rPr>
      </w:pPr>
      <w:r w:rsidRPr="00132576">
        <w:rPr>
          <w:rFonts w:ascii="Times New Roman" w:eastAsia="Times New Roman" w:hAnsi="Times New Roman"/>
          <w:color w:val="000000"/>
          <w:sz w:val="24"/>
          <w:lang w:val="ru-RU"/>
        </w:rPr>
        <w:t>—   активное участие в школьном самоуправлении;</w:t>
      </w:r>
    </w:p>
    <w:p w:rsidR="00AC41CA" w:rsidRPr="00132576" w:rsidRDefault="00432980">
      <w:pPr>
        <w:autoSpaceDE w:val="0"/>
        <w:autoSpaceDN w:val="0"/>
        <w:spacing w:before="190" w:after="0" w:line="262" w:lineRule="auto"/>
        <w:ind w:left="420" w:right="1008"/>
        <w:rPr>
          <w:lang w:val="ru-RU"/>
        </w:rPr>
      </w:pPr>
      <w:r w:rsidRPr="00132576">
        <w:rPr>
          <w:rFonts w:ascii="Times New Roman" w:eastAsia="Times New Roman" w:hAnsi="Times New Roman"/>
          <w:color w:val="000000"/>
          <w:sz w:val="24"/>
          <w:lang w:val="ru-RU"/>
        </w:rPr>
        <w:t>—   готовность к участию в гуманитарной деятельности (волонтерство; помощь людям, нуждающимся в ней).</w:t>
      </w:r>
    </w:p>
    <w:p w:rsidR="00AC41CA" w:rsidRPr="00132576" w:rsidRDefault="00432980">
      <w:pPr>
        <w:autoSpaceDE w:val="0"/>
        <w:autoSpaceDN w:val="0"/>
        <w:spacing w:before="298" w:after="0" w:line="230" w:lineRule="auto"/>
        <w:ind w:left="180"/>
        <w:rPr>
          <w:lang w:val="ru-RU"/>
        </w:rPr>
      </w:pPr>
      <w:r w:rsidRPr="00132576">
        <w:rPr>
          <w:rFonts w:ascii="Times New Roman" w:eastAsia="Times New Roman" w:hAnsi="Times New Roman"/>
          <w:b/>
          <w:color w:val="000000"/>
          <w:sz w:val="24"/>
          <w:lang w:val="ru-RU"/>
        </w:rPr>
        <w:t>Патриотического воспитания:</w:t>
      </w:r>
    </w:p>
    <w:p w:rsidR="00AC41CA" w:rsidRPr="00132576" w:rsidRDefault="00432980">
      <w:pPr>
        <w:autoSpaceDE w:val="0"/>
        <w:autoSpaceDN w:val="0"/>
        <w:spacing w:before="178" w:after="0"/>
        <w:ind w:left="420" w:right="432"/>
        <w:rPr>
          <w:lang w:val="ru-RU"/>
        </w:rPr>
      </w:pPr>
      <w:r w:rsidRPr="00132576">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132576">
        <w:rPr>
          <w:lang w:val="ru-RU"/>
        </w:rPr>
        <w:br/>
      </w:r>
      <w:r w:rsidRPr="00132576">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132576">
        <w:rPr>
          <w:lang w:val="ru-RU"/>
        </w:rPr>
        <w:br/>
      </w:r>
      <w:r w:rsidRPr="00132576">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AC41CA" w:rsidRPr="00132576" w:rsidRDefault="00432980">
      <w:pPr>
        <w:autoSpaceDE w:val="0"/>
        <w:autoSpaceDN w:val="0"/>
        <w:spacing w:before="190" w:after="0" w:line="271" w:lineRule="auto"/>
        <w:ind w:left="420" w:right="288"/>
        <w:rPr>
          <w:lang w:val="ru-RU"/>
        </w:rPr>
      </w:pPr>
      <w:r w:rsidRPr="00132576">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C41CA" w:rsidRPr="00132576" w:rsidRDefault="00AC41CA">
      <w:pPr>
        <w:rPr>
          <w:lang w:val="ru-RU"/>
        </w:rPr>
        <w:sectPr w:rsidR="00AC41CA" w:rsidRPr="00132576">
          <w:pgSz w:w="11900" w:h="16840"/>
          <w:pgMar w:top="298" w:right="650" w:bottom="500" w:left="666" w:header="720" w:footer="720" w:gutter="0"/>
          <w:cols w:space="720" w:equalWidth="0">
            <w:col w:w="10584" w:space="0"/>
          </w:cols>
          <w:docGrid w:linePitch="360"/>
        </w:sectPr>
      </w:pPr>
    </w:p>
    <w:p w:rsidR="00AC41CA" w:rsidRPr="00132576" w:rsidRDefault="00AC41CA">
      <w:pPr>
        <w:autoSpaceDE w:val="0"/>
        <w:autoSpaceDN w:val="0"/>
        <w:spacing w:after="108" w:line="220" w:lineRule="exact"/>
        <w:rPr>
          <w:lang w:val="ru-RU"/>
        </w:rPr>
      </w:pPr>
    </w:p>
    <w:p w:rsidR="00AC41CA" w:rsidRPr="00132576" w:rsidRDefault="00432980">
      <w:pPr>
        <w:autoSpaceDE w:val="0"/>
        <w:autoSpaceDN w:val="0"/>
        <w:spacing w:after="0" w:line="271" w:lineRule="auto"/>
        <w:ind w:left="240" w:right="454"/>
        <w:jc w:val="both"/>
        <w:rPr>
          <w:lang w:val="ru-RU"/>
        </w:rPr>
      </w:pPr>
      <w:r w:rsidRPr="00132576">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C41CA" w:rsidRPr="00132576" w:rsidRDefault="00432980">
      <w:pPr>
        <w:autoSpaceDE w:val="0"/>
        <w:autoSpaceDN w:val="0"/>
        <w:spacing w:before="298" w:after="0" w:line="230" w:lineRule="auto"/>
        <w:rPr>
          <w:lang w:val="ru-RU"/>
        </w:rPr>
      </w:pPr>
      <w:r w:rsidRPr="00132576">
        <w:rPr>
          <w:rFonts w:ascii="Times New Roman" w:eastAsia="Times New Roman" w:hAnsi="Times New Roman"/>
          <w:b/>
          <w:color w:val="000000"/>
          <w:sz w:val="24"/>
          <w:lang w:val="ru-RU"/>
        </w:rPr>
        <w:t>Духовно-нравственного воспитания:</w:t>
      </w:r>
    </w:p>
    <w:p w:rsidR="00AC41CA" w:rsidRPr="00132576" w:rsidRDefault="00432980">
      <w:pPr>
        <w:autoSpaceDE w:val="0"/>
        <w:autoSpaceDN w:val="0"/>
        <w:spacing w:before="178" w:after="0" w:line="262" w:lineRule="auto"/>
        <w:ind w:left="240" w:right="432"/>
        <w:rPr>
          <w:lang w:val="ru-RU"/>
        </w:rPr>
      </w:pPr>
      <w:r w:rsidRPr="00132576">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C41CA" w:rsidRPr="00132576" w:rsidRDefault="00432980">
      <w:pPr>
        <w:autoSpaceDE w:val="0"/>
        <w:autoSpaceDN w:val="0"/>
        <w:spacing w:before="190" w:after="0" w:line="262" w:lineRule="auto"/>
        <w:ind w:left="240" w:right="432"/>
        <w:rPr>
          <w:lang w:val="ru-RU"/>
        </w:rPr>
      </w:pPr>
      <w:r w:rsidRPr="00132576">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C41CA" w:rsidRPr="00132576" w:rsidRDefault="00432980">
      <w:pPr>
        <w:autoSpaceDE w:val="0"/>
        <w:autoSpaceDN w:val="0"/>
        <w:spacing w:before="192" w:after="0" w:line="262" w:lineRule="auto"/>
        <w:ind w:left="240" w:right="144"/>
        <w:rPr>
          <w:lang w:val="ru-RU"/>
        </w:rPr>
      </w:pPr>
      <w:r w:rsidRPr="00132576">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AC41CA" w:rsidRPr="00132576" w:rsidRDefault="00432980">
      <w:pPr>
        <w:autoSpaceDE w:val="0"/>
        <w:autoSpaceDN w:val="0"/>
        <w:spacing w:before="298" w:after="0" w:line="230" w:lineRule="auto"/>
        <w:rPr>
          <w:lang w:val="ru-RU"/>
        </w:rPr>
      </w:pPr>
      <w:r w:rsidRPr="00132576">
        <w:rPr>
          <w:rFonts w:ascii="Times New Roman" w:eastAsia="Times New Roman" w:hAnsi="Times New Roman"/>
          <w:b/>
          <w:color w:val="000000"/>
          <w:sz w:val="24"/>
          <w:lang w:val="ru-RU"/>
        </w:rPr>
        <w:t>Эстетического воспитания:</w:t>
      </w:r>
    </w:p>
    <w:p w:rsidR="00AC41CA" w:rsidRPr="00132576" w:rsidRDefault="00432980">
      <w:pPr>
        <w:autoSpaceDE w:val="0"/>
        <w:autoSpaceDN w:val="0"/>
        <w:spacing w:before="178" w:after="0" w:line="271" w:lineRule="auto"/>
        <w:ind w:left="240" w:right="864"/>
        <w:rPr>
          <w:lang w:val="ru-RU"/>
        </w:rPr>
      </w:pPr>
      <w:r w:rsidRPr="00132576">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w:t>
      </w:r>
      <w:r w:rsidRPr="00132576">
        <w:rPr>
          <w:rFonts w:ascii="Times New Roman" w:eastAsia="Times New Roman" w:hAnsi="Times New Roman"/>
          <w:color w:val="000000"/>
          <w:sz w:val="24"/>
          <w:lang w:val="ru-RU"/>
        </w:rPr>
        <w:t>и</w:t>
      </w:r>
      <w:r w:rsidRPr="00132576">
        <w:rPr>
          <w:rFonts w:ascii="Times New Roman" w:eastAsia="Times New Roman" w:hAnsi="Times New Roman"/>
          <w:color w:val="000000"/>
          <w:sz w:val="24"/>
          <w:lang w:val="ru-RU"/>
        </w:rPr>
        <w:t>тературных произведений;</w:t>
      </w:r>
    </w:p>
    <w:p w:rsidR="00AC41CA" w:rsidRPr="00132576" w:rsidRDefault="00432980">
      <w:pPr>
        <w:autoSpaceDE w:val="0"/>
        <w:autoSpaceDN w:val="0"/>
        <w:spacing w:before="190" w:after="0" w:line="262" w:lineRule="auto"/>
        <w:ind w:left="240" w:right="288"/>
        <w:rPr>
          <w:lang w:val="ru-RU"/>
        </w:rPr>
      </w:pPr>
      <w:r w:rsidRPr="00132576">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AC41CA" w:rsidRPr="00132576" w:rsidRDefault="00432980">
      <w:pPr>
        <w:autoSpaceDE w:val="0"/>
        <w:autoSpaceDN w:val="0"/>
        <w:spacing w:before="190" w:after="0" w:line="262" w:lineRule="auto"/>
        <w:ind w:left="240" w:right="576"/>
        <w:rPr>
          <w:lang w:val="ru-RU"/>
        </w:rPr>
      </w:pPr>
      <w:r w:rsidRPr="00132576">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AC41CA" w:rsidRPr="00132576" w:rsidRDefault="00432980">
      <w:pPr>
        <w:autoSpaceDE w:val="0"/>
        <w:autoSpaceDN w:val="0"/>
        <w:spacing w:before="190" w:after="0" w:line="230" w:lineRule="auto"/>
        <w:ind w:left="240"/>
        <w:rPr>
          <w:lang w:val="ru-RU"/>
        </w:rPr>
      </w:pPr>
      <w:r w:rsidRPr="00132576">
        <w:rPr>
          <w:rFonts w:ascii="Times New Roman" w:eastAsia="Times New Roman" w:hAnsi="Times New Roman"/>
          <w:color w:val="000000"/>
          <w:sz w:val="24"/>
          <w:lang w:val="ru-RU"/>
        </w:rPr>
        <w:t>—  стремление к самовыражению в разных видах искусства.</w:t>
      </w:r>
    </w:p>
    <w:p w:rsidR="00AC41CA" w:rsidRPr="00132576" w:rsidRDefault="00432980">
      <w:pPr>
        <w:autoSpaceDE w:val="0"/>
        <w:autoSpaceDN w:val="0"/>
        <w:spacing w:before="298" w:after="0" w:line="230" w:lineRule="auto"/>
        <w:jc w:val="center"/>
        <w:rPr>
          <w:lang w:val="ru-RU"/>
        </w:rPr>
      </w:pPr>
      <w:r w:rsidRPr="00132576">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AC41CA" w:rsidRPr="00132576" w:rsidRDefault="00432980">
      <w:pPr>
        <w:autoSpaceDE w:val="0"/>
        <w:autoSpaceDN w:val="0"/>
        <w:spacing w:before="178" w:after="0" w:line="230" w:lineRule="auto"/>
        <w:ind w:left="240"/>
        <w:rPr>
          <w:lang w:val="ru-RU"/>
        </w:rPr>
      </w:pPr>
      <w:r w:rsidRPr="00132576">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AC41CA" w:rsidRPr="00132576" w:rsidRDefault="00432980">
      <w:pPr>
        <w:autoSpaceDE w:val="0"/>
        <w:autoSpaceDN w:val="0"/>
        <w:spacing w:before="190" w:after="0" w:line="271" w:lineRule="auto"/>
        <w:ind w:left="240" w:right="144"/>
        <w:rPr>
          <w:lang w:val="ru-RU"/>
        </w:rPr>
      </w:pPr>
      <w:r w:rsidRPr="00132576">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w:t>
      </w:r>
      <w:r w:rsidRPr="00132576">
        <w:rPr>
          <w:rFonts w:ascii="Times New Roman" w:eastAsia="Times New Roman" w:hAnsi="Times New Roman"/>
          <w:color w:val="000000"/>
          <w:sz w:val="24"/>
          <w:lang w:val="ru-RU"/>
        </w:rPr>
        <w:t>у</w:t>
      </w:r>
      <w:r w:rsidRPr="00132576">
        <w:rPr>
          <w:rFonts w:ascii="Times New Roman" w:eastAsia="Times New Roman" w:hAnsi="Times New Roman"/>
          <w:color w:val="000000"/>
          <w:sz w:val="24"/>
          <w:lang w:val="ru-RU"/>
        </w:rPr>
        <w:t xml:space="preserve">лярная физическая активность); </w:t>
      </w:r>
    </w:p>
    <w:p w:rsidR="00AC41CA" w:rsidRPr="00132576" w:rsidRDefault="00432980">
      <w:pPr>
        <w:autoSpaceDE w:val="0"/>
        <w:autoSpaceDN w:val="0"/>
        <w:spacing w:before="190" w:after="0" w:line="278" w:lineRule="auto"/>
        <w:ind w:left="240"/>
        <w:rPr>
          <w:lang w:val="ru-RU"/>
        </w:rPr>
      </w:pPr>
      <w:r w:rsidRPr="00132576">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w:t>
      </w:r>
      <w:r w:rsidRPr="00132576">
        <w:rPr>
          <w:rFonts w:ascii="Times New Roman" w:eastAsia="Times New Roman" w:hAnsi="Times New Roman"/>
          <w:color w:val="000000"/>
          <w:sz w:val="24"/>
          <w:lang w:val="ru-RU"/>
        </w:rPr>
        <w:t>о</w:t>
      </w:r>
      <w:r w:rsidRPr="00132576">
        <w:rPr>
          <w:rFonts w:ascii="Times New Roman" w:eastAsia="Times New Roman" w:hAnsi="Times New Roman"/>
          <w:color w:val="000000"/>
          <w:sz w:val="24"/>
          <w:lang w:val="ru-RU"/>
        </w:rPr>
        <w:t>пасности, в том числе навыки безопасного поведения в интернет-среде в процессе школьного л</w:t>
      </w:r>
      <w:r w:rsidRPr="00132576">
        <w:rPr>
          <w:rFonts w:ascii="Times New Roman" w:eastAsia="Times New Roman" w:hAnsi="Times New Roman"/>
          <w:color w:val="000000"/>
          <w:sz w:val="24"/>
          <w:lang w:val="ru-RU"/>
        </w:rPr>
        <w:t>и</w:t>
      </w:r>
      <w:r w:rsidRPr="00132576">
        <w:rPr>
          <w:rFonts w:ascii="Times New Roman" w:eastAsia="Times New Roman" w:hAnsi="Times New Roman"/>
          <w:color w:val="000000"/>
          <w:sz w:val="24"/>
          <w:lang w:val="ru-RU"/>
        </w:rPr>
        <w:t xml:space="preserve">тературного образования; </w:t>
      </w:r>
    </w:p>
    <w:p w:rsidR="00AC41CA" w:rsidRPr="00132576" w:rsidRDefault="00432980">
      <w:pPr>
        <w:autoSpaceDE w:val="0"/>
        <w:autoSpaceDN w:val="0"/>
        <w:spacing w:before="190" w:after="0" w:line="271" w:lineRule="auto"/>
        <w:ind w:left="240"/>
        <w:rPr>
          <w:lang w:val="ru-RU"/>
        </w:rPr>
      </w:pPr>
      <w:r w:rsidRPr="00132576">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132576">
        <w:rPr>
          <w:lang w:val="ru-RU"/>
        </w:rPr>
        <w:br/>
      </w:r>
      <w:r w:rsidRPr="00132576">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AC41CA" w:rsidRPr="00132576" w:rsidRDefault="00432980">
      <w:pPr>
        <w:autoSpaceDE w:val="0"/>
        <w:autoSpaceDN w:val="0"/>
        <w:spacing w:before="190" w:after="0" w:line="230" w:lineRule="auto"/>
        <w:ind w:left="240"/>
        <w:rPr>
          <w:lang w:val="ru-RU"/>
        </w:rPr>
      </w:pPr>
      <w:r w:rsidRPr="00132576">
        <w:rPr>
          <w:rFonts w:ascii="Times New Roman" w:eastAsia="Times New Roman" w:hAnsi="Times New Roman"/>
          <w:color w:val="000000"/>
          <w:sz w:val="24"/>
          <w:lang w:val="ru-RU"/>
        </w:rPr>
        <w:t>—  умение принимать себя и других, не осуждая;</w:t>
      </w:r>
    </w:p>
    <w:p w:rsidR="00AC41CA" w:rsidRPr="00132576" w:rsidRDefault="00432980">
      <w:pPr>
        <w:autoSpaceDE w:val="0"/>
        <w:autoSpaceDN w:val="0"/>
        <w:spacing w:before="190" w:after="0" w:line="262" w:lineRule="auto"/>
        <w:ind w:left="240" w:right="1008"/>
        <w:rPr>
          <w:lang w:val="ru-RU"/>
        </w:rPr>
      </w:pPr>
      <w:r w:rsidRPr="00132576">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AC41CA" w:rsidRPr="00132576" w:rsidRDefault="00432980">
      <w:pPr>
        <w:autoSpaceDE w:val="0"/>
        <w:autoSpaceDN w:val="0"/>
        <w:spacing w:before="190" w:after="0" w:line="230" w:lineRule="auto"/>
        <w:ind w:left="240"/>
        <w:rPr>
          <w:lang w:val="ru-RU"/>
        </w:rPr>
      </w:pPr>
      <w:r w:rsidRPr="00132576">
        <w:rPr>
          <w:rFonts w:ascii="Times New Roman" w:eastAsia="Times New Roman" w:hAnsi="Times New Roman"/>
          <w:color w:val="000000"/>
          <w:sz w:val="24"/>
          <w:lang w:val="ru-RU"/>
        </w:rPr>
        <w:t>—  уметь управлять собственным эмоциональным состоянием;</w:t>
      </w:r>
    </w:p>
    <w:p w:rsidR="00AC41CA" w:rsidRPr="00132576" w:rsidRDefault="00432980">
      <w:pPr>
        <w:autoSpaceDE w:val="0"/>
        <w:autoSpaceDN w:val="0"/>
        <w:spacing w:before="190" w:after="0" w:line="262" w:lineRule="auto"/>
        <w:ind w:left="240" w:right="288"/>
        <w:rPr>
          <w:lang w:val="ru-RU"/>
        </w:rPr>
      </w:pPr>
      <w:r w:rsidRPr="00132576">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C41CA" w:rsidRPr="00132576" w:rsidRDefault="00432980">
      <w:pPr>
        <w:autoSpaceDE w:val="0"/>
        <w:autoSpaceDN w:val="0"/>
        <w:spacing w:before="298" w:after="0" w:line="230" w:lineRule="auto"/>
        <w:rPr>
          <w:lang w:val="ru-RU"/>
        </w:rPr>
      </w:pPr>
      <w:r w:rsidRPr="00132576">
        <w:rPr>
          <w:rFonts w:ascii="Times New Roman" w:eastAsia="Times New Roman" w:hAnsi="Times New Roman"/>
          <w:b/>
          <w:color w:val="000000"/>
          <w:sz w:val="24"/>
          <w:lang w:val="ru-RU"/>
        </w:rPr>
        <w:t>Трудового воспитания:</w:t>
      </w:r>
    </w:p>
    <w:p w:rsidR="00AC41CA" w:rsidRPr="00132576" w:rsidRDefault="00AC41CA">
      <w:pPr>
        <w:rPr>
          <w:lang w:val="ru-RU"/>
        </w:rPr>
        <w:sectPr w:rsidR="00AC41CA" w:rsidRPr="00132576">
          <w:pgSz w:w="11900" w:h="16840"/>
          <w:pgMar w:top="328" w:right="648" w:bottom="402" w:left="846" w:header="720" w:footer="720" w:gutter="0"/>
          <w:cols w:space="720" w:equalWidth="0">
            <w:col w:w="10406" w:space="0"/>
          </w:cols>
          <w:docGrid w:linePitch="360"/>
        </w:sectPr>
      </w:pPr>
    </w:p>
    <w:p w:rsidR="00AC41CA" w:rsidRPr="00132576" w:rsidRDefault="00AC41CA">
      <w:pPr>
        <w:autoSpaceDE w:val="0"/>
        <w:autoSpaceDN w:val="0"/>
        <w:spacing w:after="132" w:line="220" w:lineRule="exact"/>
        <w:rPr>
          <w:lang w:val="ru-RU"/>
        </w:rPr>
      </w:pPr>
    </w:p>
    <w:p w:rsidR="00AC41CA" w:rsidRPr="00132576" w:rsidRDefault="00432980">
      <w:pPr>
        <w:autoSpaceDE w:val="0"/>
        <w:autoSpaceDN w:val="0"/>
        <w:spacing w:after="0" w:line="271" w:lineRule="auto"/>
        <w:ind w:left="420" w:right="720"/>
        <w:rPr>
          <w:lang w:val="ru-RU"/>
        </w:rPr>
      </w:pPr>
      <w:r w:rsidRPr="00132576">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C41CA" w:rsidRPr="00132576" w:rsidRDefault="00432980">
      <w:pPr>
        <w:autoSpaceDE w:val="0"/>
        <w:autoSpaceDN w:val="0"/>
        <w:spacing w:before="190" w:after="0" w:line="271" w:lineRule="auto"/>
        <w:ind w:left="420" w:right="432"/>
        <w:rPr>
          <w:lang w:val="ru-RU"/>
        </w:rPr>
      </w:pPr>
      <w:r w:rsidRPr="00132576">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C41CA" w:rsidRPr="00132576" w:rsidRDefault="00432980">
      <w:pPr>
        <w:autoSpaceDE w:val="0"/>
        <w:autoSpaceDN w:val="0"/>
        <w:spacing w:before="190" w:after="0" w:line="262" w:lineRule="auto"/>
        <w:ind w:left="420" w:right="144"/>
        <w:rPr>
          <w:lang w:val="ru-RU"/>
        </w:rPr>
      </w:pPr>
      <w:r w:rsidRPr="00132576">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AC41CA" w:rsidRPr="00132576" w:rsidRDefault="00432980">
      <w:pPr>
        <w:autoSpaceDE w:val="0"/>
        <w:autoSpaceDN w:val="0"/>
        <w:spacing w:before="192" w:after="0" w:line="230" w:lineRule="auto"/>
        <w:ind w:left="420"/>
        <w:rPr>
          <w:lang w:val="ru-RU"/>
        </w:rPr>
      </w:pPr>
      <w:r w:rsidRPr="00132576">
        <w:rPr>
          <w:rFonts w:ascii="Times New Roman" w:eastAsia="Times New Roman" w:hAnsi="Times New Roman"/>
          <w:color w:val="000000"/>
          <w:sz w:val="24"/>
          <w:lang w:val="ru-RU"/>
        </w:rPr>
        <w:t xml:space="preserve">—  готовность адаптироваться в профессиональной среде; </w:t>
      </w:r>
    </w:p>
    <w:p w:rsidR="00AC41CA" w:rsidRPr="00132576" w:rsidRDefault="00432980">
      <w:pPr>
        <w:autoSpaceDE w:val="0"/>
        <w:autoSpaceDN w:val="0"/>
        <w:spacing w:before="192" w:after="0" w:line="262" w:lineRule="auto"/>
        <w:ind w:left="420" w:right="1152"/>
        <w:rPr>
          <w:lang w:val="ru-RU"/>
        </w:rPr>
      </w:pPr>
      <w:r w:rsidRPr="00132576">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AC41CA" w:rsidRPr="00132576" w:rsidRDefault="00432980">
      <w:pPr>
        <w:autoSpaceDE w:val="0"/>
        <w:autoSpaceDN w:val="0"/>
        <w:spacing w:before="190" w:after="0" w:line="262" w:lineRule="auto"/>
        <w:ind w:left="420" w:right="576"/>
        <w:rPr>
          <w:lang w:val="ru-RU"/>
        </w:rPr>
      </w:pPr>
      <w:r w:rsidRPr="00132576">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C41CA" w:rsidRPr="00132576" w:rsidRDefault="00432980">
      <w:pPr>
        <w:autoSpaceDE w:val="0"/>
        <w:autoSpaceDN w:val="0"/>
        <w:spacing w:before="298" w:after="0" w:line="230" w:lineRule="auto"/>
        <w:ind w:left="180"/>
        <w:rPr>
          <w:lang w:val="ru-RU"/>
        </w:rPr>
      </w:pPr>
      <w:r w:rsidRPr="00132576">
        <w:rPr>
          <w:rFonts w:ascii="Times New Roman" w:eastAsia="Times New Roman" w:hAnsi="Times New Roman"/>
          <w:b/>
          <w:color w:val="000000"/>
          <w:sz w:val="24"/>
          <w:lang w:val="ru-RU"/>
        </w:rPr>
        <w:t>Экологического воспитания:</w:t>
      </w:r>
    </w:p>
    <w:p w:rsidR="00AC41CA" w:rsidRPr="00132576" w:rsidRDefault="00432980">
      <w:pPr>
        <w:autoSpaceDE w:val="0"/>
        <w:autoSpaceDN w:val="0"/>
        <w:spacing w:before="178" w:after="0" w:line="271" w:lineRule="auto"/>
        <w:ind w:left="420" w:right="144"/>
        <w:rPr>
          <w:lang w:val="ru-RU"/>
        </w:rPr>
      </w:pPr>
      <w:r w:rsidRPr="00132576">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C41CA" w:rsidRPr="00132576" w:rsidRDefault="00432980">
      <w:pPr>
        <w:autoSpaceDE w:val="0"/>
        <w:autoSpaceDN w:val="0"/>
        <w:spacing w:before="190" w:after="0" w:line="262" w:lineRule="auto"/>
        <w:ind w:left="420"/>
        <w:rPr>
          <w:lang w:val="ru-RU"/>
        </w:rPr>
      </w:pPr>
      <w:r w:rsidRPr="00132576">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AC41CA" w:rsidRPr="00132576" w:rsidRDefault="00432980">
      <w:pPr>
        <w:autoSpaceDE w:val="0"/>
        <w:autoSpaceDN w:val="0"/>
        <w:spacing w:before="190" w:after="0" w:line="271" w:lineRule="auto"/>
        <w:ind w:left="420" w:right="1296"/>
        <w:rPr>
          <w:lang w:val="ru-RU"/>
        </w:rPr>
      </w:pPr>
      <w:r w:rsidRPr="00132576">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C41CA" w:rsidRPr="00132576" w:rsidRDefault="00432980">
      <w:pPr>
        <w:autoSpaceDE w:val="0"/>
        <w:autoSpaceDN w:val="0"/>
        <w:spacing w:before="190" w:after="0" w:line="262" w:lineRule="auto"/>
        <w:ind w:left="420" w:right="432"/>
        <w:rPr>
          <w:lang w:val="ru-RU"/>
        </w:rPr>
      </w:pPr>
      <w:r w:rsidRPr="00132576">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AC41CA" w:rsidRPr="00132576" w:rsidRDefault="00432980">
      <w:pPr>
        <w:autoSpaceDE w:val="0"/>
        <w:autoSpaceDN w:val="0"/>
        <w:spacing w:before="190" w:after="0" w:line="230" w:lineRule="auto"/>
        <w:ind w:left="420"/>
        <w:rPr>
          <w:lang w:val="ru-RU"/>
        </w:rPr>
      </w:pPr>
      <w:r w:rsidRPr="00132576">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AC41CA" w:rsidRPr="00132576" w:rsidRDefault="00432980">
      <w:pPr>
        <w:autoSpaceDE w:val="0"/>
        <w:autoSpaceDN w:val="0"/>
        <w:spacing w:before="298" w:after="0" w:line="230" w:lineRule="auto"/>
        <w:ind w:left="180"/>
        <w:rPr>
          <w:lang w:val="ru-RU"/>
        </w:rPr>
      </w:pPr>
      <w:r w:rsidRPr="00132576">
        <w:rPr>
          <w:rFonts w:ascii="Times New Roman" w:eastAsia="Times New Roman" w:hAnsi="Times New Roman"/>
          <w:b/>
          <w:color w:val="000000"/>
          <w:sz w:val="24"/>
          <w:lang w:val="ru-RU"/>
        </w:rPr>
        <w:t>Ценности научного познания:</w:t>
      </w:r>
    </w:p>
    <w:p w:rsidR="00AC41CA" w:rsidRPr="00132576" w:rsidRDefault="00432980">
      <w:pPr>
        <w:autoSpaceDE w:val="0"/>
        <w:autoSpaceDN w:val="0"/>
        <w:spacing w:before="180" w:after="0"/>
        <w:ind w:left="420"/>
        <w:rPr>
          <w:lang w:val="ru-RU"/>
        </w:rPr>
      </w:pPr>
      <w:r w:rsidRPr="00132576">
        <w:rPr>
          <w:rFonts w:ascii="Times New Roman" w:eastAsia="Times New Roman" w:hAnsi="Times New Roman"/>
          <w:color w:val="000000"/>
          <w:sz w:val="24"/>
          <w:lang w:val="ru-RU"/>
        </w:rPr>
        <w:t>—  ориентация в деятельности на современную систему научных представлений об основных з</w:t>
      </w:r>
      <w:r w:rsidRPr="00132576">
        <w:rPr>
          <w:rFonts w:ascii="Times New Roman" w:eastAsia="Times New Roman" w:hAnsi="Times New Roman"/>
          <w:color w:val="000000"/>
          <w:sz w:val="24"/>
          <w:lang w:val="ru-RU"/>
        </w:rPr>
        <w:t>а</w:t>
      </w:r>
      <w:r w:rsidRPr="00132576">
        <w:rPr>
          <w:rFonts w:ascii="Times New Roman" w:eastAsia="Times New Roman" w:hAnsi="Times New Roman"/>
          <w:color w:val="000000"/>
          <w:sz w:val="24"/>
          <w:lang w:val="ru-RU"/>
        </w:rPr>
        <w:t>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w:t>
      </w:r>
      <w:r w:rsidRPr="00132576">
        <w:rPr>
          <w:rFonts w:ascii="Times New Roman" w:eastAsia="Times New Roman" w:hAnsi="Times New Roman"/>
          <w:color w:val="000000"/>
          <w:sz w:val="24"/>
          <w:lang w:val="ru-RU"/>
        </w:rPr>
        <w:t>з</w:t>
      </w:r>
      <w:r w:rsidRPr="00132576">
        <w:rPr>
          <w:rFonts w:ascii="Times New Roman" w:eastAsia="Times New Roman" w:hAnsi="Times New Roman"/>
          <w:color w:val="000000"/>
          <w:sz w:val="24"/>
          <w:lang w:val="ru-RU"/>
        </w:rPr>
        <w:t xml:space="preserve">ведения; </w:t>
      </w:r>
    </w:p>
    <w:p w:rsidR="00AC41CA" w:rsidRPr="00132576" w:rsidRDefault="00432980">
      <w:pPr>
        <w:autoSpaceDE w:val="0"/>
        <w:autoSpaceDN w:val="0"/>
        <w:spacing w:before="190" w:after="0" w:line="230" w:lineRule="auto"/>
        <w:ind w:left="420"/>
        <w:rPr>
          <w:lang w:val="ru-RU"/>
        </w:rPr>
      </w:pPr>
      <w:r w:rsidRPr="00132576">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AC41CA" w:rsidRPr="00132576" w:rsidRDefault="00432980">
      <w:pPr>
        <w:autoSpaceDE w:val="0"/>
        <w:autoSpaceDN w:val="0"/>
        <w:spacing w:before="190" w:after="0" w:line="262" w:lineRule="auto"/>
        <w:ind w:left="420" w:right="720"/>
        <w:rPr>
          <w:lang w:val="ru-RU"/>
        </w:rPr>
      </w:pPr>
      <w:r w:rsidRPr="00132576">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AC41CA" w:rsidRPr="00132576" w:rsidRDefault="00432980">
      <w:pPr>
        <w:autoSpaceDE w:val="0"/>
        <w:autoSpaceDN w:val="0"/>
        <w:spacing w:before="190" w:after="0" w:line="262" w:lineRule="auto"/>
        <w:ind w:left="420" w:right="432"/>
        <w:rPr>
          <w:lang w:val="ru-RU"/>
        </w:rPr>
      </w:pPr>
      <w:r w:rsidRPr="00132576">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C41CA" w:rsidRPr="00132576" w:rsidRDefault="00432980">
      <w:pPr>
        <w:tabs>
          <w:tab w:val="left" w:pos="180"/>
        </w:tabs>
        <w:autoSpaceDE w:val="0"/>
        <w:autoSpaceDN w:val="0"/>
        <w:spacing w:before="178" w:after="0" w:line="262" w:lineRule="auto"/>
        <w:ind w:right="288"/>
        <w:rPr>
          <w:lang w:val="ru-RU"/>
        </w:rPr>
      </w:pPr>
      <w:r w:rsidRPr="00132576">
        <w:rPr>
          <w:lang w:val="ru-RU"/>
        </w:rPr>
        <w:tab/>
      </w:r>
      <w:r w:rsidRPr="00132576">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rsidR="00AC41CA" w:rsidRPr="00132576" w:rsidRDefault="00432980">
      <w:pPr>
        <w:autoSpaceDE w:val="0"/>
        <w:autoSpaceDN w:val="0"/>
        <w:spacing w:before="178" w:after="0" w:line="262" w:lineRule="auto"/>
        <w:ind w:left="420"/>
        <w:rPr>
          <w:lang w:val="ru-RU"/>
        </w:rPr>
      </w:pPr>
      <w:r w:rsidRPr="00132576">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AC41CA" w:rsidRPr="00132576" w:rsidRDefault="00AC41CA">
      <w:pPr>
        <w:rPr>
          <w:lang w:val="ru-RU"/>
        </w:rPr>
        <w:sectPr w:rsidR="00AC41CA" w:rsidRPr="00132576">
          <w:pgSz w:w="11900" w:h="16840"/>
          <w:pgMar w:top="352" w:right="772" w:bottom="384" w:left="666" w:header="720" w:footer="720" w:gutter="0"/>
          <w:cols w:space="720" w:equalWidth="0">
            <w:col w:w="10462" w:space="0"/>
          </w:cols>
          <w:docGrid w:linePitch="360"/>
        </w:sectPr>
      </w:pPr>
    </w:p>
    <w:p w:rsidR="00AC41CA" w:rsidRPr="00132576" w:rsidRDefault="00AC41CA">
      <w:pPr>
        <w:autoSpaceDE w:val="0"/>
        <w:autoSpaceDN w:val="0"/>
        <w:spacing w:after="66" w:line="220" w:lineRule="exact"/>
        <w:rPr>
          <w:lang w:val="ru-RU"/>
        </w:rPr>
      </w:pPr>
    </w:p>
    <w:p w:rsidR="00AC41CA" w:rsidRPr="00132576" w:rsidRDefault="00432980">
      <w:pPr>
        <w:autoSpaceDE w:val="0"/>
        <w:autoSpaceDN w:val="0"/>
        <w:spacing w:after="0" w:line="271" w:lineRule="auto"/>
        <w:ind w:left="420"/>
        <w:rPr>
          <w:lang w:val="ru-RU"/>
        </w:rPr>
      </w:pPr>
      <w:r w:rsidRPr="00132576">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AC41CA" w:rsidRPr="00132576" w:rsidRDefault="00432980">
      <w:pPr>
        <w:autoSpaceDE w:val="0"/>
        <w:autoSpaceDN w:val="0"/>
        <w:spacing w:before="190" w:after="0" w:line="230" w:lineRule="auto"/>
        <w:ind w:left="420"/>
        <w:rPr>
          <w:lang w:val="ru-RU"/>
        </w:rPr>
      </w:pPr>
      <w:r w:rsidRPr="00132576">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AC41CA" w:rsidRPr="00132576" w:rsidRDefault="00432980">
      <w:pPr>
        <w:autoSpaceDE w:val="0"/>
        <w:autoSpaceDN w:val="0"/>
        <w:spacing w:before="190" w:after="0" w:line="262" w:lineRule="auto"/>
        <w:ind w:left="420" w:right="144"/>
        <w:rPr>
          <w:lang w:val="ru-RU"/>
        </w:rPr>
      </w:pPr>
      <w:r w:rsidRPr="00132576">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AC41CA" w:rsidRPr="00132576" w:rsidRDefault="00432980">
      <w:pPr>
        <w:autoSpaceDE w:val="0"/>
        <w:autoSpaceDN w:val="0"/>
        <w:spacing w:before="190" w:after="0" w:line="271" w:lineRule="auto"/>
        <w:ind w:left="420" w:right="288"/>
        <w:rPr>
          <w:lang w:val="ru-RU"/>
        </w:rPr>
      </w:pPr>
      <w:r w:rsidRPr="00132576">
        <w:rPr>
          <w:rFonts w:ascii="Times New Roman" w:eastAsia="Times New Roman" w:hAnsi="Times New Roman"/>
          <w:color w:val="000000"/>
          <w:sz w:val="24"/>
          <w:lang w:val="ru-RU"/>
        </w:rPr>
        <w:t>—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w:t>
      </w:r>
      <w:r w:rsidRPr="00132576">
        <w:rPr>
          <w:rFonts w:ascii="Times New Roman" w:eastAsia="Times New Roman" w:hAnsi="Times New Roman"/>
          <w:color w:val="000000"/>
          <w:sz w:val="24"/>
          <w:lang w:val="ru-RU"/>
        </w:rPr>
        <w:t>е</w:t>
      </w:r>
      <w:r w:rsidRPr="00132576">
        <w:rPr>
          <w:rFonts w:ascii="Times New Roman" w:eastAsia="Times New Roman" w:hAnsi="Times New Roman"/>
          <w:color w:val="000000"/>
          <w:sz w:val="24"/>
          <w:lang w:val="ru-RU"/>
        </w:rPr>
        <w:t xml:space="preserve">стной деятельности новые знания, навыки и компетенции из опыта других; </w:t>
      </w:r>
    </w:p>
    <w:p w:rsidR="00AC41CA" w:rsidRPr="00132576" w:rsidRDefault="00432980">
      <w:pPr>
        <w:autoSpaceDE w:val="0"/>
        <w:autoSpaceDN w:val="0"/>
        <w:spacing w:before="192" w:after="0"/>
        <w:ind w:left="420" w:right="288"/>
        <w:rPr>
          <w:lang w:val="ru-RU"/>
        </w:rPr>
      </w:pPr>
      <w:r w:rsidRPr="00132576">
        <w:rPr>
          <w:rFonts w:ascii="Times New Roman" w:eastAsia="Times New Roman" w:hAnsi="Times New Roman"/>
          <w:color w:val="000000"/>
          <w:sz w:val="24"/>
          <w:lang w:val="ru-RU"/>
        </w:rPr>
        <w:t>—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w:t>
      </w:r>
      <w:r w:rsidRPr="00132576">
        <w:rPr>
          <w:rFonts w:ascii="Times New Roman" w:eastAsia="Times New Roman" w:hAnsi="Times New Roman"/>
          <w:color w:val="000000"/>
          <w:sz w:val="24"/>
          <w:lang w:val="ru-RU"/>
        </w:rPr>
        <w:t>е</w:t>
      </w:r>
      <w:r w:rsidRPr="00132576">
        <w:rPr>
          <w:rFonts w:ascii="Times New Roman" w:eastAsia="Times New Roman" w:hAnsi="Times New Roman"/>
          <w:color w:val="000000"/>
          <w:sz w:val="24"/>
          <w:lang w:val="ru-RU"/>
        </w:rPr>
        <w:t xml:space="preserve">известных, осознавать дефициты собственных знаний и компетентностей, планировать своё развитие; </w:t>
      </w:r>
    </w:p>
    <w:p w:rsidR="00AC41CA" w:rsidRPr="00132576" w:rsidRDefault="00432980">
      <w:pPr>
        <w:autoSpaceDE w:val="0"/>
        <w:autoSpaceDN w:val="0"/>
        <w:spacing w:before="190" w:after="0" w:line="262" w:lineRule="auto"/>
        <w:ind w:left="420" w:right="864"/>
        <w:rPr>
          <w:lang w:val="ru-RU"/>
        </w:rPr>
      </w:pPr>
      <w:r w:rsidRPr="00132576">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AC41CA" w:rsidRPr="00132576" w:rsidRDefault="00432980">
      <w:pPr>
        <w:autoSpaceDE w:val="0"/>
        <w:autoSpaceDN w:val="0"/>
        <w:spacing w:before="190" w:after="0" w:line="230" w:lineRule="auto"/>
        <w:ind w:left="420"/>
        <w:rPr>
          <w:lang w:val="ru-RU"/>
        </w:rPr>
      </w:pPr>
      <w:r w:rsidRPr="00132576">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AC41CA" w:rsidRPr="00132576" w:rsidRDefault="00432980">
      <w:pPr>
        <w:autoSpaceDE w:val="0"/>
        <w:autoSpaceDN w:val="0"/>
        <w:spacing w:before="190" w:after="0" w:line="262" w:lineRule="auto"/>
        <w:ind w:left="420" w:right="576"/>
        <w:rPr>
          <w:lang w:val="ru-RU"/>
        </w:rPr>
      </w:pPr>
      <w:r w:rsidRPr="00132576">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AC41CA" w:rsidRPr="00132576" w:rsidRDefault="00432980">
      <w:pPr>
        <w:autoSpaceDE w:val="0"/>
        <w:autoSpaceDN w:val="0"/>
        <w:spacing w:before="190" w:after="0" w:line="262" w:lineRule="auto"/>
        <w:ind w:left="420" w:right="432"/>
        <w:rPr>
          <w:lang w:val="ru-RU"/>
        </w:rPr>
      </w:pPr>
      <w:r w:rsidRPr="00132576">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AC41CA" w:rsidRPr="00132576" w:rsidRDefault="00432980">
      <w:pPr>
        <w:autoSpaceDE w:val="0"/>
        <w:autoSpaceDN w:val="0"/>
        <w:spacing w:before="190" w:after="0" w:line="230" w:lineRule="auto"/>
        <w:ind w:left="420"/>
        <w:rPr>
          <w:lang w:val="ru-RU"/>
        </w:rPr>
      </w:pPr>
      <w:r w:rsidRPr="00132576">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AC41CA" w:rsidRPr="00132576" w:rsidRDefault="00432980">
      <w:pPr>
        <w:autoSpaceDE w:val="0"/>
        <w:autoSpaceDN w:val="0"/>
        <w:spacing w:before="190" w:after="0" w:line="230" w:lineRule="auto"/>
        <w:ind w:left="420"/>
        <w:rPr>
          <w:lang w:val="ru-RU"/>
        </w:rPr>
      </w:pPr>
      <w:r w:rsidRPr="00132576">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AC41CA" w:rsidRPr="00132576" w:rsidRDefault="00432980">
      <w:pPr>
        <w:autoSpaceDE w:val="0"/>
        <w:autoSpaceDN w:val="0"/>
        <w:spacing w:before="190" w:after="0" w:line="262" w:lineRule="auto"/>
        <w:ind w:left="420" w:right="864"/>
        <w:rPr>
          <w:lang w:val="ru-RU"/>
        </w:rPr>
      </w:pPr>
      <w:r w:rsidRPr="00132576">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rsidR="00AC41CA" w:rsidRPr="00132576" w:rsidRDefault="00432980">
      <w:pPr>
        <w:autoSpaceDE w:val="0"/>
        <w:autoSpaceDN w:val="0"/>
        <w:spacing w:before="190" w:after="0" w:line="230" w:lineRule="auto"/>
        <w:ind w:left="420"/>
        <w:rPr>
          <w:lang w:val="ru-RU"/>
        </w:rPr>
      </w:pPr>
      <w:r w:rsidRPr="00132576">
        <w:rPr>
          <w:rFonts w:ascii="Times New Roman" w:eastAsia="Times New Roman" w:hAnsi="Times New Roman"/>
          <w:color w:val="000000"/>
          <w:sz w:val="24"/>
          <w:lang w:val="ru-RU"/>
        </w:rPr>
        <w:t>—  быть готовым действовать в отсутствии гарантий успеха.</w:t>
      </w:r>
    </w:p>
    <w:p w:rsidR="00AC41CA" w:rsidRPr="00132576" w:rsidRDefault="00432980">
      <w:pPr>
        <w:autoSpaceDE w:val="0"/>
        <w:autoSpaceDN w:val="0"/>
        <w:spacing w:before="322" w:after="0" w:line="230" w:lineRule="auto"/>
        <w:rPr>
          <w:lang w:val="ru-RU"/>
        </w:rPr>
      </w:pPr>
      <w:r w:rsidRPr="00132576">
        <w:rPr>
          <w:rFonts w:ascii="Times New Roman" w:eastAsia="Times New Roman" w:hAnsi="Times New Roman"/>
          <w:b/>
          <w:color w:val="000000"/>
          <w:sz w:val="24"/>
          <w:lang w:val="ru-RU"/>
        </w:rPr>
        <w:t>МЕТАПРЕДМЕТНЫЕ РЕЗУЛЬТАТЫ</w:t>
      </w:r>
    </w:p>
    <w:p w:rsidR="00AC41CA" w:rsidRPr="00132576" w:rsidRDefault="00432980">
      <w:pPr>
        <w:autoSpaceDE w:val="0"/>
        <w:autoSpaceDN w:val="0"/>
        <w:spacing w:before="168" w:after="0" w:line="230" w:lineRule="auto"/>
        <w:ind w:left="180"/>
        <w:rPr>
          <w:lang w:val="ru-RU"/>
        </w:rPr>
      </w:pPr>
      <w:r w:rsidRPr="00132576">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rsidR="00AC41CA" w:rsidRPr="00132576" w:rsidRDefault="00432980">
      <w:pPr>
        <w:autoSpaceDE w:val="0"/>
        <w:autoSpaceDN w:val="0"/>
        <w:spacing w:before="192" w:after="0" w:line="230" w:lineRule="auto"/>
        <w:ind w:left="180"/>
        <w:rPr>
          <w:lang w:val="ru-RU"/>
        </w:rPr>
      </w:pPr>
      <w:r w:rsidRPr="00132576">
        <w:rPr>
          <w:rFonts w:ascii="Times New Roman" w:eastAsia="Times New Roman" w:hAnsi="Times New Roman"/>
          <w:b/>
          <w:i/>
          <w:color w:val="000000"/>
          <w:sz w:val="24"/>
          <w:lang w:val="ru-RU"/>
        </w:rPr>
        <w:t>Универсальные учебные познавательные действия:</w:t>
      </w:r>
    </w:p>
    <w:p w:rsidR="00AC41CA" w:rsidRPr="00132576" w:rsidRDefault="00432980">
      <w:pPr>
        <w:autoSpaceDE w:val="0"/>
        <w:autoSpaceDN w:val="0"/>
        <w:spacing w:before="190" w:after="0" w:line="230" w:lineRule="auto"/>
        <w:ind w:left="180"/>
        <w:rPr>
          <w:lang w:val="ru-RU"/>
        </w:rPr>
      </w:pPr>
      <w:r w:rsidRPr="00132576">
        <w:rPr>
          <w:rFonts w:ascii="Times New Roman" w:eastAsia="Times New Roman" w:hAnsi="Times New Roman"/>
          <w:b/>
          <w:color w:val="000000"/>
          <w:sz w:val="24"/>
          <w:lang w:val="ru-RU"/>
        </w:rPr>
        <w:t>1) Базовые логические действия:</w:t>
      </w:r>
    </w:p>
    <w:p w:rsidR="00AC41CA" w:rsidRPr="00132576" w:rsidRDefault="00432980">
      <w:pPr>
        <w:autoSpaceDE w:val="0"/>
        <w:autoSpaceDN w:val="0"/>
        <w:spacing w:before="178" w:after="0" w:line="271" w:lineRule="auto"/>
        <w:ind w:left="420" w:right="288"/>
        <w:rPr>
          <w:lang w:val="ru-RU"/>
        </w:rPr>
      </w:pPr>
      <w:r w:rsidRPr="00132576">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C41CA" w:rsidRPr="00132576" w:rsidRDefault="00432980">
      <w:pPr>
        <w:autoSpaceDE w:val="0"/>
        <w:autoSpaceDN w:val="0"/>
        <w:spacing w:before="190" w:after="0" w:line="271" w:lineRule="auto"/>
        <w:ind w:left="420" w:right="144"/>
        <w:rPr>
          <w:lang w:val="ru-RU"/>
        </w:rPr>
      </w:pPr>
      <w:r w:rsidRPr="00132576">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C41CA" w:rsidRPr="00132576" w:rsidRDefault="00432980">
      <w:pPr>
        <w:autoSpaceDE w:val="0"/>
        <w:autoSpaceDN w:val="0"/>
        <w:spacing w:before="190" w:after="0" w:line="262" w:lineRule="auto"/>
        <w:ind w:left="420"/>
        <w:rPr>
          <w:lang w:val="ru-RU"/>
        </w:rPr>
      </w:pPr>
      <w:r w:rsidRPr="00132576">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AC41CA" w:rsidRPr="00132576" w:rsidRDefault="00432980">
      <w:pPr>
        <w:autoSpaceDE w:val="0"/>
        <w:autoSpaceDN w:val="0"/>
        <w:spacing w:before="190" w:after="0" w:line="262" w:lineRule="auto"/>
        <w:ind w:left="420" w:right="576"/>
        <w:rPr>
          <w:lang w:val="ru-RU"/>
        </w:rPr>
      </w:pPr>
      <w:r w:rsidRPr="00132576">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AC41CA" w:rsidRPr="00132576" w:rsidRDefault="00AC41CA">
      <w:pPr>
        <w:rPr>
          <w:lang w:val="ru-RU"/>
        </w:rPr>
        <w:sectPr w:rsidR="00AC41CA" w:rsidRPr="00132576">
          <w:pgSz w:w="11900" w:h="16840"/>
          <w:pgMar w:top="286" w:right="768" w:bottom="368" w:left="666" w:header="720" w:footer="720" w:gutter="0"/>
          <w:cols w:space="720" w:equalWidth="0">
            <w:col w:w="10466" w:space="0"/>
          </w:cols>
          <w:docGrid w:linePitch="360"/>
        </w:sectPr>
      </w:pPr>
    </w:p>
    <w:p w:rsidR="00AC41CA" w:rsidRPr="00132576" w:rsidRDefault="00AC41CA">
      <w:pPr>
        <w:autoSpaceDE w:val="0"/>
        <w:autoSpaceDN w:val="0"/>
        <w:spacing w:after="78" w:line="220" w:lineRule="exact"/>
        <w:rPr>
          <w:lang w:val="ru-RU"/>
        </w:rPr>
      </w:pPr>
    </w:p>
    <w:p w:rsidR="00AC41CA" w:rsidRPr="00132576" w:rsidRDefault="00432980">
      <w:pPr>
        <w:autoSpaceDE w:val="0"/>
        <w:autoSpaceDN w:val="0"/>
        <w:spacing w:after="0" w:line="262" w:lineRule="auto"/>
        <w:ind w:left="240"/>
        <w:rPr>
          <w:lang w:val="ru-RU"/>
        </w:rPr>
      </w:pPr>
      <w:r w:rsidRPr="00132576">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AC41CA" w:rsidRPr="00132576" w:rsidRDefault="00432980">
      <w:pPr>
        <w:autoSpaceDE w:val="0"/>
        <w:autoSpaceDN w:val="0"/>
        <w:spacing w:before="190" w:after="0" w:line="230" w:lineRule="auto"/>
        <w:jc w:val="center"/>
        <w:rPr>
          <w:lang w:val="ru-RU"/>
        </w:rPr>
      </w:pPr>
      <w:r w:rsidRPr="00132576">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AC41CA" w:rsidRPr="00132576" w:rsidRDefault="00432980">
      <w:pPr>
        <w:autoSpaceDE w:val="0"/>
        <w:autoSpaceDN w:val="0"/>
        <w:spacing w:before="190" w:after="0" w:line="262" w:lineRule="auto"/>
        <w:ind w:left="240" w:right="1296"/>
        <w:rPr>
          <w:lang w:val="ru-RU"/>
        </w:rPr>
      </w:pPr>
      <w:r w:rsidRPr="00132576">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AC41CA" w:rsidRPr="00132576" w:rsidRDefault="00432980">
      <w:pPr>
        <w:autoSpaceDE w:val="0"/>
        <w:autoSpaceDN w:val="0"/>
        <w:spacing w:before="190" w:after="0" w:line="230" w:lineRule="auto"/>
        <w:ind w:left="240"/>
        <w:rPr>
          <w:lang w:val="ru-RU"/>
        </w:rPr>
      </w:pPr>
      <w:r w:rsidRPr="00132576">
        <w:rPr>
          <w:rFonts w:ascii="Times New Roman" w:eastAsia="Times New Roman" w:hAnsi="Times New Roman"/>
          <w:color w:val="000000"/>
          <w:sz w:val="24"/>
          <w:lang w:val="ru-RU"/>
        </w:rPr>
        <w:t>—  формулировать гипотезы об их взаимосвязях;</w:t>
      </w:r>
    </w:p>
    <w:p w:rsidR="00AC41CA" w:rsidRPr="00132576" w:rsidRDefault="00432980">
      <w:pPr>
        <w:autoSpaceDE w:val="0"/>
        <w:autoSpaceDN w:val="0"/>
        <w:spacing w:before="190" w:after="0" w:line="271" w:lineRule="auto"/>
        <w:ind w:left="240" w:right="288"/>
        <w:rPr>
          <w:lang w:val="ru-RU"/>
        </w:rPr>
      </w:pPr>
      <w:r w:rsidRPr="00132576">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C41CA" w:rsidRPr="00132576" w:rsidRDefault="00432980">
      <w:pPr>
        <w:autoSpaceDE w:val="0"/>
        <w:autoSpaceDN w:val="0"/>
        <w:spacing w:before="180" w:after="0" w:line="230" w:lineRule="auto"/>
        <w:rPr>
          <w:lang w:val="ru-RU"/>
        </w:rPr>
      </w:pPr>
      <w:r w:rsidRPr="00132576">
        <w:rPr>
          <w:rFonts w:ascii="Times New Roman" w:eastAsia="Times New Roman" w:hAnsi="Times New Roman"/>
          <w:b/>
          <w:color w:val="000000"/>
          <w:sz w:val="24"/>
          <w:lang w:val="ru-RU"/>
        </w:rPr>
        <w:t>2) Базовые исследовательские действия:</w:t>
      </w:r>
    </w:p>
    <w:p w:rsidR="00AC41CA" w:rsidRPr="00132576" w:rsidRDefault="00432980">
      <w:pPr>
        <w:autoSpaceDE w:val="0"/>
        <w:autoSpaceDN w:val="0"/>
        <w:spacing w:before="180" w:after="0" w:line="262" w:lineRule="auto"/>
        <w:ind w:left="240"/>
        <w:rPr>
          <w:lang w:val="ru-RU"/>
        </w:rPr>
      </w:pPr>
      <w:r w:rsidRPr="00132576">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C41CA" w:rsidRPr="00132576" w:rsidRDefault="00432980">
      <w:pPr>
        <w:autoSpaceDE w:val="0"/>
        <w:autoSpaceDN w:val="0"/>
        <w:spacing w:before="190" w:after="0" w:line="262" w:lineRule="auto"/>
        <w:ind w:left="240" w:right="864"/>
        <w:rPr>
          <w:lang w:val="ru-RU"/>
        </w:rPr>
      </w:pPr>
      <w:r w:rsidRPr="00132576">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AC41CA" w:rsidRPr="00132576" w:rsidRDefault="00432980">
      <w:pPr>
        <w:autoSpaceDE w:val="0"/>
        <w:autoSpaceDN w:val="0"/>
        <w:spacing w:before="190" w:after="0" w:line="262" w:lineRule="auto"/>
        <w:ind w:left="240" w:right="1152"/>
        <w:rPr>
          <w:lang w:val="ru-RU"/>
        </w:rPr>
      </w:pPr>
      <w:r w:rsidRPr="00132576">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AC41CA" w:rsidRPr="00132576" w:rsidRDefault="00432980">
      <w:pPr>
        <w:autoSpaceDE w:val="0"/>
        <w:autoSpaceDN w:val="0"/>
        <w:spacing w:before="190" w:after="0" w:line="271" w:lineRule="auto"/>
        <w:ind w:left="240"/>
        <w:rPr>
          <w:lang w:val="ru-RU"/>
        </w:rPr>
      </w:pPr>
      <w:r w:rsidRPr="00132576">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132576">
        <w:rPr>
          <w:lang w:val="ru-RU"/>
        </w:rPr>
        <w:br/>
      </w:r>
      <w:r w:rsidRPr="00132576">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AC41CA" w:rsidRPr="00132576" w:rsidRDefault="00432980">
      <w:pPr>
        <w:autoSpaceDE w:val="0"/>
        <w:autoSpaceDN w:val="0"/>
        <w:spacing w:before="190" w:after="0" w:line="262" w:lineRule="auto"/>
        <w:ind w:left="240"/>
        <w:rPr>
          <w:lang w:val="ru-RU"/>
        </w:rPr>
      </w:pPr>
      <w:r w:rsidRPr="00132576">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AC41CA" w:rsidRPr="00132576" w:rsidRDefault="00432980">
      <w:pPr>
        <w:autoSpaceDE w:val="0"/>
        <w:autoSpaceDN w:val="0"/>
        <w:spacing w:before="190" w:after="0" w:line="262" w:lineRule="auto"/>
        <w:ind w:left="240" w:right="864"/>
        <w:rPr>
          <w:lang w:val="ru-RU"/>
        </w:rPr>
      </w:pPr>
      <w:r w:rsidRPr="00132576">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AC41CA" w:rsidRPr="00132576" w:rsidRDefault="00432980">
      <w:pPr>
        <w:autoSpaceDE w:val="0"/>
        <w:autoSpaceDN w:val="0"/>
        <w:spacing w:before="190" w:after="0" w:line="230" w:lineRule="auto"/>
        <w:ind w:left="240"/>
        <w:rPr>
          <w:lang w:val="ru-RU"/>
        </w:rPr>
      </w:pPr>
      <w:r w:rsidRPr="00132576">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AC41CA" w:rsidRPr="00132576" w:rsidRDefault="00432980">
      <w:pPr>
        <w:autoSpaceDE w:val="0"/>
        <w:autoSpaceDN w:val="0"/>
        <w:spacing w:before="190" w:after="0" w:line="271" w:lineRule="auto"/>
        <w:ind w:left="240" w:right="144"/>
        <w:rPr>
          <w:lang w:val="ru-RU"/>
        </w:rPr>
      </w:pPr>
      <w:r w:rsidRPr="00132576">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C41CA" w:rsidRPr="00132576" w:rsidRDefault="00432980">
      <w:pPr>
        <w:autoSpaceDE w:val="0"/>
        <w:autoSpaceDN w:val="0"/>
        <w:spacing w:before="180" w:after="0" w:line="230" w:lineRule="auto"/>
        <w:rPr>
          <w:lang w:val="ru-RU"/>
        </w:rPr>
      </w:pPr>
      <w:r w:rsidRPr="00132576">
        <w:rPr>
          <w:rFonts w:ascii="Times New Roman" w:eastAsia="Times New Roman" w:hAnsi="Times New Roman"/>
          <w:b/>
          <w:color w:val="000000"/>
          <w:sz w:val="24"/>
          <w:lang w:val="ru-RU"/>
        </w:rPr>
        <w:t>3) Работа с информацией:</w:t>
      </w:r>
    </w:p>
    <w:p w:rsidR="00AC41CA" w:rsidRPr="00132576" w:rsidRDefault="00432980">
      <w:pPr>
        <w:autoSpaceDE w:val="0"/>
        <w:autoSpaceDN w:val="0"/>
        <w:spacing w:before="180" w:after="0" w:line="271" w:lineRule="auto"/>
        <w:ind w:left="240" w:right="144"/>
        <w:rPr>
          <w:lang w:val="ru-RU"/>
        </w:rPr>
      </w:pPr>
      <w:r w:rsidRPr="00132576">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w:t>
      </w:r>
      <w:r w:rsidRPr="00132576">
        <w:rPr>
          <w:rFonts w:ascii="Times New Roman" w:eastAsia="Times New Roman" w:hAnsi="Times New Roman"/>
          <w:color w:val="000000"/>
          <w:sz w:val="24"/>
          <w:lang w:val="ru-RU"/>
        </w:rPr>
        <w:t>а</w:t>
      </w:r>
      <w:r w:rsidRPr="00132576">
        <w:rPr>
          <w:rFonts w:ascii="Times New Roman" w:eastAsia="Times New Roman" w:hAnsi="Times New Roman"/>
          <w:color w:val="000000"/>
          <w:sz w:val="24"/>
          <w:lang w:val="ru-RU"/>
        </w:rPr>
        <w:t>данных критериев;</w:t>
      </w:r>
    </w:p>
    <w:p w:rsidR="00AC41CA" w:rsidRPr="00132576" w:rsidRDefault="00432980">
      <w:pPr>
        <w:autoSpaceDE w:val="0"/>
        <w:autoSpaceDN w:val="0"/>
        <w:spacing w:before="190" w:after="0" w:line="262" w:lineRule="auto"/>
        <w:ind w:left="240" w:right="288"/>
        <w:rPr>
          <w:lang w:val="ru-RU"/>
        </w:rPr>
      </w:pPr>
      <w:r w:rsidRPr="00132576">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AC41CA" w:rsidRPr="00132576" w:rsidRDefault="00432980">
      <w:pPr>
        <w:autoSpaceDE w:val="0"/>
        <w:autoSpaceDN w:val="0"/>
        <w:spacing w:before="190" w:after="0" w:line="262" w:lineRule="auto"/>
        <w:ind w:left="240" w:right="432"/>
        <w:rPr>
          <w:lang w:val="ru-RU"/>
        </w:rPr>
      </w:pPr>
      <w:r w:rsidRPr="00132576">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AC41CA" w:rsidRPr="00132576" w:rsidRDefault="00432980">
      <w:pPr>
        <w:autoSpaceDE w:val="0"/>
        <w:autoSpaceDN w:val="0"/>
        <w:spacing w:before="190" w:after="0" w:line="271" w:lineRule="auto"/>
        <w:ind w:left="240"/>
        <w:rPr>
          <w:lang w:val="ru-RU"/>
        </w:rPr>
      </w:pPr>
      <w:r w:rsidRPr="00132576">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w:t>
      </w:r>
      <w:r w:rsidRPr="00132576">
        <w:rPr>
          <w:rFonts w:ascii="Times New Roman" w:eastAsia="Times New Roman" w:hAnsi="Times New Roman"/>
          <w:color w:val="000000"/>
          <w:sz w:val="24"/>
          <w:lang w:val="ru-RU"/>
        </w:rPr>
        <w:t>н</w:t>
      </w:r>
      <w:r w:rsidRPr="00132576">
        <w:rPr>
          <w:rFonts w:ascii="Times New Roman" w:eastAsia="Times New Roman" w:hAnsi="Times New Roman"/>
          <w:color w:val="000000"/>
          <w:sz w:val="24"/>
          <w:lang w:val="ru-RU"/>
        </w:rPr>
        <w:t>формации и иллюстрировать решаемые учебные задачи несложными схемами, диаграммами, иной графикой и их комбинациями;</w:t>
      </w:r>
    </w:p>
    <w:p w:rsidR="00AC41CA" w:rsidRPr="00132576" w:rsidRDefault="00432980">
      <w:pPr>
        <w:autoSpaceDE w:val="0"/>
        <w:autoSpaceDN w:val="0"/>
        <w:spacing w:before="190" w:after="0" w:line="262" w:lineRule="auto"/>
        <w:ind w:left="240" w:right="288"/>
        <w:rPr>
          <w:lang w:val="ru-RU"/>
        </w:rPr>
      </w:pPr>
      <w:r w:rsidRPr="00132576">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AC41CA" w:rsidRPr="00132576" w:rsidRDefault="00AC41CA">
      <w:pPr>
        <w:rPr>
          <w:lang w:val="ru-RU"/>
        </w:rPr>
        <w:sectPr w:rsidR="00AC41CA" w:rsidRPr="00132576">
          <w:pgSz w:w="11900" w:h="16840"/>
          <w:pgMar w:top="298" w:right="858" w:bottom="318" w:left="846" w:header="720" w:footer="720" w:gutter="0"/>
          <w:cols w:space="720" w:equalWidth="0">
            <w:col w:w="10196" w:space="0"/>
          </w:cols>
          <w:docGrid w:linePitch="360"/>
        </w:sectPr>
      </w:pPr>
    </w:p>
    <w:p w:rsidR="00AC41CA" w:rsidRPr="00132576" w:rsidRDefault="00AC41CA">
      <w:pPr>
        <w:autoSpaceDE w:val="0"/>
        <w:autoSpaceDN w:val="0"/>
        <w:spacing w:after="126" w:line="220" w:lineRule="exact"/>
        <w:rPr>
          <w:lang w:val="ru-RU"/>
        </w:rPr>
      </w:pPr>
    </w:p>
    <w:p w:rsidR="00AC41CA" w:rsidRPr="00132576" w:rsidRDefault="00432980">
      <w:pPr>
        <w:autoSpaceDE w:val="0"/>
        <w:autoSpaceDN w:val="0"/>
        <w:spacing w:after="0" w:line="230" w:lineRule="auto"/>
        <w:ind w:left="240"/>
        <w:rPr>
          <w:lang w:val="ru-RU"/>
        </w:rPr>
      </w:pPr>
      <w:r w:rsidRPr="00132576">
        <w:rPr>
          <w:rFonts w:ascii="Times New Roman" w:eastAsia="Times New Roman" w:hAnsi="Times New Roman"/>
          <w:color w:val="000000"/>
          <w:sz w:val="24"/>
          <w:lang w:val="ru-RU"/>
        </w:rPr>
        <w:t>—  эффективно запоминать и систематизировать эту информацию.</w:t>
      </w:r>
    </w:p>
    <w:p w:rsidR="00AC41CA" w:rsidRPr="00132576" w:rsidRDefault="00432980">
      <w:pPr>
        <w:autoSpaceDE w:val="0"/>
        <w:autoSpaceDN w:val="0"/>
        <w:spacing w:before="178" w:after="0" w:line="230" w:lineRule="auto"/>
        <w:rPr>
          <w:lang w:val="ru-RU"/>
        </w:rPr>
      </w:pPr>
      <w:r w:rsidRPr="00132576">
        <w:rPr>
          <w:rFonts w:ascii="Times New Roman" w:eastAsia="Times New Roman" w:hAnsi="Times New Roman"/>
          <w:b/>
          <w:i/>
          <w:color w:val="000000"/>
          <w:sz w:val="24"/>
          <w:lang w:val="ru-RU"/>
        </w:rPr>
        <w:t>Универсальные учебные коммуникативные действия:</w:t>
      </w:r>
    </w:p>
    <w:p w:rsidR="00AC41CA" w:rsidRPr="00132576" w:rsidRDefault="00432980">
      <w:pPr>
        <w:autoSpaceDE w:val="0"/>
        <w:autoSpaceDN w:val="0"/>
        <w:spacing w:before="190" w:after="0" w:line="230" w:lineRule="auto"/>
        <w:rPr>
          <w:lang w:val="ru-RU"/>
        </w:rPr>
      </w:pPr>
      <w:r w:rsidRPr="00132576">
        <w:rPr>
          <w:rFonts w:ascii="Times New Roman" w:eastAsia="Times New Roman" w:hAnsi="Times New Roman"/>
          <w:color w:val="000000"/>
          <w:sz w:val="24"/>
          <w:lang w:val="ru-RU"/>
        </w:rPr>
        <w:t>1)</w:t>
      </w:r>
      <w:r w:rsidRPr="00132576">
        <w:rPr>
          <w:rFonts w:ascii="Times New Roman" w:eastAsia="Times New Roman" w:hAnsi="Times New Roman"/>
          <w:i/>
          <w:color w:val="000000"/>
          <w:sz w:val="24"/>
          <w:lang w:val="ru-RU"/>
        </w:rPr>
        <w:t xml:space="preserve"> Общение</w:t>
      </w:r>
      <w:r w:rsidRPr="00132576">
        <w:rPr>
          <w:rFonts w:ascii="Times New Roman" w:eastAsia="Times New Roman" w:hAnsi="Times New Roman"/>
          <w:color w:val="000000"/>
          <w:sz w:val="24"/>
          <w:lang w:val="ru-RU"/>
        </w:rPr>
        <w:t>:</w:t>
      </w:r>
    </w:p>
    <w:p w:rsidR="00AC41CA" w:rsidRPr="00132576" w:rsidRDefault="00432980">
      <w:pPr>
        <w:autoSpaceDE w:val="0"/>
        <w:autoSpaceDN w:val="0"/>
        <w:spacing w:before="178" w:after="0" w:line="262" w:lineRule="auto"/>
        <w:ind w:left="240" w:right="288"/>
        <w:rPr>
          <w:lang w:val="ru-RU"/>
        </w:rPr>
      </w:pPr>
      <w:r w:rsidRPr="00132576">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AC41CA" w:rsidRPr="00132576" w:rsidRDefault="00432980">
      <w:pPr>
        <w:autoSpaceDE w:val="0"/>
        <w:autoSpaceDN w:val="0"/>
        <w:spacing w:before="190" w:after="0" w:line="271" w:lineRule="auto"/>
        <w:ind w:left="240"/>
        <w:rPr>
          <w:lang w:val="ru-RU"/>
        </w:rPr>
      </w:pPr>
      <w:r w:rsidRPr="00132576">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132576">
        <w:rPr>
          <w:lang w:val="ru-RU"/>
        </w:rPr>
        <w:br/>
      </w:r>
      <w:r w:rsidRPr="00132576">
        <w:rPr>
          <w:rFonts w:ascii="Times New Roman" w:eastAsia="Times New Roman" w:hAnsi="Times New Roman"/>
          <w:color w:val="000000"/>
          <w:sz w:val="24"/>
          <w:lang w:val="ru-RU"/>
        </w:rPr>
        <w:t>произведениях, и смягчать конфликты, вести переговоры;</w:t>
      </w:r>
    </w:p>
    <w:p w:rsidR="00AC41CA" w:rsidRPr="00132576" w:rsidRDefault="00432980">
      <w:pPr>
        <w:autoSpaceDE w:val="0"/>
        <w:autoSpaceDN w:val="0"/>
        <w:spacing w:before="192" w:after="0" w:line="230" w:lineRule="auto"/>
        <w:ind w:left="240"/>
        <w:rPr>
          <w:lang w:val="ru-RU"/>
        </w:rPr>
      </w:pPr>
      <w:r w:rsidRPr="00132576">
        <w:rPr>
          <w:rFonts w:ascii="Times New Roman" w:eastAsia="Times New Roman" w:hAnsi="Times New Roman"/>
          <w:color w:val="000000"/>
          <w:sz w:val="24"/>
          <w:lang w:val="ru-RU"/>
        </w:rPr>
        <w:t>—  выражать себя (свою точку зрения) в устных и письменных текстах;</w:t>
      </w:r>
    </w:p>
    <w:p w:rsidR="00AC41CA" w:rsidRPr="00132576" w:rsidRDefault="00432980">
      <w:pPr>
        <w:autoSpaceDE w:val="0"/>
        <w:autoSpaceDN w:val="0"/>
        <w:spacing w:before="192" w:after="0" w:line="262" w:lineRule="auto"/>
        <w:ind w:left="240" w:right="144"/>
        <w:rPr>
          <w:lang w:val="ru-RU"/>
        </w:rPr>
      </w:pPr>
      <w:r w:rsidRPr="00132576">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AC41CA" w:rsidRPr="00132576" w:rsidRDefault="00432980">
      <w:pPr>
        <w:autoSpaceDE w:val="0"/>
        <w:autoSpaceDN w:val="0"/>
        <w:spacing w:before="190" w:after="0" w:line="271" w:lineRule="auto"/>
        <w:ind w:left="240"/>
        <w:rPr>
          <w:lang w:val="ru-RU"/>
        </w:rPr>
      </w:pPr>
      <w:r w:rsidRPr="00132576">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C41CA" w:rsidRPr="00132576" w:rsidRDefault="00432980">
      <w:pPr>
        <w:autoSpaceDE w:val="0"/>
        <w:autoSpaceDN w:val="0"/>
        <w:spacing w:before="190" w:after="0" w:line="262" w:lineRule="auto"/>
        <w:ind w:left="240" w:right="864"/>
        <w:rPr>
          <w:lang w:val="ru-RU"/>
        </w:rPr>
      </w:pPr>
      <w:r w:rsidRPr="00132576">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AC41CA" w:rsidRPr="00132576" w:rsidRDefault="00432980">
      <w:pPr>
        <w:autoSpaceDE w:val="0"/>
        <w:autoSpaceDN w:val="0"/>
        <w:spacing w:before="190" w:after="0" w:line="262" w:lineRule="auto"/>
        <w:ind w:left="240" w:right="1440"/>
        <w:rPr>
          <w:lang w:val="ru-RU"/>
        </w:rPr>
      </w:pPr>
      <w:r w:rsidRPr="00132576">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AC41CA" w:rsidRPr="00132576" w:rsidRDefault="00432980">
      <w:pPr>
        <w:autoSpaceDE w:val="0"/>
        <w:autoSpaceDN w:val="0"/>
        <w:spacing w:before="190" w:after="0" w:line="271" w:lineRule="auto"/>
        <w:ind w:left="240" w:right="288"/>
        <w:rPr>
          <w:lang w:val="ru-RU"/>
        </w:rPr>
      </w:pPr>
      <w:r w:rsidRPr="00132576">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C41CA" w:rsidRPr="00132576" w:rsidRDefault="00432980">
      <w:pPr>
        <w:autoSpaceDE w:val="0"/>
        <w:autoSpaceDN w:val="0"/>
        <w:spacing w:before="298" w:after="0" w:line="230" w:lineRule="auto"/>
        <w:rPr>
          <w:lang w:val="ru-RU"/>
        </w:rPr>
      </w:pPr>
      <w:r w:rsidRPr="00132576">
        <w:rPr>
          <w:rFonts w:ascii="Times New Roman" w:eastAsia="Times New Roman" w:hAnsi="Times New Roman"/>
          <w:color w:val="000000"/>
          <w:sz w:val="24"/>
          <w:lang w:val="ru-RU"/>
        </w:rPr>
        <w:t>2) С</w:t>
      </w:r>
      <w:r w:rsidRPr="00132576">
        <w:rPr>
          <w:rFonts w:ascii="Times New Roman" w:eastAsia="Times New Roman" w:hAnsi="Times New Roman"/>
          <w:i/>
          <w:color w:val="000000"/>
          <w:sz w:val="24"/>
          <w:lang w:val="ru-RU"/>
        </w:rPr>
        <w:t>овместная деятельность</w:t>
      </w:r>
      <w:r w:rsidRPr="00132576">
        <w:rPr>
          <w:rFonts w:ascii="Times New Roman" w:eastAsia="Times New Roman" w:hAnsi="Times New Roman"/>
          <w:color w:val="000000"/>
          <w:sz w:val="24"/>
          <w:lang w:val="ru-RU"/>
        </w:rPr>
        <w:t>:</w:t>
      </w:r>
    </w:p>
    <w:p w:rsidR="00AC41CA" w:rsidRPr="00132576" w:rsidRDefault="00432980">
      <w:pPr>
        <w:autoSpaceDE w:val="0"/>
        <w:autoSpaceDN w:val="0"/>
        <w:spacing w:before="178" w:after="0"/>
        <w:ind w:left="240" w:right="864"/>
        <w:rPr>
          <w:lang w:val="ru-RU"/>
        </w:rPr>
      </w:pPr>
      <w:r w:rsidRPr="00132576">
        <w:rPr>
          <w:rFonts w:ascii="Times New Roman" w:eastAsia="Times New Roman" w:hAnsi="Times New Roman"/>
          <w:color w:val="000000"/>
          <w:sz w:val="24"/>
          <w:lang w:val="ru-RU"/>
        </w:rPr>
        <w:t>—  использовать преимущества командной (парной, групповой, коллективной) и инд</w:t>
      </w:r>
      <w:r w:rsidRPr="00132576">
        <w:rPr>
          <w:rFonts w:ascii="Times New Roman" w:eastAsia="Times New Roman" w:hAnsi="Times New Roman"/>
          <w:color w:val="000000"/>
          <w:sz w:val="24"/>
          <w:lang w:val="ru-RU"/>
        </w:rPr>
        <w:t>и</w:t>
      </w:r>
      <w:r w:rsidRPr="00132576">
        <w:rPr>
          <w:rFonts w:ascii="Times New Roman" w:eastAsia="Times New Roman" w:hAnsi="Times New Roman"/>
          <w:color w:val="000000"/>
          <w:sz w:val="24"/>
          <w:lang w:val="ru-RU"/>
        </w:rPr>
        <w:t>видуальной работы при решении конкретной проблемы на уроках литературы, обосн</w:t>
      </w:r>
      <w:r w:rsidRPr="00132576">
        <w:rPr>
          <w:rFonts w:ascii="Times New Roman" w:eastAsia="Times New Roman" w:hAnsi="Times New Roman"/>
          <w:color w:val="000000"/>
          <w:sz w:val="24"/>
          <w:lang w:val="ru-RU"/>
        </w:rPr>
        <w:t>о</w:t>
      </w:r>
      <w:r w:rsidRPr="00132576">
        <w:rPr>
          <w:rFonts w:ascii="Times New Roman" w:eastAsia="Times New Roman" w:hAnsi="Times New Roman"/>
          <w:color w:val="000000"/>
          <w:sz w:val="24"/>
          <w:lang w:val="ru-RU"/>
        </w:rPr>
        <w:t>вывать необходимость применения групповых форм взаимодействия при решении п</w:t>
      </w:r>
      <w:r w:rsidRPr="00132576">
        <w:rPr>
          <w:rFonts w:ascii="Times New Roman" w:eastAsia="Times New Roman" w:hAnsi="Times New Roman"/>
          <w:color w:val="000000"/>
          <w:sz w:val="24"/>
          <w:lang w:val="ru-RU"/>
        </w:rPr>
        <w:t>о</w:t>
      </w:r>
      <w:r w:rsidRPr="00132576">
        <w:rPr>
          <w:rFonts w:ascii="Times New Roman" w:eastAsia="Times New Roman" w:hAnsi="Times New Roman"/>
          <w:color w:val="000000"/>
          <w:sz w:val="24"/>
          <w:lang w:val="ru-RU"/>
        </w:rPr>
        <w:t>ставленной задачи;</w:t>
      </w:r>
    </w:p>
    <w:p w:rsidR="00AC41CA" w:rsidRPr="00132576" w:rsidRDefault="00432980">
      <w:pPr>
        <w:autoSpaceDE w:val="0"/>
        <w:autoSpaceDN w:val="0"/>
        <w:spacing w:before="192" w:after="0" w:line="271" w:lineRule="auto"/>
        <w:ind w:left="240" w:right="432"/>
        <w:rPr>
          <w:lang w:val="ru-RU"/>
        </w:rPr>
      </w:pPr>
      <w:r w:rsidRPr="00132576">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C41CA" w:rsidRPr="00132576" w:rsidRDefault="00432980">
      <w:pPr>
        <w:autoSpaceDE w:val="0"/>
        <w:autoSpaceDN w:val="0"/>
        <w:spacing w:before="190" w:after="0" w:line="230" w:lineRule="auto"/>
        <w:ind w:left="240"/>
        <w:rPr>
          <w:lang w:val="ru-RU"/>
        </w:rPr>
      </w:pPr>
      <w:r w:rsidRPr="00132576">
        <w:rPr>
          <w:rFonts w:ascii="Times New Roman" w:eastAsia="Times New Roman" w:hAnsi="Times New Roman"/>
          <w:color w:val="000000"/>
          <w:sz w:val="24"/>
          <w:lang w:val="ru-RU"/>
        </w:rPr>
        <w:t>—  уметь обобщать мнения нескольких людей;</w:t>
      </w:r>
    </w:p>
    <w:p w:rsidR="00AC41CA" w:rsidRPr="00132576" w:rsidRDefault="00432980">
      <w:pPr>
        <w:autoSpaceDE w:val="0"/>
        <w:autoSpaceDN w:val="0"/>
        <w:spacing w:before="190" w:after="0" w:line="281" w:lineRule="auto"/>
        <w:ind w:left="240"/>
        <w:rPr>
          <w:lang w:val="ru-RU"/>
        </w:rPr>
      </w:pPr>
      <w:r w:rsidRPr="00132576">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132576">
        <w:rPr>
          <w:lang w:val="ru-RU"/>
        </w:rPr>
        <w:br/>
      </w:r>
      <w:r w:rsidRPr="00132576">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132576">
        <w:rPr>
          <w:lang w:val="ru-RU"/>
        </w:rPr>
        <w:br/>
      </w:r>
      <w:r w:rsidRPr="00132576">
        <w:rPr>
          <w:rFonts w:ascii="Times New Roman" w:eastAsia="Times New Roman" w:hAnsi="Times New Roman"/>
          <w:color w:val="000000"/>
          <w:sz w:val="24"/>
          <w:lang w:val="ru-RU"/>
        </w:rPr>
        <w:t>(обсуждения, обмен мнений, «мозговые штурмы» и иные);</w:t>
      </w:r>
    </w:p>
    <w:p w:rsidR="00AC41CA" w:rsidRPr="00132576" w:rsidRDefault="00432980">
      <w:pPr>
        <w:autoSpaceDE w:val="0"/>
        <w:autoSpaceDN w:val="0"/>
        <w:spacing w:before="190" w:after="0" w:line="262" w:lineRule="auto"/>
        <w:ind w:left="240"/>
        <w:rPr>
          <w:lang w:val="ru-RU"/>
        </w:rPr>
      </w:pPr>
      <w:r w:rsidRPr="00132576">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C41CA" w:rsidRPr="00132576" w:rsidRDefault="00432980">
      <w:pPr>
        <w:autoSpaceDE w:val="0"/>
        <w:autoSpaceDN w:val="0"/>
        <w:spacing w:before="190" w:after="0" w:line="271" w:lineRule="auto"/>
        <w:ind w:left="240" w:right="432"/>
        <w:rPr>
          <w:lang w:val="ru-RU"/>
        </w:rPr>
      </w:pPr>
      <w:r w:rsidRPr="00132576">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C41CA" w:rsidRPr="00132576" w:rsidRDefault="00AC41CA">
      <w:pPr>
        <w:rPr>
          <w:lang w:val="ru-RU"/>
        </w:rPr>
        <w:sectPr w:rsidR="00AC41CA" w:rsidRPr="00132576">
          <w:pgSz w:w="11900" w:h="16840"/>
          <w:pgMar w:top="346" w:right="728" w:bottom="332" w:left="846" w:header="720" w:footer="720" w:gutter="0"/>
          <w:cols w:space="720" w:equalWidth="0">
            <w:col w:w="10326" w:space="0"/>
          </w:cols>
          <w:docGrid w:linePitch="360"/>
        </w:sectPr>
      </w:pPr>
    </w:p>
    <w:p w:rsidR="00AC41CA" w:rsidRPr="00132576" w:rsidRDefault="00AC41CA">
      <w:pPr>
        <w:autoSpaceDE w:val="0"/>
        <w:autoSpaceDN w:val="0"/>
        <w:spacing w:after="114" w:line="220" w:lineRule="exact"/>
        <w:rPr>
          <w:lang w:val="ru-RU"/>
        </w:rPr>
      </w:pPr>
    </w:p>
    <w:p w:rsidR="00AC41CA" w:rsidRPr="00132576" w:rsidRDefault="00432980">
      <w:pPr>
        <w:autoSpaceDE w:val="0"/>
        <w:autoSpaceDN w:val="0"/>
        <w:spacing w:after="0" w:line="271" w:lineRule="auto"/>
        <w:ind w:left="240"/>
        <w:rPr>
          <w:lang w:val="ru-RU"/>
        </w:rPr>
      </w:pPr>
      <w:r w:rsidRPr="00132576">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C41CA" w:rsidRPr="00132576" w:rsidRDefault="00432980">
      <w:pPr>
        <w:autoSpaceDE w:val="0"/>
        <w:autoSpaceDN w:val="0"/>
        <w:spacing w:before="190" w:after="0" w:line="262" w:lineRule="auto"/>
        <w:ind w:left="240" w:right="864"/>
        <w:rPr>
          <w:lang w:val="ru-RU"/>
        </w:rPr>
      </w:pPr>
      <w:r w:rsidRPr="00132576">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AC41CA" w:rsidRPr="00132576" w:rsidRDefault="00432980">
      <w:pPr>
        <w:autoSpaceDE w:val="0"/>
        <w:autoSpaceDN w:val="0"/>
        <w:spacing w:before="190" w:after="0" w:line="262" w:lineRule="auto"/>
        <w:ind w:left="240" w:right="1440"/>
        <w:rPr>
          <w:lang w:val="ru-RU"/>
        </w:rPr>
      </w:pPr>
      <w:r w:rsidRPr="00132576">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AC41CA" w:rsidRPr="00132576" w:rsidRDefault="00432980">
      <w:pPr>
        <w:autoSpaceDE w:val="0"/>
        <w:autoSpaceDN w:val="0"/>
        <w:spacing w:before="190" w:after="0" w:line="271" w:lineRule="auto"/>
        <w:ind w:left="240" w:right="288"/>
        <w:rPr>
          <w:lang w:val="ru-RU"/>
        </w:rPr>
      </w:pPr>
      <w:r w:rsidRPr="00132576">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C41CA" w:rsidRPr="00132576" w:rsidRDefault="00432980">
      <w:pPr>
        <w:autoSpaceDE w:val="0"/>
        <w:autoSpaceDN w:val="0"/>
        <w:spacing w:before="192" w:after="0" w:line="230" w:lineRule="auto"/>
        <w:ind w:left="240"/>
        <w:rPr>
          <w:lang w:val="ru-RU"/>
        </w:rPr>
      </w:pPr>
      <w:r w:rsidRPr="00132576">
        <w:rPr>
          <w:rFonts w:ascii="Times New Roman" w:eastAsia="Times New Roman" w:hAnsi="Times New Roman"/>
          <w:color w:val="000000"/>
          <w:sz w:val="24"/>
          <w:lang w:val="ru-RU"/>
        </w:rPr>
        <w:t>—  участниками взаимодействия на литературных занятиях;</w:t>
      </w:r>
    </w:p>
    <w:p w:rsidR="00AC41CA" w:rsidRPr="00132576" w:rsidRDefault="00432980">
      <w:pPr>
        <w:autoSpaceDE w:val="0"/>
        <w:autoSpaceDN w:val="0"/>
        <w:spacing w:before="190" w:after="0" w:line="271" w:lineRule="auto"/>
        <w:ind w:left="240" w:right="144"/>
        <w:rPr>
          <w:lang w:val="ru-RU"/>
        </w:rPr>
      </w:pPr>
      <w:r w:rsidRPr="00132576">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w:t>
      </w:r>
      <w:r w:rsidRPr="00132576">
        <w:rPr>
          <w:rFonts w:ascii="Times New Roman" w:eastAsia="Times New Roman" w:hAnsi="Times New Roman"/>
          <w:color w:val="000000"/>
          <w:sz w:val="24"/>
          <w:lang w:val="ru-RU"/>
        </w:rPr>
        <w:t>е</w:t>
      </w:r>
      <w:r w:rsidRPr="00132576">
        <w:rPr>
          <w:rFonts w:ascii="Times New Roman" w:eastAsia="Times New Roman" w:hAnsi="Times New Roman"/>
          <w:color w:val="000000"/>
          <w:sz w:val="24"/>
          <w:lang w:val="ru-RU"/>
        </w:rPr>
        <w:t>зультатов, разделять сферу ответственности и проявлять готовность к предоставлению отчёта перед группой.</w:t>
      </w:r>
    </w:p>
    <w:p w:rsidR="00AC41CA" w:rsidRPr="00132576" w:rsidRDefault="00432980">
      <w:pPr>
        <w:autoSpaceDE w:val="0"/>
        <w:autoSpaceDN w:val="0"/>
        <w:spacing w:before="178" w:after="0" w:line="230" w:lineRule="auto"/>
        <w:rPr>
          <w:lang w:val="ru-RU"/>
        </w:rPr>
      </w:pPr>
      <w:r w:rsidRPr="00132576">
        <w:rPr>
          <w:rFonts w:ascii="Times New Roman" w:eastAsia="Times New Roman" w:hAnsi="Times New Roman"/>
          <w:b/>
          <w:i/>
          <w:color w:val="000000"/>
          <w:sz w:val="24"/>
          <w:lang w:val="ru-RU"/>
        </w:rPr>
        <w:t>Универсальные учебные регулятивные действия:</w:t>
      </w:r>
    </w:p>
    <w:p w:rsidR="00AC41CA" w:rsidRPr="00132576" w:rsidRDefault="00432980">
      <w:pPr>
        <w:autoSpaceDE w:val="0"/>
        <w:autoSpaceDN w:val="0"/>
        <w:spacing w:before="190" w:after="0" w:line="230" w:lineRule="auto"/>
        <w:rPr>
          <w:lang w:val="ru-RU"/>
        </w:rPr>
      </w:pPr>
      <w:r w:rsidRPr="00132576">
        <w:rPr>
          <w:rFonts w:ascii="Times New Roman" w:eastAsia="Times New Roman" w:hAnsi="Times New Roman"/>
          <w:color w:val="000000"/>
          <w:sz w:val="24"/>
          <w:lang w:val="ru-RU"/>
        </w:rPr>
        <w:t>1)</w:t>
      </w:r>
      <w:r w:rsidRPr="00132576">
        <w:rPr>
          <w:rFonts w:ascii="Times New Roman" w:eastAsia="Times New Roman" w:hAnsi="Times New Roman"/>
          <w:i/>
          <w:color w:val="000000"/>
          <w:sz w:val="24"/>
          <w:lang w:val="ru-RU"/>
        </w:rPr>
        <w:t xml:space="preserve"> Самоорганизация</w:t>
      </w:r>
      <w:r w:rsidRPr="00132576">
        <w:rPr>
          <w:rFonts w:ascii="Times New Roman" w:eastAsia="Times New Roman" w:hAnsi="Times New Roman"/>
          <w:color w:val="000000"/>
          <w:sz w:val="24"/>
          <w:lang w:val="ru-RU"/>
        </w:rPr>
        <w:t>:</w:t>
      </w:r>
    </w:p>
    <w:p w:rsidR="00AC41CA" w:rsidRPr="00132576" w:rsidRDefault="00432980">
      <w:pPr>
        <w:autoSpaceDE w:val="0"/>
        <w:autoSpaceDN w:val="0"/>
        <w:spacing w:before="178" w:after="0" w:line="262" w:lineRule="auto"/>
        <w:ind w:left="240" w:right="288"/>
        <w:rPr>
          <w:lang w:val="ru-RU"/>
        </w:rPr>
      </w:pPr>
      <w:r w:rsidRPr="00132576">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AC41CA" w:rsidRPr="00132576" w:rsidRDefault="00432980">
      <w:pPr>
        <w:autoSpaceDE w:val="0"/>
        <w:autoSpaceDN w:val="0"/>
        <w:spacing w:before="190" w:after="0" w:line="262" w:lineRule="auto"/>
        <w:ind w:left="240" w:right="720"/>
        <w:rPr>
          <w:lang w:val="ru-RU"/>
        </w:rPr>
      </w:pPr>
      <w:r w:rsidRPr="00132576">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AC41CA" w:rsidRPr="00132576" w:rsidRDefault="00432980">
      <w:pPr>
        <w:autoSpaceDE w:val="0"/>
        <w:autoSpaceDN w:val="0"/>
        <w:spacing w:before="190" w:after="0" w:line="271" w:lineRule="auto"/>
        <w:ind w:left="240" w:right="432"/>
        <w:rPr>
          <w:lang w:val="ru-RU"/>
        </w:rPr>
      </w:pPr>
      <w:r w:rsidRPr="00132576">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C41CA" w:rsidRPr="00132576" w:rsidRDefault="00432980">
      <w:pPr>
        <w:autoSpaceDE w:val="0"/>
        <w:autoSpaceDN w:val="0"/>
        <w:spacing w:before="190" w:after="0" w:line="271" w:lineRule="auto"/>
        <w:ind w:left="240" w:right="720"/>
        <w:rPr>
          <w:lang w:val="ru-RU"/>
        </w:rPr>
      </w:pPr>
      <w:r w:rsidRPr="00132576">
        <w:rPr>
          <w:rFonts w:ascii="Times New Roman" w:eastAsia="Times New Roman" w:hAnsi="Times New Roman"/>
          <w:color w:val="000000"/>
          <w:sz w:val="24"/>
          <w:lang w:val="ru-RU"/>
        </w:rPr>
        <w:t>—  составлять план действий (план реализации намеченного алгоритма решения) и ко</w:t>
      </w:r>
      <w:r w:rsidRPr="00132576">
        <w:rPr>
          <w:rFonts w:ascii="Times New Roman" w:eastAsia="Times New Roman" w:hAnsi="Times New Roman"/>
          <w:color w:val="000000"/>
          <w:sz w:val="24"/>
          <w:lang w:val="ru-RU"/>
        </w:rPr>
        <w:t>р</w:t>
      </w:r>
      <w:r w:rsidRPr="00132576">
        <w:rPr>
          <w:rFonts w:ascii="Times New Roman" w:eastAsia="Times New Roman" w:hAnsi="Times New Roman"/>
          <w:color w:val="000000"/>
          <w:sz w:val="24"/>
          <w:lang w:val="ru-RU"/>
        </w:rPr>
        <w:t>ректировать предложенный алгоритм с учётом получения новых знаний об изучаемом л</w:t>
      </w:r>
      <w:r w:rsidRPr="00132576">
        <w:rPr>
          <w:rFonts w:ascii="Times New Roman" w:eastAsia="Times New Roman" w:hAnsi="Times New Roman"/>
          <w:color w:val="000000"/>
          <w:sz w:val="24"/>
          <w:lang w:val="ru-RU"/>
        </w:rPr>
        <w:t>и</w:t>
      </w:r>
      <w:r w:rsidRPr="00132576">
        <w:rPr>
          <w:rFonts w:ascii="Times New Roman" w:eastAsia="Times New Roman" w:hAnsi="Times New Roman"/>
          <w:color w:val="000000"/>
          <w:sz w:val="24"/>
          <w:lang w:val="ru-RU"/>
        </w:rPr>
        <w:t>тературном объекте;</w:t>
      </w:r>
    </w:p>
    <w:p w:rsidR="00AC41CA" w:rsidRPr="00132576" w:rsidRDefault="00432980">
      <w:pPr>
        <w:autoSpaceDE w:val="0"/>
        <w:autoSpaceDN w:val="0"/>
        <w:spacing w:before="190" w:after="0" w:line="230" w:lineRule="auto"/>
        <w:ind w:left="240"/>
        <w:rPr>
          <w:lang w:val="ru-RU"/>
        </w:rPr>
      </w:pPr>
      <w:r w:rsidRPr="00132576">
        <w:rPr>
          <w:rFonts w:ascii="Times New Roman" w:eastAsia="Times New Roman" w:hAnsi="Times New Roman"/>
          <w:color w:val="000000"/>
          <w:sz w:val="24"/>
          <w:lang w:val="ru-RU"/>
        </w:rPr>
        <w:t>—  делать выбор и брать ответственность за решение.</w:t>
      </w:r>
    </w:p>
    <w:p w:rsidR="00AC41CA" w:rsidRPr="00132576" w:rsidRDefault="00432980">
      <w:pPr>
        <w:autoSpaceDE w:val="0"/>
        <w:autoSpaceDN w:val="0"/>
        <w:spacing w:before="180" w:after="0" w:line="230" w:lineRule="auto"/>
        <w:rPr>
          <w:lang w:val="ru-RU"/>
        </w:rPr>
      </w:pPr>
      <w:r w:rsidRPr="00132576">
        <w:rPr>
          <w:rFonts w:ascii="Times New Roman" w:eastAsia="Times New Roman" w:hAnsi="Times New Roman"/>
          <w:color w:val="000000"/>
          <w:sz w:val="24"/>
          <w:lang w:val="ru-RU"/>
        </w:rPr>
        <w:t>2) С</w:t>
      </w:r>
      <w:r w:rsidRPr="00132576">
        <w:rPr>
          <w:rFonts w:ascii="Times New Roman" w:eastAsia="Times New Roman" w:hAnsi="Times New Roman"/>
          <w:i/>
          <w:color w:val="000000"/>
          <w:sz w:val="24"/>
          <w:lang w:val="ru-RU"/>
        </w:rPr>
        <w:t>амоконтроль</w:t>
      </w:r>
      <w:r w:rsidRPr="00132576">
        <w:rPr>
          <w:rFonts w:ascii="Times New Roman" w:eastAsia="Times New Roman" w:hAnsi="Times New Roman"/>
          <w:color w:val="000000"/>
          <w:sz w:val="24"/>
          <w:lang w:val="ru-RU"/>
        </w:rPr>
        <w:t>:</w:t>
      </w:r>
    </w:p>
    <w:p w:rsidR="00AC41CA" w:rsidRPr="00132576" w:rsidRDefault="00432980">
      <w:pPr>
        <w:autoSpaceDE w:val="0"/>
        <w:autoSpaceDN w:val="0"/>
        <w:spacing w:before="180" w:after="0" w:line="262" w:lineRule="auto"/>
        <w:ind w:left="240" w:right="432"/>
        <w:rPr>
          <w:lang w:val="ru-RU"/>
        </w:rPr>
      </w:pPr>
      <w:r w:rsidRPr="00132576">
        <w:rPr>
          <w:rFonts w:ascii="Times New Roman" w:eastAsia="Times New Roman" w:hAnsi="Times New Roman"/>
          <w:color w:val="000000"/>
          <w:sz w:val="24"/>
          <w:lang w:val="ru-RU"/>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C41CA" w:rsidRPr="00132576" w:rsidRDefault="00432980">
      <w:pPr>
        <w:autoSpaceDE w:val="0"/>
        <w:autoSpaceDN w:val="0"/>
        <w:spacing w:before="190" w:after="0" w:line="262" w:lineRule="auto"/>
        <w:ind w:left="240"/>
        <w:rPr>
          <w:lang w:val="ru-RU"/>
        </w:rPr>
      </w:pPr>
      <w:r w:rsidRPr="00132576">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C41CA" w:rsidRPr="00132576" w:rsidRDefault="00432980">
      <w:pPr>
        <w:autoSpaceDE w:val="0"/>
        <w:autoSpaceDN w:val="0"/>
        <w:spacing w:before="190" w:after="0" w:line="262" w:lineRule="auto"/>
        <w:ind w:left="240" w:right="432"/>
        <w:rPr>
          <w:lang w:val="ru-RU"/>
        </w:rPr>
      </w:pPr>
      <w:r w:rsidRPr="00132576">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C41CA" w:rsidRPr="00132576" w:rsidRDefault="00432980">
      <w:pPr>
        <w:autoSpaceDE w:val="0"/>
        <w:autoSpaceDN w:val="0"/>
        <w:spacing w:before="190" w:after="0" w:line="271" w:lineRule="auto"/>
        <w:ind w:left="240" w:right="288"/>
        <w:rPr>
          <w:lang w:val="ru-RU"/>
        </w:rPr>
      </w:pPr>
      <w:r w:rsidRPr="00132576">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w:t>
      </w:r>
      <w:r w:rsidRPr="00132576">
        <w:rPr>
          <w:rFonts w:ascii="Times New Roman" w:eastAsia="Times New Roman" w:hAnsi="Times New Roman"/>
          <w:color w:val="000000"/>
          <w:sz w:val="24"/>
          <w:lang w:val="ru-RU"/>
        </w:rPr>
        <w:t>а</w:t>
      </w:r>
      <w:r w:rsidRPr="00132576">
        <w:rPr>
          <w:rFonts w:ascii="Times New Roman" w:eastAsia="Times New Roman" w:hAnsi="Times New Roman"/>
          <w:color w:val="000000"/>
          <w:sz w:val="24"/>
          <w:lang w:val="ru-RU"/>
        </w:rPr>
        <w:t>ций, установленных ошибок, возникших трудностей; оценивать соответствие результата цели и условиям.</w:t>
      </w:r>
    </w:p>
    <w:p w:rsidR="00AC41CA" w:rsidRPr="00132576" w:rsidRDefault="00432980">
      <w:pPr>
        <w:autoSpaceDE w:val="0"/>
        <w:autoSpaceDN w:val="0"/>
        <w:spacing w:before="178" w:after="0" w:line="230" w:lineRule="auto"/>
        <w:rPr>
          <w:lang w:val="ru-RU"/>
        </w:rPr>
      </w:pPr>
      <w:r w:rsidRPr="00132576">
        <w:rPr>
          <w:rFonts w:ascii="Times New Roman" w:eastAsia="Times New Roman" w:hAnsi="Times New Roman"/>
          <w:color w:val="000000"/>
          <w:sz w:val="24"/>
          <w:lang w:val="ru-RU"/>
        </w:rPr>
        <w:t xml:space="preserve">3) </w:t>
      </w:r>
      <w:r w:rsidRPr="00132576">
        <w:rPr>
          <w:rFonts w:ascii="Times New Roman" w:eastAsia="Times New Roman" w:hAnsi="Times New Roman"/>
          <w:i/>
          <w:color w:val="000000"/>
          <w:sz w:val="24"/>
          <w:lang w:val="ru-RU"/>
        </w:rPr>
        <w:t>Эмоциональный интеллект</w:t>
      </w:r>
      <w:r w:rsidRPr="00132576">
        <w:rPr>
          <w:rFonts w:ascii="Times New Roman" w:eastAsia="Times New Roman" w:hAnsi="Times New Roman"/>
          <w:color w:val="000000"/>
          <w:sz w:val="24"/>
          <w:lang w:val="ru-RU"/>
        </w:rPr>
        <w:t>:</w:t>
      </w:r>
    </w:p>
    <w:p w:rsidR="00AC41CA" w:rsidRPr="00132576" w:rsidRDefault="00432980">
      <w:pPr>
        <w:autoSpaceDE w:val="0"/>
        <w:autoSpaceDN w:val="0"/>
        <w:spacing w:before="178" w:after="0" w:line="262" w:lineRule="auto"/>
        <w:ind w:left="240"/>
        <w:rPr>
          <w:lang w:val="ru-RU"/>
        </w:rPr>
      </w:pPr>
      <w:r w:rsidRPr="00132576">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AC41CA" w:rsidRPr="00132576" w:rsidRDefault="00AC41CA">
      <w:pPr>
        <w:rPr>
          <w:lang w:val="ru-RU"/>
        </w:rPr>
        <w:sectPr w:rsidR="00AC41CA" w:rsidRPr="00132576">
          <w:pgSz w:w="11900" w:h="16840"/>
          <w:pgMar w:top="334" w:right="720" w:bottom="296" w:left="846" w:header="720" w:footer="720" w:gutter="0"/>
          <w:cols w:space="720" w:equalWidth="0">
            <w:col w:w="10334" w:space="0"/>
          </w:cols>
          <w:docGrid w:linePitch="360"/>
        </w:sectPr>
      </w:pPr>
    </w:p>
    <w:p w:rsidR="00AC41CA" w:rsidRPr="00132576" w:rsidRDefault="00AC41CA">
      <w:pPr>
        <w:autoSpaceDE w:val="0"/>
        <w:autoSpaceDN w:val="0"/>
        <w:spacing w:after="150" w:line="220" w:lineRule="exact"/>
        <w:rPr>
          <w:lang w:val="ru-RU"/>
        </w:rPr>
      </w:pPr>
    </w:p>
    <w:p w:rsidR="00AC41CA" w:rsidRPr="00132576" w:rsidRDefault="00432980">
      <w:pPr>
        <w:autoSpaceDE w:val="0"/>
        <w:autoSpaceDN w:val="0"/>
        <w:spacing w:after="0" w:line="230" w:lineRule="auto"/>
        <w:ind w:left="420"/>
        <w:rPr>
          <w:lang w:val="ru-RU"/>
        </w:rPr>
      </w:pPr>
      <w:r w:rsidRPr="00132576">
        <w:rPr>
          <w:rFonts w:ascii="Times New Roman" w:eastAsia="Times New Roman" w:hAnsi="Times New Roman"/>
          <w:color w:val="000000"/>
          <w:sz w:val="24"/>
          <w:lang w:val="ru-RU"/>
        </w:rPr>
        <w:t>—  выявлять и анализировать причины эмоций;</w:t>
      </w:r>
    </w:p>
    <w:p w:rsidR="00AC41CA" w:rsidRPr="00132576" w:rsidRDefault="00432980">
      <w:pPr>
        <w:autoSpaceDE w:val="0"/>
        <w:autoSpaceDN w:val="0"/>
        <w:spacing w:before="190" w:after="0" w:line="262" w:lineRule="auto"/>
        <w:ind w:left="420" w:right="144"/>
        <w:rPr>
          <w:lang w:val="ru-RU"/>
        </w:rPr>
      </w:pPr>
      <w:r w:rsidRPr="00132576">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AC41CA" w:rsidRPr="00132576" w:rsidRDefault="00432980">
      <w:pPr>
        <w:autoSpaceDE w:val="0"/>
        <w:autoSpaceDN w:val="0"/>
        <w:spacing w:before="190" w:after="0" w:line="230" w:lineRule="auto"/>
        <w:ind w:left="420"/>
        <w:rPr>
          <w:lang w:val="ru-RU"/>
        </w:rPr>
      </w:pPr>
      <w:r w:rsidRPr="00132576">
        <w:rPr>
          <w:rFonts w:ascii="Times New Roman" w:eastAsia="Times New Roman" w:hAnsi="Times New Roman"/>
          <w:color w:val="000000"/>
          <w:sz w:val="24"/>
          <w:lang w:val="ru-RU"/>
        </w:rPr>
        <w:t>—  регулировать способ выражения своих эмоций;</w:t>
      </w:r>
    </w:p>
    <w:p w:rsidR="00AC41CA" w:rsidRPr="00132576" w:rsidRDefault="00432980">
      <w:pPr>
        <w:autoSpaceDE w:val="0"/>
        <w:autoSpaceDN w:val="0"/>
        <w:spacing w:before="178" w:after="0" w:line="230" w:lineRule="auto"/>
        <w:ind w:left="180"/>
        <w:rPr>
          <w:lang w:val="ru-RU"/>
        </w:rPr>
      </w:pPr>
      <w:r w:rsidRPr="00132576">
        <w:rPr>
          <w:rFonts w:ascii="Times New Roman" w:eastAsia="Times New Roman" w:hAnsi="Times New Roman"/>
          <w:color w:val="000000"/>
          <w:sz w:val="24"/>
          <w:lang w:val="ru-RU"/>
        </w:rPr>
        <w:t>4)</w:t>
      </w:r>
      <w:r w:rsidRPr="00132576">
        <w:rPr>
          <w:rFonts w:ascii="Times New Roman" w:eastAsia="Times New Roman" w:hAnsi="Times New Roman"/>
          <w:i/>
          <w:color w:val="000000"/>
          <w:sz w:val="24"/>
          <w:lang w:val="ru-RU"/>
        </w:rPr>
        <w:t xml:space="preserve"> Принятие себя и других</w:t>
      </w:r>
      <w:r w:rsidRPr="00132576">
        <w:rPr>
          <w:rFonts w:ascii="Times New Roman" w:eastAsia="Times New Roman" w:hAnsi="Times New Roman"/>
          <w:color w:val="000000"/>
          <w:sz w:val="24"/>
          <w:lang w:val="ru-RU"/>
        </w:rPr>
        <w:t>:</w:t>
      </w:r>
    </w:p>
    <w:p w:rsidR="00AC41CA" w:rsidRPr="00132576" w:rsidRDefault="00432980">
      <w:pPr>
        <w:autoSpaceDE w:val="0"/>
        <w:autoSpaceDN w:val="0"/>
        <w:spacing w:before="178" w:after="0" w:line="262" w:lineRule="auto"/>
        <w:ind w:left="420"/>
        <w:rPr>
          <w:lang w:val="ru-RU"/>
        </w:rPr>
      </w:pPr>
      <w:r w:rsidRPr="00132576">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AC41CA" w:rsidRPr="00132576" w:rsidRDefault="00432980">
      <w:pPr>
        <w:autoSpaceDE w:val="0"/>
        <w:autoSpaceDN w:val="0"/>
        <w:spacing w:before="190" w:after="0" w:line="262" w:lineRule="auto"/>
        <w:ind w:left="420" w:right="432"/>
        <w:rPr>
          <w:lang w:val="ru-RU"/>
        </w:rPr>
      </w:pPr>
      <w:r w:rsidRPr="00132576">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AC41CA" w:rsidRPr="00132576" w:rsidRDefault="00432980">
      <w:pPr>
        <w:autoSpaceDE w:val="0"/>
        <w:autoSpaceDN w:val="0"/>
        <w:spacing w:before="192" w:after="0" w:line="230" w:lineRule="auto"/>
        <w:ind w:left="420"/>
        <w:rPr>
          <w:lang w:val="ru-RU"/>
        </w:rPr>
      </w:pPr>
      <w:r w:rsidRPr="00132576">
        <w:rPr>
          <w:rFonts w:ascii="Times New Roman" w:eastAsia="Times New Roman" w:hAnsi="Times New Roman"/>
          <w:color w:val="000000"/>
          <w:sz w:val="24"/>
          <w:lang w:val="ru-RU"/>
        </w:rPr>
        <w:t>—  проявлять открытость себе и другим;</w:t>
      </w:r>
    </w:p>
    <w:p w:rsidR="00AC41CA" w:rsidRPr="00132576" w:rsidRDefault="00432980">
      <w:pPr>
        <w:autoSpaceDE w:val="0"/>
        <w:autoSpaceDN w:val="0"/>
        <w:spacing w:before="190" w:after="0" w:line="230" w:lineRule="auto"/>
        <w:ind w:left="420"/>
        <w:rPr>
          <w:lang w:val="ru-RU"/>
        </w:rPr>
      </w:pPr>
      <w:r w:rsidRPr="00132576">
        <w:rPr>
          <w:rFonts w:ascii="Times New Roman" w:eastAsia="Times New Roman" w:hAnsi="Times New Roman"/>
          <w:color w:val="000000"/>
          <w:sz w:val="24"/>
          <w:lang w:val="ru-RU"/>
        </w:rPr>
        <w:t>—  осознавать невозможность контролировать всё вокруг.</w:t>
      </w:r>
    </w:p>
    <w:p w:rsidR="00AC41CA" w:rsidRPr="00132576" w:rsidRDefault="00432980">
      <w:pPr>
        <w:autoSpaceDE w:val="0"/>
        <w:autoSpaceDN w:val="0"/>
        <w:spacing w:before="322" w:after="0" w:line="230" w:lineRule="auto"/>
        <w:rPr>
          <w:lang w:val="ru-RU"/>
        </w:rPr>
      </w:pPr>
      <w:r w:rsidRPr="00132576">
        <w:rPr>
          <w:rFonts w:ascii="Times New Roman" w:eastAsia="Times New Roman" w:hAnsi="Times New Roman"/>
          <w:b/>
          <w:color w:val="000000"/>
          <w:sz w:val="24"/>
          <w:lang w:val="ru-RU"/>
        </w:rPr>
        <w:t>ПРЕДМЕТНЫЕ РЕЗУЛЬТАТЫ</w:t>
      </w:r>
    </w:p>
    <w:p w:rsidR="00AC41CA" w:rsidRPr="00132576" w:rsidRDefault="00432980">
      <w:pPr>
        <w:tabs>
          <w:tab w:val="left" w:pos="180"/>
        </w:tabs>
        <w:autoSpaceDE w:val="0"/>
        <w:autoSpaceDN w:val="0"/>
        <w:spacing w:before="166" w:after="0" w:line="286" w:lineRule="auto"/>
        <w:rPr>
          <w:lang w:val="ru-RU"/>
        </w:rPr>
      </w:pPr>
      <w:r w:rsidRPr="00132576">
        <w:rPr>
          <w:lang w:val="ru-RU"/>
        </w:rPr>
        <w:tab/>
      </w:r>
      <w:r w:rsidRPr="00132576">
        <w:rPr>
          <w:rFonts w:ascii="Times New Roman" w:eastAsia="Times New Roman" w:hAnsi="Times New Roman"/>
          <w:color w:val="000000"/>
          <w:sz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w:t>
      </w:r>
      <w:r w:rsidRPr="00132576">
        <w:rPr>
          <w:rFonts w:ascii="Times New Roman" w:eastAsia="Times New Roman" w:hAnsi="Times New Roman"/>
          <w:color w:val="000000"/>
          <w:sz w:val="24"/>
          <w:lang w:val="ru-RU"/>
        </w:rPr>
        <w:t>е</w:t>
      </w:r>
      <w:r w:rsidRPr="00132576">
        <w:rPr>
          <w:rFonts w:ascii="Times New Roman" w:eastAsia="Times New Roman" w:hAnsi="Times New Roman"/>
          <w:color w:val="000000"/>
          <w:sz w:val="24"/>
          <w:lang w:val="ru-RU"/>
        </w:rPr>
        <w:t xml:space="preserve">рации; </w:t>
      </w:r>
      <w:r w:rsidRPr="00132576">
        <w:rPr>
          <w:lang w:val="ru-RU"/>
        </w:rPr>
        <w:br/>
      </w:r>
      <w:r w:rsidRPr="00132576">
        <w:rPr>
          <w:lang w:val="ru-RU"/>
        </w:rPr>
        <w:tab/>
      </w:r>
      <w:r w:rsidRPr="00132576">
        <w:rPr>
          <w:rFonts w:ascii="Times New Roman" w:eastAsia="Times New Roman" w:hAnsi="Times New Roman"/>
          <w:color w:val="000000"/>
          <w:sz w:val="24"/>
          <w:lang w:val="ru-RU"/>
        </w:rPr>
        <w:t xml:space="preserve">2) понимать особенности литературы как вида словесного искусства, отличать художественный текст от текста научного, делового, публицистического; </w:t>
      </w:r>
      <w:r w:rsidRPr="00132576">
        <w:rPr>
          <w:lang w:val="ru-RU"/>
        </w:rPr>
        <w:br/>
      </w:r>
      <w:r w:rsidRPr="00132576">
        <w:rPr>
          <w:lang w:val="ru-RU"/>
        </w:rPr>
        <w:tab/>
      </w:r>
      <w:r w:rsidRPr="00132576">
        <w:rPr>
          <w:rFonts w:ascii="Times New Roman" w:eastAsia="Times New Roman" w:hAnsi="Times New Roman"/>
          <w:color w:val="000000"/>
          <w:sz w:val="24"/>
          <w:lang w:val="ru-RU"/>
        </w:rPr>
        <w:t>3) осуществлять элементарный смысловой и эстетический анализ произведений фольклора и худ</w:t>
      </w:r>
      <w:r w:rsidRPr="00132576">
        <w:rPr>
          <w:rFonts w:ascii="Times New Roman" w:eastAsia="Times New Roman" w:hAnsi="Times New Roman"/>
          <w:color w:val="000000"/>
          <w:sz w:val="24"/>
          <w:lang w:val="ru-RU"/>
        </w:rPr>
        <w:t>о</w:t>
      </w:r>
      <w:r w:rsidRPr="00132576">
        <w:rPr>
          <w:rFonts w:ascii="Times New Roman" w:eastAsia="Times New Roman" w:hAnsi="Times New Roman"/>
          <w:color w:val="000000"/>
          <w:sz w:val="24"/>
          <w:lang w:val="ru-RU"/>
        </w:rPr>
        <w:t>жественной литературы; воспринимать, анализировать, интерпретировать и оценивать прочитанное (с учётом литературного развития обучающихся);</w:t>
      </w:r>
    </w:p>
    <w:p w:rsidR="00AC41CA" w:rsidRPr="00132576" w:rsidRDefault="00432980">
      <w:pPr>
        <w:autoSpaceDE w:val="0"/>
        <w:autoSpaceDN w:val="0"/>
        <w:spacing w:before="178" w:after="0" w:line="281" w:lineRule="auto"/>
        <w:ind w:left="420" w:right="576"/>
        <w:rPr>
          <w:lang w:val="ru-RU"/>
        </w:rPr>
      </w:pPr>
      <w:r w:rsidRPr="00132576">
        <w:rPr>
          <w:rFonts w:ascii="Times New Roman" w:eastAsia="Times New Roman" w:hAnsi="Times New Roman"/>
          <w:color w:val="000000"/>
          <w:sz w:val="24"/>
          <w:lang w:val="ru-RU"/>
        </w:rPr>
        <w:t>—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w:t>
      </w:r>
      <w:r w:rsidRPr="00132576">
        <w:rPr>
          <w:rFonts w:ascii="Times New Roman" w:eastAsia="Times New Roman" w:hAnsi="Times New Roman"/>
          <w:color w:val="000000"/>
          <w:sz w:val="24"/>
          <w:lang w:val="ru-RU"/>
        </w:rPr>
        <w:t>к</w:t>
      </w:r>
      <w:r w:rsidRPr="00132576">
        <w:rPr>
          <w:rFonts w:ascii="Times New Roman" w:eastAsia="Times New Roman" w:hAnsi="Times New Roman"/>
          <w:color w:val="000000"/>
          <w:sz w:val="24"/>
          <w:lang w:val="ru-RU"/>
        </w:rPr>
        <w:t>теристики; выявлять основные особенности языка художественного произведения, поэт</w:t>
      </w:r>
      <w:r w:rsidRPr="00132576">
        <w:rPr>
          <w:rFonts w:ascii="Times New Roman" w:eastAsia="Times New Roman" w:hAnsi="Times New Roman"/>
          <w:color w:val="000000"/>
          <w:sz w:val="24"/>
          <w:lang w:val="ru-RU"/>
        </w:rPr>
        <w:t>и</w:t>
      </w:r>
      <w:r w:rsidRPr="00132576">
        <w:rPr>
          <w:rFonts w:ascii="Times New Roman" w:eastAsia="Times New Roman" w:hAnsi="Times New Roman"/>
          <w:color w:val="000000"/>
          <w:sz w:val="24"/>
          <w:lang w:val="ru-RU"/>
        </w:rPr>
        <w:t>ческой и прозаической речи;</w:t>
      </w:r>
    </w:p>
    <w:p w:rsidR="00AC41CA" w:rsidRPr="00132576" w:rsidRDefault="00432980">
      <w:pPr>
        <w:autoSpaceDE w:val="0"/>
        <w:autoSpaceDN w:val="0"/>
        <w:spacing w:before="190" w:after="0" w:line="286" w:lineRule="auto"/>
        <w:ind w:left="420"/>
        <w:rPr>
          <w:lang w:val="ru-RU"/>
        </w:rPr>
      </w:pPr>
      <w:r w:rsidRPr="00132576">
        <w:rPr>
          <w:rFonts w:ascii="Times New Roman" w:eastAsia="Times New Roman" w:hAnsi="Times New Roman"/>
          <w:color w:val="000000"/>
          <w:sz w:val="24"/>
          <w:lang w:val="ru-RU"/>
        </w:rPr>
        <w:t>—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w:t>
      </w:r>
      <w:r w:rsidRPr="00132576">
        <w:rPr>
          <w:rFonts w:ascii="Times New Roman" w:eastAsia="Times New Roman" w:hAnsi="Times New Roman"/>
          <w:color w:val="000000"/>
          <w:sz w:val="24"/>
          <w:lang w:val="ru-RU"/>
        </w:rPr>
        <w:t>о</w:t>
      </w:r>
      <w:r w:rsidRPr="00132576">
        <w:rPr>
          <w:rFonts w:ascii="Times New Roman" w:eastAsia="Times New Roman" w:hAnsi="Times New Roman"/>
          <w:color w:val="000000"/>
          <w:sz w:val="24"/>
          <w:lang w:val="ru-RU"/>
        </w:rPr>
        <w:t xml:space="preserve">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w:t>
      </w:r>
      <w:r w:rsidRPr="00132576">
        <w:rPr>
          <w:lang w:val="ru-RU"/>
        </w:rPr>
        <w:br/>
      </w:r>
      <w:r w:rsidRPr="00132576">
        <w:rPr>
          <w:rFonts w:ascii="Times New Roman" w:eastAsia="Times New Roman" w:hAnsi="Times New Roman"/>
          <w:color w:val="000000"/>
          <w:sz w:val="24"/>
          <w:lang w:val="ru-RU"/>
        </w:rPr>
        <w:t xml:space="preserve">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w:t>
      </w:r>
      <w:r w:rsidRPr="00132576">
        <w:rPr>
          <w:lang w:val="ru-RU"/>
        </w:rPr>
        <w:br/>
      </w:r>
      <w:r w:rsidRPr="00132576">
        <w:rPr>
          <w:rFonts w:ascii="Times New Roman" w:eastAsia="Times New Roman" w:hAnsi="Times New Roman"/>
          <w:color w:val="000000"/>
          <w:sz w:val="24"/>
          <w:lang w:val="ru-RU"/>
        </w:rPr>
        <w:t>повествователь, рассказчик, литературный герой (персонаж), лирический герой, речевая хара</w:t>
      </w:r>
      <w:r w:rsidRPr="00132576">
        <w:rPr>
          <w:rFonts w:ascii="Times New Roman" w:eastAsia="Times New Roman" w:hAnsi="Times New Roman"/>
          <w:color w:val="000000"/>
          <w:sz w:val="24"/>
          <w:lang w:val="ru-RU"/>
        </w:rPr>
        <w:t>к</w:t>
      </w:r>
      <w:r w:rsidRPr="00132576">
        <w:rPr>
          <w:rFonts w:ascii="Times New Roman" w:eastAsia="Times New Roman" w:hAnsi="Times New Roman"/>
          <w:color w:val="000000"/>
          <w:sz w:val="24"/>
          <w:lang w:val="ru-RU"/>
        </w:rPr>
        <w:t>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AC41CA" w:rsidRPr="00132576" w:rsidRDefault="00432980">
      <w:pPr>
        <w:autoSpaceDE w:val="0"/>
        <w:autoSpaceDN w:val="0"/>
        <w:spacing w:before="190" w:after="0" w:line="262" w:lineRule="auto"/>
        <w:ind w:left="420" w:right="288"/>
        <w:rPr>
          <w:lang w:val="ru-RU"/>
        </w:rPr>
      </w:pPr>
      <w:r w:rsidRPr="00132576">
        <w:rPr>
          <w:rFonts w:ascii="Times New Roman" w:eastAsia="Times New Roman" w:hAnsi="Times New Roman"/>
          <w:color w:val="000000"/>
          <w:sz w:val="24"/>
          <w:lang w:val="ru-RU"/>
        </w:rPr>
        <w:t>—  выделять в произведениях элементы художественной формы и обнаруживать связи между ними;</w:t>
      </w:r>
    </w:p>
    <w:p w:rsidR="00AC41CA" w:rsidRPr="00132576" w:rsidRDefault="00432980">
      <w:pPr>
        <w:autoSpaceDE w:val="0"/>
        <w:autoSpaceDN w:val="0"/>
        <w:spacing w:before="190" w:after="0" w:line="271" w:lineRule="auto"/>
        <w:ind w:left="420" w:right="720"/>
        <w:rPr>
          <w:lang w:val="ru-RU"/>
        </w:rPr>
      </w:pPr>
      <w:r w:rsidRPr="00132576">
        <w:rPr>
          <w:rFonts w:ascii="Times New Roman" w:eastAsia="Times New Roman" w:hAnsi="Times New Roman"/>
          <w:color w:val="000000"/>
          <w:sz w:val="24"/>
          <w:lang w:val="ru-RU"/>
        </w:rPr>
        <w:t>—  сопоставлять произведения, их фрагменты, образы персонажей, сюжеты разных лит</w:t>
      </w:r>
      <w:r w:rsidRPr="00132576">
        <w:rPr>
          <w:rFonts w:ascii="Times New Roman" w:eastAsia="Times New Roman" w:hAnsi="Times New Roman"/>
          <w:color w:val="000000"/>
          <w:sz w:val="24"/>
          <w:lang w:val="ru-RU"/>
        </w:rPr>
        <w:t>е</w:t>
      </w:r>
      <w:r w:rsidRPr="00132576">
        <w:rPr>
          <w:rFonts w:ascii="Times New Roman" w:eastAsia="Times New Roman" w:hAnsi="Times New Roman"/>
          <w:color w:val="000000"/>
          <w:sz w:val="24"/>
          <w:lang w:val="ru-RU"/>
        </w:rPr>
        <w:t>ратурных произведений, темы, проблемы, жанры (с учётом возраста и литературного ра</w:t>
      </w:r>
      <w:r w:rsidRPr="00132576">
        <w:rPr>
          <w:rFonts w:ascii="Times New Roman" w:eastAsia="Times New Roman" w:hAnsi="Times New Roman"/>
          <w:color w:val="000000"/>
          <w:sz w:val="24"/>
          <w:lang w:val="ru-RU"/>
        </w:rPr>
        <w:t>з</w:t>
      </w:r>
      <w:r w:rsidRPr="00132576">
        <w:rPr>
          <w:rFonts w:ascii="Times New Roman" w:eastAsia="Times New Roman" w:hAnsi="Times New Roman"/>
          <w:color w:val="000000"/>
          <w:sz w:val="24"/>
          <w:lang w:val="ru-RU"/>
        </w:rPr>
        <w:t>вития обучающихся);</w:t>
      </w:r>
    </w:p>
    <w:p w:rsidR="00AC41CA" w:rsidRPr="00132576" w:rsidRDefault="00432980">
      <w:pPr>
        <w:autoSpaceDE w:val="0"/>
        <w:autoSpaceDN w:val="0"/>
        <w:spacing w:before="190" w:after="0" w:line="230" w:lineRule="auto"/>
        <w:ind w:left="420"/>
        <w:rPr>
          <w:lang w:val="ru-RU"/>
        </w:rPr>
      </w:pPr>
      <w:r w:rsidRPr="00132576">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w:t>
      </w:r>
    </w:p>
    <w:p w:rsidR="00AC41CA" w:rsidRPr="00132576" w:rsidRDefault="00AC41CA">
      <w:pPr>
        <w:rPr>
          <w:lang w:val="ru-RU"/>
        </w:rPr>
        <w:sectPr w:rsidR="00AC41CA" w:rsidRPr="00132576">
          <w:pgSz w:w="11900" w:h="16840"/>
          <w:pgMar w:top="370" w:right="788" w:bottom="318" w:left="666" w:header="720" w:footer="720" w:gutter="0"/>
          <w:cols w:space="720" w:equalWidth="0">
            <w:col w:w="10446" w:space="0"/>
          </w:cols>
          <w:docGrid w:linePitch="360"/>
        </w:sectPr>
      </w:pPr>
    </w:p>
    <w:p w:rsidR="00AC41CA" w:rsidRPr="00132576" w:rsidRDefault="00AC41CA">
      <w:pPr>
        <w:autoSpaceDE w:val="0"/>
        <w:autoSpaceDN w:val="0"/>
        <w:spacing w:after="66" w:line="220" w:lineRule="exact"/>
        <w:rPr>
          <w:lang w:val="ru-RU"/>
        </w:rPr>
      </w:pPr>
    </w:p>
    <w:p w:rsidR="00AC41CA" w:rsidRPr="00132576" w:rsidRDefault="00432980">
      <w:pPr>
        <w:autoSpaceDE w:val="0"/>
        <w:autoSpaceDN w:val="0"/>
        <w:spacing w:after="0" w:line="262" w:lineRule="auto"/>
        <w:ind w:left="420" w:right="576"/>
        <w:rPr>
          <w:lang w:val="ru-RU"/>
        </w:rPr>
      </w:pPr>
      <w:r w:rsidRPr="00132576">
        <w:rPr>
          <w:rFonts w:ascii="Times New Roman" w:eastAsia="Times New Roman" w:hAnsi="Times New Roman"/>
          <w:color w:val="000000"/>
          <w:sz w:val="24"/>
          <w:lang w:val="ru-RU"/>
        </w:rPr>
        <w:t>художественной литературы с произведениями других видов искусства (живопись, музыка, театр, кино);</w:t>
      </w:r>
    </w:p>
    <w:p w:rsidR="00AC41CA" w:rsidRPr="00132576" w:rsidRDefault="00432980">
      <w:pPr>
        <w:tabs>
          <w:tab w:val="left" w:pos="180"/>
        </w:tabs>
        <w:autoSpaceDE w:val="0"/>
        <w:autoSpaceDN w:val="0"/>
        <w:spacing w:before="178" w:after="0" w:line="290" w:lineRule="auto"/>
        <w:rPr>
          <w:lang w:val="ru-RU"/>
        </w:rPr>
      </w:pPr>
      <w:r w:rsidRPr="00132576">
        <w:rPr>
          <w:lang w:val="ru-RU"/>
        </w:rPr>
        <w:tab/>
      </w:r>
      <w:r w:rsidRPr="00132576">
        <w:rPr>
          <w:rFonts w:ascii="Times New Roman" w:eastAsia="Times New Roman" w:hAnsi="Times New Roman"/>
          <w:color w:val="000000"/>
          <w:sz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w:t>
      </w:r>
      <w:r w:rsidRPr="00132576">
        <w:rPr>
          <w:rFonts w:ascii="Times New Roman" w:eastAsia="Times New Roman" w:hAnsi="Times New Roman"/>
          <w:color w:val="000000"/>
          <w:sz w:val="24"/>
          <w:lang w:val="ru-RU"/>
        </w:rPr>
        <w:t>и</w:t>
      </w:r>
      <w:r w:rsidRPr="00132576">
        <w:rPr>
          <w:rFonts w:ascii="Times New Roman" w:eastAsia="Times New Roman" w:hAnsi="Times New Roman"/>
          <w:color w:val="000000"/>
          <w:sz w:val="24"/>
          <w:lang w:val="ru-RU"/>
        </w:rPr>
        <w:t xml:space="preserve">тия, индивидуальных особенностей обучающихся); </w:t>
      </w:r>
      <w:r w:rsidRPr="00132576">
        <w:rPr>
          <w:lang w:val="ru-RU"/>
        </w:rPr>
        <w:br/>
      </w:r>
      <w:r w:rsidRPr="00132576">
        <w:rPr>
          <w:lang w:val="ru-RU"/>
        </w:rPr>
        <w:tab/>
      </w:r>
      <w:r w:rsidRPr="00132576">
        <w:rPr>
          <w:rFonts w:ascii="Times New Roman" w:eastAsia="Times New Roman" w:hAnsi="Times New Roman"/>
          <w:color w:val="000000"/>
          <w:sz w:val="24"/>
          <w:lang w:val="ru-RU"/>
        </w:rPr>
        <w:t>5) пересказывать прочитанное произведение, используя подробный, сжатый, выборочный, творч</w:t>
      </w:r>
      <w:r w:rsidRPr="00132576">
        <w:rPr>
          <w:rFonts w:ascii="Times New Roman" w:eastAsia="Times New Roman" w:hAnsi="Times New Roman"/>
          <w:color w:val="000000"/>
          <w:sz w:val="24"/>
          <w:lang w:val="ru-RU"/>
        </w:rPr>
        <w:t>е</w:t>
      </w:r>
      <w:r w:rsidRPr="00132576">
        <w:rPr>
          <w:rFonts w:ascii="Times New Roman" w:eastAsia="Times New Roman" w:hAnsi="Times New Roman"/>
          <w:color w:val="000000"/>
          <w:sz w:val="24"/>
          <w:lang w:val="ru-RU"/>
        </w:rPr>
        <w:t>ский пересказ, отвечать на вопросы по прочитанному произведению и с помощью учителя формул</w:t>
      </w:r>
      <w:r w:rsidRPr="00132576">
        <w:rPr>
          <w:rFonts w:ascii="Times New Roman" w:eastAsia="Times New Roman" w:hAnsi="Times New Roman"/>
          <w:color w:val="000000"/>
          <w:sz w:val="24"/>
          <w:lang w:val="ru-RU"/>
        </w:rPr>
        <w:t>и</w:t>
      </w:r>
      <w:r w:rsidRPr="00132576">
        <w:rPr>
          <w:rFonts w:ascii="Times New Roman" w:eastAsia="Times New Roman" w:hAnsi="Times New Roman"/>
          <w:color w:val="000000"/>
          <w:sz w:val="24"/>
          <w:lang w:val="ru-RU"/>
        </w:rPr>
        <w:t xml:space="preserve">ровать вопросы к тексту; </w:t>
      </w:r>
      <w:r w:rsidRPr="00132576">
        <w:rPr>
          <w:lang w:val="ru-RU"/>
        </w:rPr>
        <w:br/>
      </w:r>
      <w:r w:rsidRPr="00132576">
        <w:rPr>
          <w:lang w:val="ru-RU"/>
        </w:rPr>
        <w:tab/>
      </w:r>
      <w:r w:rsidRPr="00132576">
        <w:rPr>
          <w:rFonts w:ascii="Times New Roman" w:eastAsia="Times New Roman" w:hAnsi="Times New Roman"/>
          <w:color w:val="000000"/>
          <w:sz w:val="24"/>
          <w:lang w:val="ru-RU"/>
        </w:rPr>
        <w:t xml:space="preserve">6) участвовать в беседе и диалоге о прочитанном произведении, давать аргументированную оценку прочитанному; </w:t>
      </w:r>
      <w:r w:rsidRPr="00132576">
        <w:rPr>
          <w:lang w:val="ru-RU"/>
        </w:rPr>
        <w:br/>
      </w:r>
      <w:r w:rsidRPr="00132576">
        <w:rPr>
          <w:lang w:val="ru-RU"/>
        </w:rPr>
        <w:tab/>
      </w:r>
      <w:r w:rsidRPr="00132576">
        <w:rPr>
          <w:rFonts w:ascii="Times New Roman" w:eastAsia="Times New Roman" w:hAnsi="Times New Roman"/>
          <w:color w:val="000000"/>
          <w:sz w:val="24"/>
          <w:lang w:val="ru-RU"/>
        </w:rPr>
        <w:t>7) создавать устные и письменные высказывания разных жанров (объёмом не менее 100 слов), п</w:t>
      </w:r>
      <w:r w:rsidRPr="00132576">
        <w:rPr>
          <w:rFonts w:ascii="Times New Roman" w:eastAsia="Times New Roman" w:hAnsi="Times New Roman"/>
          <w:color w:val="000000"/>
          <w:sz w:val="24"/>
          <w:lang w:val="ru-RU"/>
        </w:rPr>
        <w:t>и</w:t>
      </w:r>
      <w:r w:rsidRPr="00132576">
        <w:rPr>
          <w:rFonts w:ascii="Times New Roman" w:eastAsia="Times New Roman" w:hAnsi="Times New Roman"/>
          <w:color w:val="000000"/>
          <w:sz w:val="24"/>
          <w:lang w:val="ru-RU"/>
        </w:rPr>
        <w:t xml:space="preserve">сать сочинение-рассуждение по заданной теме с опорой на прочитанные произведения, аннотацию, отзыв; </w:t>
      </w:r>
      <w:r w:rsidRPr="00132576">
        <w:rPr>
          <w:lang w:val="ru-RU"/>
        </w:rPr>
        <w:br/>
      </w:r>
      <w:r w:rsidRPr="00132576">
        <w:rPr>
          <w:lang w:val="ru-RU"/>
        </w:rPr>
        <w:tab/>
      </w:r>
      <w:r w:rsidRPr="00132576">
        <w:rPr>
          <w:rFonts w:ascii="Times New Roman" w:eastAsia="Times New Roman" w:hAnsi="Times New Roman"/>
          <w:color w:val="000000"/>
          <w:sz w:val="24"/>
          <w:lang w:val="ru-RU"/>
        </w:rPr>
        <w:t xml:space="preserve">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 </w:t>
      </w:r>
      <w:r w:rsidRPr="00132576">
        <w:rPr>
          <w:lang w:val="ru-RU"/>
        </w:rPr>
        <w:br/>
      </w:r>
      <w:r w:rsidRPr="00132576">
        <w:rPr>
          <w:lang w:val="ru-RU"/>
        </w:rPr>
        <w:tab/>
      </w:r>
      <w:r w:rsidRPr="00132576">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132576">
        <w:rPr>
          <w:lang w:val="ru-RU"/>
        </w:rPr>
        <w:br/>
      </w:r>
      <w:r w:rsidRPr="00132576">
        <w:rPr>
          <w:rFonts w:ascii="Times New Roman" w:eastAsia="Times New Roman" w:hAnsi="Times New Roman"/>
          <w:color w:val="000000"/>
          <w:sz w:val="24"/>
          <w:lang w:val="ru-RU"/>
        </w:rPr>
        <w:t>художественной литературы для познания мира, формирования эмоциональных и эстетических вп</w:t>
      </w:r>
      <w:r w:rsidRPr="00132576">
        <w:rPr>
          <w:rFonts w:ascii="Times New Roman" w:eastAsia="Times New Roman" w:hAnsi="Times New Roman"/>
          <w:color w:val="000000"/>
          <w:sz w:val="24"/>
          <w:lang w:val="ru-RU"/>
        </w:rPr>
        <w:t>е</w:t>
      </w:r>
      <w:r w:rsidRPr="00132576">
        <w:rPr>
          <w:rFonts w:ascii="Times New Roman" w:eastAsia="Times New Roman" w:hAnsi="Times New Roman"/>
          <w:color w:val="000000"/>
          <w:sz w:val="24"/>
          <w:lang w:val="ru-RU"/>
        </w:rPr>
        <w:t xml:space="preserve">чатлений, а также для собственного развития; </w:t>
      </w:r>
      <w:r w:rsidRPr="00132576">
        <w:rPr>
          <w:lang w:val="ru-RU"/>
        </w:rPr>
        <w:br/>
      </w:r>
      <w:r w:rsidRPr="00132576">
        <w:rPr>
          <w:lang w:val="ru-RU"/>
        </w:rPr>
        <w:tab/>
      </w:r>
      <w:r w:rsidRPr="00132576">
        <w:rPr>
          <w:rFonts w:ascii="Times New Roman" w:eastAsia="Times New Roman" w:hAnsi="Times New Roman"/>
          <w:color w:val="000000"/>
          <w:sz w:val="24"/>
          <w:lang w:val="ru-RU"/>
        </w:rPr>
        <w:t>10) планировать собственное досуговое чтение, обогащать свой круг чтения по рекомендациям уч</w:t>
      </w:r>
      <w:r w:rsidRPr="00132576">
        <w:rPr>
          <w:rFonts w:ascii="Times New Roman" w:eastAsia="Times New Roman" w:hAnsi="Times New Roman"/>
          <w:color w:val="000000"/>
          <w:sz w:val="24"/>
          <w:lang w:val="ru-RU"/>
        </w:rPr>
        <w:t>и</w:t>
      </w:r>
      <w:r w:rsidRPr="00132576">
        <w:rPr>
          <w:rFonts w:ascii="Times New Roman" w:eastAsia="Times New Roman" w:hAnsi="Times New Roman"/>
          <w:color w:val="000000"/>
          <w:sz w:val="24"/>
          <w:lang w:val="ru-RU"/>
        </w:rPr>
        <w:t xml:space="preserve">теля, в том числе за счёт произведений современной литературы для детей и подростков; </w:t>
      </w:r>
      <w:r w:rsidRPr="00132576">
        <w:rPr>
          <w:lang w:val="ru-RU"/>
        </w:rPr>
        <w:tab/>
      </w:r>
      <w:r w:rsidRPr="00132576">
        <w:rPr>
          <w:rFonts w:ascii="Times New Roman" w:eastAsia="Times New Roman" w:hAnsi="Times New Roman"/>
          <w:color w:val="000000"/>
          <w:sz w:val="24"/>
          <w:lang w:val="ru-RU"/>
        </w:rPr>
        <w:t>11) разв</w:t>
      </w:r>
      <w:r w:rsidRPr="00132576">
        <w:rPr>
          <w:rFonts w:ascii="Times New Roman" w:eastAsia="Times New Roman" w:hAnsi="Times New Roman"/>
          <w:color w:val="000000"/>
          <w:sz w:val="24"/>
          <w:lang w:val="ru-RU"/>
        </w:rPr>
        <w:t>и</w:t>
      </w:r>
      <w:r w:rsidRPr="00132576">
        <w:rPr>
          <w:rFonts w:ascii="Times New Roman" w:eastAsia="Times New Roman" w:hAnsi="Times New Roman"/>
          <w:color w:val="000000"/>
          <w:sz w:val="24"/>
          <w:lang w:val="ru-RU"/>
        </w:rPr>
        <w:t xml:space="preserve">вать умения коллективной проектной или исследовательской деятельности под </w:t>
      </w:r>
      <w:r w:rsidRPr="00132576">
        <w:rPr>
          <w:lang w:val="ru-RU"/>
        </w:rPr>
        <w:br/>
      </w:r>
      <w:r w:rsidRPr="00132576">
        <w:rPr>
          <w:rFonts w:ascii="Times New Roman" w:eastAsia="Times New Roman" w:hAnsi="Times New Roman"/>
          <w:color w:val="000000"/>
          <w:sz w:val="24"/>
          <w:lang w:val="ru-RU"/>
        </w:rPr>
        <w:t xml:space="preserve">руководством учителя и учиться публично представлять полученные результаты; </w:t>
      </w:r>
      <w:r w:rsidRPr="00132576">
        <w:rPr>
          <w:lang w:val="ru-RU"/>
        </w:rPr>
        <w:br/>
      </w:r>
      <w:r w:rsidRPr="00132576">
        <w:rPr>
          <w:lang w:val="ru-RU"/>
        </w:rPr>
        <w:tab/>
      </w:r>
      <w:r w:rsidRPr="00132576">
        <w:rPr>
          <w:rFonts w:ascii="Times New Roman" w:eastAsia="Times New Roman" w:hAnsi="Times New Roman"/>
          <w:color w:val="000000"/>
          <w:sz w:val="24"/>
          <w:lang w:val="ru-RU"/>
        </w:rPr>
        <w:t>12) развивать умение использовать словари и справочники, в том числе в электронной форме; пол</w:t>
      </w:r>
      <w:r w:rsidRPr="00132576">
        <w:rPr>
          <w:rFonts w:ascii="Times New Roman" w:eastAsia="Times New Roman" w:hAnsi="Times New Roman"/>
          <w:color w:val="000000"/>
          <w:sz w:val="24"/>
          <w:lang w:val="ru-RU"/>
        </w:rPr>
        <w:t>ь</w:t>
      </w:r>
      <w:r w:rsidRPr="00132576">
        <w:rPr>
          <w:rFonts w:ascii="Times New Roman" w:eastAsia="Times New Roman" w:hAnsi="Times New Roman"/>
          <w:color w:val="000000"/>
          <w:sz w:val="24"/>
          <w:lang w:val="ru-RU"/>
        </w:rPr>
        <w:t>зоваться под руководством учителя электронными библиотеками и другими интернет-ресурсами, с</w:t>
      </w:r>
      <w:r w:rsidRPr="00132576">
        <w:rPr>
          <w:rFonts w:ascii="Times New Roman" w:eastAsia="Times New Roman" w:hAnsi="Times New Roman"/>
          <w:color w:val="000000"/>
          <w:sz w:val="24"/>
          <w:lang w:val="ru-RU"/>
        </w:rPr>
        <w:t>о</w:t>
      </w:r>
      <w:r w:rsidRPr="00132576">
        <w:rPr>
          <w:rFonts w:ascii="Times New Roman" w:eastAsia="Times New Roman" w:hAnsi="Times New Roman"/>
          <w:color w:val="000000"/>
          <w:sz w:val="24"/>
          <w:lang w:val="ru-RU"/>
        </w:rPr>
        <w:t>блюдая правила информационной безопасности.</w:t>
      </w:r>
    </w:p>
    <w:p w:rsidR="00AC41CA" w:rsidRPr="00132576" w:rsidRDefault="00AC41CA">
      <w:pPr>
        <w:rPr>
          <w:lang w:val="ru-RU"/>
        </w:rPr>
        <w:sectPr w:rsidR="00AC41CA" w:rsidRPr="00132576">
          <w:pgSz w:w="11900" w:h="16840"/>
          <w:pgMar w:top="286" w:right="704" w:bottom="1440" w:left="666" w:header="720" w:footer="720" w:gutter="0"/>
          <w:cols w:space="720" w:equalWidth="0">
            <w:col w:w="10530" w:space="0"/>
          </w:cols>
          <w:docGrid w:linePitch="360"/>
        </w:sectPr>
      </w:pPr>
    </w:p>
    <w:p w:rsidR="00AC41CA" w:rsidRPr="00132576" w:rsidRDefault="00AC41CA">
      <w:pPr>
        <w:autoSpaceDE w:val="0"/>
        <w:autoSpaceDN w:val="0"/>
        <w:spacing w:after="64" w:line="220" w:lineRule="exact"/>
        <w:rPr>
          <w:lang w:val="ru-RU"/>
        </w:rPr>
      </w:pPr>
    </w:p>
    <w:tbl>
      <w:tblPr>
        <w:tblW w:w="0" w:type="auto"/>
        <w:tblInd w:w="6" w:type="dxa"/>
        <w:tblLayout w:type="fixed"/>
        <w:tblLook w:val="04A0"/>
      </w:tblPr>
      <w:tblGrid>
        <w:gridCol w:w="468"/>
        <w:gridCol w:w="4082"/>
        <w:gridCol w:w="528"/>
        <w:gridCol w:w="1106"/>
        <w:gridCol w:w="1140"/>
        <w:gridCol w:w="864"/>
        <w:gridCol w:w="4564"/>
        <w:gridCol w:w="1176"/>
        <w:gridCol w:w="1574"/>
      </w:tblGrid>
      <w:tr w:rsidR="00EC0D0D" w:rsidRPr="00EC0D0D" w:rsidTr="001C41B2">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ind w:right="144"/>
              <w:jc w:val="center"/>
              <w:rPr>
                <w:rFonts w:ascii="Times New Roman" w:hAnsi="Times New Roman" w:cs="Times New Roman"/>
                <w:lang w:val="ru-RU"/>
              </w:rPr>
            </w:pPr>
            <w:r w:rsidRPr="00EC0D0D">
              <w:rPr>
                <w:rFonts w:ascii="Times New Roman" w:eastAsia="Times New Roman" w:hAnsi="Times New Roman" w:cs="Times New Roman"/>
                <w:b/>
                <w:color w:val="000000"/>
                <w:w w:val="97"/>
                <w:sz w:val="16"/>
                <w:lang w:val="ru-RU"/>
              </w:rPr>
              <w:t>№</w:t>
            </w:r>
            <w:r w:rsidRPr="00EC0D0D">
              <w:rPr>
                <w:rFonts w:ascii="Times New Roman" w:hAnsi="Times New Roman" w:cs="Times New Roman"/>
                <w:lang w:val="ru-RU"/>
              </w:rPr>
              <w:br/>
            </w:r>
            <w:proofErr w:type="gramStart"/>
            <w:r w:rsidRPr="00EC0D0D">
              <w:rPr>
                <w:rFonts w:ascii="Times New Roman" w:eastAsia="Times New Roman" w:hAnsi="Times New Roman" w:cs="Times New Roman"/>
                <w:b/>
                <w:color w:val="000000"/>
                <w:w w:val="97"/>
                <w:sz w:val="16"/>
                <w:lang w:val="ru-RU"/>
              </w:rPr>
              <w:t>п</w:t>
            </w:r>
            <w:proofErr w:type="gramEnd"/>
            <w:r w:rsidRPr="00EC0D0D">
              <w:rPr>
                <w:rFonts w:ascii="Times New Roman" w:eastAsia="Times New Roman" w:hAnsi="Times New Roman" w:cs="Times New Roman"/>
                <w:b/>
                <w:color w:val="000000"/>
                <w:w w:val="97"/>
                <w:sz w:val="16"/>
                <w:lang w:val="ru-RU"/>
              </w:rPr>
              <w:t>/п</w:t>
            </w:r>
          </w:p>
        </w:tc>
        <w:tc>
          <w:tcPr>
            <w:tcW w:w="40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lang w:val="ru-RU"/>
              </w:rPr>
            </w:pPr>
            <w:r w:rsidRPr="00EC0D0D">
              <w:rPr>
                <w:rFonts w:ascii="Times New Roman" w:eastAsia="Times New Roman" w:hAnsi="Times New Roman" w:cs="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lang w:val="ru-RU"/>
              </w:rPr>
            </w:pPr>
            <w:r w:rsidRPr="00EC0D0D">
              <w:rPr>
                <w:rFonts w:ascii="Times New Roman" w:eastAsia="Times New Roman" w:hAnsi="Times New Roman" w:cs="Times New Roman"/>
                <w:b/>
                <w:color w:val="000000"/>
                <w:w w:val="97"/>
                <w:sz w:val="16"/>
                <w:lang w:val="ru-RU"/>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ind w:left="72"/>
              <w:rPr>
                <w:rFonts w:ascii="Times New Roman" w:hAnsi="Times New Roman" w:cs="Times New Roman"/>
                <w:lang w:val="ru-RU"/>
              </w:rPr>
            </w:pPr>
            <w:r w:rsidRPr="00EC0D0D">
              <w:rPr>
                <w:rFonts w:ascii="Times New Roman" w:eastAsia="Times New Roman" w:hAnsi="Times New Roman" w:cs="Times New Roman"/>
                <w:b/>
                <w:color w:val="000000"/>
                <w:w w:val="97"/>
                <w:sz w:val="16"/>
                <w:lang w:val="ru-RU"/>
              </w:rPr>
              <w:t xml:space="preserve">Дата </w:t>
            </w:r>
            <w:r w:rsidRPr="00EC0D0D">
              <w:rPr>
                <w:rFonts w:ascii="Times New Roman" w:hAnsi="Times New Roman" w:cs="Times New Roman"/>
                <w:lang w:val="ru-RU"/>
              </w:rPr>
              <w:br/>
            </w:r>
            <w:r w:rsidRPr="00EC0D0D">
              <w:rPr>
                <w:rFonts w:ascii="Times New Roman" w:eastAsia="Times New Roman" w:hAnsi="Times New Roman" w:cs="Times New Roman"/>
                <w:b/>
                <w:color w:val="000000"/>
                <w:w w:val="97"/>
                <w:sz w:val="16"/>
                <w:lang w:val="ru-RU"/>
              </w:rPr>
              <w:t>изучения</w:t>
            </w:r>
          </w:p>
        </w:tc>
        <w:tc>
          <w:tcPr>
            <w:tcW w:w="45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lang w:val="ru-RU"/>
              </w:rPr>
            </w:pPr>
            <w:r w:rsidRPr="00EC0D0D">
              <w:rPr>
                <w:rFonts w:ascii="Times New Roman" w:eastAsia="Times New Roman" w:hAnsi="Times New Roman" w:cs="Times New Roman"/>
                <w:b/>
                <w:color w:val="000000"/>
                <w:w w:val="97"/>
                <w:sz w:val="16"/>
                <w:lang w:val="ru-RU"/>
              </w:rPr>
              <w:t>Виды деятельности</w:t>
            </w:r>
          </w:p>
        </w:tc>
        <w:tc>
          <w:tcPr>
            <w:tcW w:w="11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ind w:left="72"/>
              <w:rPr>
                <w:rFonts w:ascii="Times New Roman" w:hAnsi="Times New Roman" w:cs="Times New Roman"/>
              </w:rPr>
            </w:pPr>
            <w:r w:rsidRPr="00EC0D0D">
              <w:rPr>
                <w:rFonts w:ascii="Times New Roman" w:eastAsia="Times New Roman" w:hAnsi="Times New Roman" w:cs="Times New Roman"/>
                <w:b/>
                <w:color w:val="000000"/>
                <w:w w:val="97"/>
                <w:sz w:val="16"/>
                <w:lang w:val="ru-RU"/>
              </w:rPr>
              <w:t xml:space="preserve">Виды, формы </w:t>
            </w:r>
            <w:proofErr w:type="spellStart"/>
            <w:r w:rsidRPr="00EC0D0D">
              <w:rPr>
                <w:rFonts w:ascii="Times New Roman" w:eastAsia="Times New Roman" w:hAnsi="Times New Roman" w:cs="Times New Roman"/>
                <w:b/>
                <w:color w:val="000000"/>
                <w:w w:val="97"/>
                <w:sz w:val="16"/>
              </w:rPr>
              <w:t>контроля</w:t>
            </w:r>
            <w:proofErr w:type="spellEnd"/>
          </w:p>
        </w:tc>
        <w:tc>
          <w:tcPr>
            <w:tcW w:w="15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50" w:lineRule="auto"/>
              <w:ind w:left="72" w:right="144"/>
              <w:rPr>
                <w:rFonts w:ascii="Times New Roman" w:hAnsi="Times New Roman" w:cs="Times New Roman"/>
              </w:rPr>
            </w:pPr>
            <w:proofErr w:type="spellStart"/>
            <w:r w:rsidRPr="00EC0D0D">
              <w:rPr>
                <w:rFonts w:ascii="Times New Roman" w:eastAsia="Times New Roman" w:hAnsi="Times New Roman" w:cs="Times New Roman"/>
                <w:b/>
                <w:color w:val="000000"/>
                <w:w w:val="97"/>
                <w:sz w:val="16"/>
              </w:rPr>
              <w:t>Электронные</w:t>
            </w:r>
            <w:proofErr w:type="spellEnd"/>
            <w:r w:rsidRPr="00EC0D0D">
              <w:rPr>
                <w:rFonts w:ascii="Times New Roman" w:hAnsi="Times New Roman" w:cs="Times New Roman"/>
              </w:rPr>
              <w:br/>
            </w:r>
            <w:r w:rsidRPr="00EC0D0D">
              <w:rPr>
                <w:rFonts w:ascii="Times New Roman" w:eastAsia="Times New Roman" w:hAnsi="Times New Roman" w:cs="Times New Roman"/>
                <w:b/>
                <w:color w:val="000000"/>
                <w:w w:val="97"/>
                <w:sz w:val="16"/>
              </w:rPr>
              <w:t>(</w:t>
            </w:r>
            <w:proofErr w:type="spellStart"/>
            <w:r w:rsidRPr="00EC0D0D">
              <w:rPr>
                <w:rFonts w:ascii="Times New Roman" w:eastAsia="Times New Roman" w:hAnsi="Times New Roman" w:cs="Times New Roman"/>
                <w:b/>
                <w:color w:val="000000"/>
                <w:w w:val="97"/>
                <w:sz w:val="16"/>
              </w:rPr>
              <w:t>цифровые</w:t>
            </w:r>
            <w:proofErr w:type="spellEnd"/>
            <w:r w:rsidRPr="00EC0D0D">
              <w:rPr>
                <w:rFonts w:ascii="Times New Roman" w:eastAsia="Times New Roman" w:hAnsi="Times New Roman" w:cs="Times New Roman"/>
                <w:b/>
                <w:color w:val="000000"/>
                <w:w w:val="97"/>
                <w:sz w:val="16"/>
              </w:rPr>
              <w:t xml:space="preserve">) </w:t>
            </w:r>
            <w:r w:rsidRPr="00EC0D0D">
              <w:rPr>
                <w:rFonts w:ascii="Times New Roman" w:hAnsi="Times New Roman" w:cs="Times New Roman"/>
              </w:rPr>
              <w:br/>
            </w:r>
            <w:proofErr w:type="spellStart"/>
            <w:r w:rsidRPr="00EC0D0D">
              <w:rPr>
                <w:rFonts w:ascii="Times New Roman" w:eastAsia="Times New Roman" w:hAnsi="Times New Roman" w:cs="Times New Roman"/>
                <w:b/>
                <w:color w:val="000000"/>
                <w:w w:val="97"/>
                <w:sz w:val="16"/>
              </w:rPr>
              <w:t>образовательныересурсы</w:t>
            </w:r>
            <w:proofErr w:type="spellEnd"/>
          </w:p>
        </w:tc>
      </w:tr>
      <w:tr w:rsidR="00EC0D0D" w:rsidRPr="00EC0D0D" w:rsidTr="00EC0D0D">
        <w:trPr>
          <w:trHeight w:hRule="exact" w:val="576"/>
        </w:trPr>
        <w:tc>
          <w:tcPr>
            <w:tcW w:w="468" w:type="dxa"/>
            <w:vMerge/>
            <w:tcBorders>
              <w:top w:val="single" w:sz="4" w:space="0" w:color="000000"/>
              <w:left w:val="single" w:sz="4" w:space="0" w:color="000000"/>
              <w:bottom w:val="single" w:sz="4" w:space="0" w:color="000000"/>
              <w:right w:val="single" w:sz="4" w:space="0" w:color="000000"/>
            </w:tcBorders>
          </w:tcPr>
          <w:p w:rsidR="00EC0D0D" w:rsidRPr="00EC0D0D" w:rsidRDefault="00EC0D0D" w:rsidP="001C41B2">
            <w:pPr>
              <w:rPr>
                <w:rFonts w:ascii="Times New Roman" w:hAnsi="Times New Roman" w:cs="Times New Roman"/>
              </w:rPr>
            </w:pPr>
          </w:p>
        </w:tc>
        <w:tc>
          <w:tcPr>
            <w:tcW w:w="4082" w:type="dxa"/>
            <w:vMerge/>
            <w:tcBorders>
              <w:top w:val="single" w:sz="4" w:space="0" w:color="000000"/>
              <w:left w:val="single" w:sz="4" w:space="0" w:color="000000"/>
              <w:bottom w:val="single" w:sz="4" w:space="0" w:color="000000"/>
              <w:right w:val="single" w:sz="4" w:space="0" w:color="000000"/>
            </w:tcBorders>
          </w:tcPr>
          <w:p w:rsidR="00EC0D0D" w:rsidRPr="00EC0D0D" w:rsidRDefault="00EC0D0D" w:rsidP="001C41B2">
            <w:pPr>
              <w:rPr>
                <w:rFonts w:ascii="Times New Roman" w:hAnsi="Times New Roman" w:cs="Times New Roman"/>
              </w:rPr>
            </w:pP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jc w:val="center"/>
              <w:rPr>
                <w:rFonts w:ascii="Times New Roman" w:hAnsi="Times New Roman" w:cs="Times New Roman"/>
              </w:rPr>
            </w:pPr>
            <w:proofErr w:type="spellStart"/>
            <w:r w:rsidRPr="00EC0D0D">
              <w:rPr>
                <w:rFonts w:ascii="Times New Roman" w:eastAsia="Times New Roman" w:hAnsi="Times New Roman" w:cs="Times New Roman"/>
                <w:b/>
                <w:color w:val="000000"/>
                <w:w w:val="97"/>
                <w:sz w:val="16"/>
              </w:rPr>
              <w:t>всего</w:t>
            </w:r>
            <w:proofErr w:type="spellEnd"/>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ind w:left="72"/>
              <w:rPr>
                <w:rFonts w:ascii="Times New Roman" w:hAnsi="Times New Roman" w:cs="Times New Roman"/>
              </w:rPr>
            </w:pPr>
            <w:proofErr w:type="spellStart"/>
            <w:r w:rsidRPr="00EC0D0D">
              <w:rPr>
                <w:rFonts w:ascii="Times New Roman" w:eastAsia="Times New Roman" w:hAnsi="Times New Roman" w:cs="Times New Roman"/>
                <w:b/>
                <w:color w:val="000000"/>
                <w:w w:val="97"/>
                <w:sz w:val="16"/>
              </w:rPr>
              <w:t>контрольныеработы</w:t>
            </w:r>
            <w:proofErr w:type="spellEnd"/>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ind w:left="72"/>
              <w:rPr>
                <w:rFonts w:ascii="Times New Roman" w:hAnsi="Times New Roman" w:cs="Times New Roman"/>
              </w:rPr>
            </w:pPr>
            <w:proofErr w:type="spellStart"/>
            <w:r w:rsidRPr="00EC0D0D">
              <w:rPr>
                <w:rFonts w:ascii="Times New Roman" w:eastAsia="Times New Roman" w:hAnsi="Times New Roman" w:cs="Times New Roman"/>
                <w:b/>
                <w:color w:val="000000"/>
                <w:w w:val="97"/>
                <w:sz w:val="16"/>
              </w:rPr>
              <w:t>практическиеработы</w:t>
            </w:r>
            <w:proofErr w:type="spellEnd"/>
          </w:p>
        </w:tc>
        <w:tc>
          <w:tcPr>
            <w:tcW w:w="864" w:type="dxa"/>
            <w:vMerge/>
            <w:tcBorders>
              <w:top w:val="single" w:sz="4" w:space="0" w:color="000000"/>
              <w:left w:val="single" w:sz="4" w:space="0" w:color="000000"/>
              <w:bottom w:val="single" w:sz="4" w:space="0" w:color="000000"/>
              <w:right w:val="single" w:sz="4" w:space="0" w:color="000000"/>
            </w:tcBorders>
          </w:tcPr>
          <w:p w:rsidR="00EC0D0D" w:rsidRPr="00EC0D0D" w:rsidRDefault="00EC0D0D" w:rsidP="001C41B2">
            <w:pPr>
              <w:rPr>
                <w:rFonts w:ascii="Times New Roman" w:hAnsi="Times New Roman" w:cs="Times New Roman"/>
              </w:rPr>
            </w:pPr>
          </w:p>
        </w:tc>
        <w:tc>
          <w:tcPr>
            <w:tcW w:w="4564" w:type="dxa"/>
            <w:vMerge/>
            <w:tcBorders>
              <w:top w:val="single" w:sz="4" w:space="0" w:color="000000"/>
              <w:left w:val="single" w:sz="4" w:space="0" w:color="000000"/>
              <w:bottom w:val="single" w:sz="4" w:space="0" w:color="000000"/>
              <w:right w:val="single" w:sz="4" w:space="0" w:color="000000"/>
            </w:tcBorders>
          </w:tcPr>
          <w:p w:rsidR="00EC0D0D" w:rsidRPr="00EC0D0D" w:rsidRDefault="00EC0D0D" w:rsidP="001C41B2">
            <w:pPr>
              <w:rPr>
                <w:rFonts w:ascii="Times New Roman" w:hAnsi="Times New Roman" w:cs="Times New Roman"/>
              </w:rPr>
            </w:pPr>
          </w:p>
        </w:tc>
        <w:tc>
          <w:tcPr>
            <w:tcW w:w="1176" w:type="dxa"/>
            <w:vMerge/>
            <w:tcBorders>
              <w:top w:val="single" w:sz="4" w:space="0" w:color="000000"/>
              <w:left w:val="single" w:sz="4" w:space="0" w:color="000000"/>
              <w:bottom w:val="single" w:sz="4" w:space="0" w:color="000000"/>
              <w:right w:val="single" w:sz="4" w:space="0" w:color="000000"/>
            </w:tcBorders>
          </w:tcPr>
          <w:p w:rsidR="00EC0D0D" w:rsidRPr="00EC0D0D" w:rsidRDefault="00EC0D0D" w:rsidP="001C41B2">
            <w:pPr>
              <w:rPr>
                <w:rFonts w:ascii="Times New Roman" w:hAnsi="Times New Roman" w:cs="Times New Roman"/>
              </w:rPr>
            </w:pPr>
          </w:p>
        </w:tc>
        <w:tc>
          <w:tcPr>
            <w:tcW w:w="1574" w:type="dxa"/>
            <w:vMerge/>
            <w:tcBorders>
              <w:top w:val="single" w:sz="4" w:space="0" w:color="000000"/>
              <w:left w:val="single" w:sz="4" w:space="0" w:color="000000"/>
              <w:bottom w:val="single" w:sz="4" w:space="0" w:color="000000"/>
              <w:right w:val="single" w:sz="4" w:space="0" w:color="000000"/>
            </w:tcBorders>
          </w:tcPr>
          <w:p w:rsidR="00EC0D0D" w:rsidRPr="00EC0D0D" w:rsidRDefault="00EC0D0D" w:rsidP="001C41B2">
            <w:pPr>
              <w:rPr>
                <w:rFonts w:ascii="Times New Roman" w:hAnsi="Times New Roman" w:cs="Times New Roman"/>
              </w:rPr>
            </w:pPr>
          </w:p>
        </w:tc>
      </w:tr>
      <w:tr w:rsidR="00EC0D0D" w:rsidRPr="00EC0D0D" w:rsidTr="001C41B2">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Раздел</w:t>
            </w:r>
            <w:proofErr w:type="spellEnd"/>
            <w:r w:rsidRPr="00EC0D0D">
              <w:rPr>
                <w:rFonts w:ascii="Times New Roman" w:eastAsia="Times New Roman" w:hAnsi="Times New Roman" w:cs="Times New Roman"/>
                <w:color w:val="000000"/>
                <w:w w:val="97"/>
                <w:sz w:val="16"/>
              </w:rPr>
              <w:t xml:space="preserve"> 1.</w:t>
            </w:r>
            <w:r w:rsidRPr="00EC0D0D">
              <w:rPr>
                <w:rFonts w:ascii="Times New Roman" w:eastAsia="Times New Roman" w:hAnsi="Times New Roman" w:cs="Times New Roman"/>
                <w:b/>
                <w:color w:val="000000"/>
                <w:w w:val="97"/>
                <w:sz w:val="16"/>
              </w:rPr>
              <w:t>Античнаялитература</w:t>
            </w:r>
          </w:p>
        </w:tc>
      </w:tr>
      <w:tr w:rsidR="00EC0D0D" w:rsidRPr="00EC0D0D" w:rsidTr="001C41B2">
        <w:trPr>
          <w:trHeight w:hRule="exact" w:val="227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0"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1.1.</w:t>
            </w:r>
          </w:p>
        </w:tc>
        <w:tc>
          <w:tcPr>
            <w:tcW w:w="4082" w:type="dxa"/>
            <w:tcBorders>
              <w:top w:val="single" w:sz="5"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0" w:lineRule="auto"/>
              <w:ind w:left="72"/>
              <w:rPr>
                <w:rFonts w:ascii="Times New Roman" w:hAnsi="Times New Roman" w:cs="Times New Roman"/>
                <w:lang w:val="ru-RU"/>
              </w:rPr>
            </w:pPr>
            <w:r w:rsidRPr="00EC0D0D">
              <w:rPr>
                <w:rFonts w:ascii="Times New Roman" w:eastAsia="Times New Roman" w:hAnsi="Times New Roman" w:cs="Times New Roman"/>
                <w:b/>
                <w:color w:val="000000"/>
                <w:w w:val="97"/>
                <w:sz w:val="16"/>
                <w:lang w:val="ru-RU"/>
              </w:rPr>
              <w:t>Гомер. Поэмы «Илиада»</w:t>
            </w:r>
            <w:proofErr w:type="gramStart"/>
            <w:r w:rsidRPr="00EC0D0D">
              <w:rPr>
                <w:rFonts w:ascii="Times New Roman" w:eastAsia="Times New Roman" w:hAnsi="Times New Roman" w:cs="Times New Roman"/>
                <w:b/>
                <w:color w:val="000000"/>
                <w:w w:val="97"/>
                <w:sz w:val="16"/>
                <w:lang w:val="ru-RU"/>
              </w:rPr>
              <w:t>,«</w:t>
            </w:r>
            <w:proofErr w:type="gramEnd"/>
            <w:r w:rsidRPr="00EC0D0D">
              <w:rPr>
                <w:rFonts w:ascii="Times New Roman" w:eastAsia="Times New Roman" w:hAnsi="Times New Roman" w:cs="Times New Roman"/>
                <w:b/>
                <w:color w:val="000000"/>
                <w:w w:val="97"/>
                <w:sz w:val="16"/>
                <w:lang w:val="ru-RU"/>
              </w:rPr>
              <w:t>Одиссея» (фрагменты)</w:t>
            </w:r>
          </w:p>
        </w:tc>
        <w:tc>
          <w:tcPr>
            <w:tcW w:w="528" w:type="dxa"/>
            <w:tcBorders>
              <w:top w:val="single" w:sz="5"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6"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2</w:t>
            </w:r>
          </w:p>
        </w:tc>
        <w:tc>
          <w:tcPr>
            <w:tcW w:w="1106" w:type="dxa"/>
            <w:tcBorders>
              <w:top w:val="single" w:sz="5"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45"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01.09.2022 09.09.2022</w:t>
            </w:r>
          </w:p>
        </w:tc>
        <w:tc>
          <w:tcPr>
            <w:tcW w:w="4564" w:type="dxa"/>
            <w:tcBorders>
              <w:top w:val="single" w:sz="5"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54" w:lineRule="auto"/>
              <w:ind w:left="72"/>
              <w:rPr>
                <w:rFonts w:ascii="Times New Roman" w:hAnsi="Times New Roman" w:cs="Times New Roman"/>
                <w:lang w:val="ru-RU"/>
              </w:rPr>
            </w:pPr>
            <w:proofErr w:type="gramStart"/>
            <w:r w:rsidRPr="00EC0D0D">
              <w:rPr>
                <w:rFonts w:ascii="Times New Roman" w:eastAsia="Times New Roman" w:hAnsi="Times New Roman" w:cs="Times New Roman"/>
                <w:color w:val="000000"/>
                <w:w w:val="97"/>
                <w:sz w:val="16"/>
                <w:lang w:val="ru-RU"/>
              </w:rPr>
              <w:t xml:space="preserve">Выразительно читать фрагменты произведений;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Характеризовать героя поэмы, создавать словесный портрет на основе авторского описания и художественных деталей;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Сопоставлять литературные произведения с мифологической о</w:t>
            </w:r>
            <w:r w:rsidRPr="00EC0D0D">
              <w:rPr>
                <w:rFonts w:ascii="Times New Roman" w:eastAsia="Times New Roman" w:hAnsi="Times New Roman" w:cs="Times New Roman"/>
                <w:color w:val="000000"/>
                <w:w w:val="97"/>
                <w:sz w:val="16"/>
                <w:lang w:val="ru-RU"/>
              </w:rPr>
              <w:t>с</w:t>
            </w:r>
            <w:r w:rsidRPr="00EC0D0D">
              <w:rPr>
                <w:rFonts w:ascii="Times New Roman" w:eastAsia="Times New Roman" w:hAnsi="Times New Roman" w:cs="Times New Roman"/>
                <w:color w:val="000000"/>
                <w:w w:val="97"/>
                <w:sz w:val="16"/>
                <w:lang w:val="ru-RU"/>
              </w:rPr>
              <w:t xml:space="preserve">новой, а также на основе близости их тематики и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проблематики; сравнивать персонажей произведения по сходству или контрасту; сопоставлять с эпическими произведениями других народов;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Владеть умениями анализировать произведение, различными в</w:t>
            </w:r>
            <w:r w:rsidRPr="00EC0D0D">
              <w:rPr>
                <w:rFonts w:ascii="Times New Roman" w:eastAsia="Times New Roman" w:hAnsi="Times New Roman" w:cs="Times New Roman"/>
                <w:color w:val="000000"/>
                <w:w w:val="97"/>
                <w:sz w:val="16"/>
                <w:lang w:val="ru-RU"/>
              </w:rPr>
              <w:t>и</w:t>
            </w:r>
            <w:r w:rsidRPr="00EC0D0D">
              <w:rPr>
                <w:rFonts w:ascii="Times New Roman" w:eastAsia="Times New Roman" w:hAnsi="Times New Roman" w:cs="Times New Roman"/>
                <w:color w:val="000000"/>
                <w:w w:val="97"/>
                <w:sz w:val="16"/>
                <w:lang w:val="ru-RU"/>
              </w:rPr>
              <w:t>дами пересказа художественного текста (подробный, сжатый, в</w:t>
            </w:r>
            <w:r w:rsidRPr="00EC0D0D">
              <w:rPr>
                <w:rFonts w:ascii="Times New Roman" w:eastAsia="Times New Roman" w:hAnsi="Times New Roman" w:cs="Times New Roman"/>
                <w:color w:val="000000"/>
                <w:w w:val="97"/>
                <w:sz w:val="16"/>
                <w:lang w:val="ru-RU"/>
              </w:rPr>
              <w:t>ы</w:t>
            </w:r>
            <w:r w:rsidRPr="00EC0D0D">
              <w:rPr>
                <w:rFonts w:ascii="Times New Roman" w:eastAsia="Times New Roman" w:hAnsi="Times New Roman" w:cs="Times New Roman"/>
                <w:color w:val="000000"/>
                <w:w w:val="97"/>
                <w:sz w:val="16"/>
                <w:lang w:val="ru-RU"/>
              </w:rPr>
              <w:t>борочный, творческий);</w:t>
            </w:r>
            <w:proofErr w:type="gramEnd"/>
          </w:p>
        </w:tc>
        <w:tc>
          <w:tcPr>
            <w:tcW w:w="1176" w:type="dxa"/>
            <w:tcBorders>
              <w:top w:val="single" w:sz="5"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50"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Выразительноечтение</w:t>
            </w:r>
            <w:proofErr w:type="spellEnd"/>
            <w:r w:rsidRPr="00EC0D0D">
              <w:rPr>
                <w:rFonts w:ascii="Times New Roman" w:eastAsia="Times New Roman" w:hAnsi="Times New Roman" w:cs="Times New Roman"/>
                <w:color w:val="000000"/>
                <w:w w:val="97"/>
                <w:sz w:val="16"/>
              </w:rPr>
              <w:t>;;</w:t>
            </w: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5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home-</w:t>
            </w:r>
            <w:r w:rsidRPr="00EC0D0D">
              <w:rPr>
                <w:rFonts w:ascii="Times New Roman" w:hAnsi="Times New Roman" w:cs="Times New Roman"/>
              </w:rPr>
              <w:br/>
            </w:r>
            <w:r w:rsidRPr="00EC0D0D">
              <w:rPr>
                <w:rFonts w:ascii="Times New Roman" w:eastAsia="Times New Roman" w:hAnsi="Times New Roman" w:cs="Times New Roman"/>
                <w:color w:val="000000"/>
                <w:w w:val="97"/>
                <w:sz w:val="16"/>
              </w:rPr>
              <w:t>school.interneturok.ru/ resh.edu.ru</w:t>
            </w:r>
          </w:p>
        </w:tc>
      </w:tr>
      <w:tr w:rsidR="00EC0D0D" w:rsidRPr="00EC0D0D" w:rsidTr="001C41B2">
        <w:trPr>
          <w:trHeight w:hRule="exact" w:val="348"/>
        </w:trPr>
        <w:tc>
          <w:tcPr>
            <w:tcW w:w="45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Итогопоразделу</w:t>
            </w:r>
            <w:proofErr w:type="spellEnd"/>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2</w:t>
            </w:r>
          </w:p>
        </w:tc>
        <w:tc>
          <w:tcPr>
            <w:tcW w:w="10424"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rPr>
                <w:rFonts w:ascii="Times New Roman" w:hAnsi="Times New Roman" w:cs="Times New Roman"/>
              </w:rPr>
            </w:pPr>
          </w:p>
        </w:tc>
      </w:tr>
      <w:tr w:rsidR="00EC0D0D" w:rsidRPr="00EC0D0D" w:rsidTr="001C41B2">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Раздел</w:t>
            </w:r>
            <w:proofErr w:type="spellEnd"/>
            <w:r w:rsidRPr="00EC0D0D">
              <w:rPr>
                <w:rFonts w:ascii="Times New Roman" w:eastAsia="Times New Roman" w:hAnsi="Times New Roman" w:cs="Times New Roman"/>
                <w:color w:val="000000"/>
                <w:w w:val="97"/>
                <w:sz w:val="16"/>
              </w:rPr>
              <w:t xml:space="preserve"> 2.</w:t>
            </w:r>
            <w:r w:rsidRPr="00EC0D0D">
              <w:rPr>
                <w:rFonts w:ascii="Times New Roman" w:eastAsia="Times New Roman" w:hAnsi="Times New Roman" w:cs="Times New Roman"/>
                <w:b/>
                <w:color w:val="000000"/>
                <w:w w:val="97"/>
                <w:sz w:val="16"/>
              </w:rPr>
              <w:t>Фольклор</w:t>
            </w:r>
          </w:p>
        </w:tc>
      </w:tr>
      <w:tr w:rsidR="00EC0D0D" w:rsidRPr="00EC0D0D" w:rsidTr="001C41B2">
        <w:trPr>
          <w:trHeight w:hRule="exact" w:val="284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2.1.</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lang w:val="ru-RU"/>
              </w:rPr>
            </w:pPr>
            <w:r w:rsidRPr="00EC0D0D">
              <w:rPr>
                <w:rFonts w:ascii="Times New Roman" w:eastAsia="Times New Roman" w:hAnsi="Times New Roman" w:cs="Times New Roman"/>
                <w:b/>
                <w:color w:val="000000"/>
                <w:w w:val="97"/>
                <w:sz w:val="16"/>
                <w:lang w:val="ru-RU"/>
              </w:rPr>
              <w:t>Былины (не менее двух).</w:t>
            </w:r>
          </w:p>
          <w:p w:rsidR="00EC0D0D" w:rsidRPr="00EC0D0D" w:rsidRDefault="00EC0D0D" w:rsidP="001C41B2">
            <w:pPr>
              <w:autoSpaceDE w:val="0"/>
              <w:autoSpaceDN w:val="0"/>
              <w:spacing w:before="20" w:after="0" w:line="245" w:lineRule="auto"/>
              <w:ind w:left="72" w:right="1584"/>
              <w:rPr>
                <w:rFonts w:ascii="Times New Roman" w:hAnsi="Times New Roman" w:cs="Times New Roman"/>
                <w:lang w:val="ru-RU"/>
              </w:rPr>
            </w:pPr>
            <w:r w:rsidRPr="00EC0D0D">
              <w:rPr>
                <w:rFonts w:ascii="Times New Roman" w:eastAsia="Times New Roman" w:hAnsi="Times New Roman" w:cs="Times New Roman"/>
                <w:b/>
                <w:color w:val="000000"/>
                <w:w w:val="97"/>
                <w:sz w:val="16"/>
                <w:lang w:val="ru-RU"/>
              </w:rPr>
              <w:t xml:space="preserve">Например, «Илья Муромец </w:t>
            </w:r>
            <w:r w:rsidRPr="00EC0D0D">
              <w:rPr>
                <w:rFonts w:ascii="Times New Roman" w:hAnsi="Times New Roman" w:cs="Times New Roman"/>
                <w:lang w:val="ru-RU"/>
              </w:rPr>
              <w:br/>
            </w:r>
            <w:r w:rsidRPr="00EC0D0D">
              <w:rPr>
                <w:rFonts w:ascii="Times New Roman" w:eastAsia="Times New Roman" w:hAnsi="Times New Roman" w:cs="Times New Roman"/>
                <w:b/>
                <w:color w:val="000000"/>
                <w:w w:val="97"/>
                <w:sz w:val="16"/>
                <w:lang w:val="ru-RU"/>
              </w:rPr>
              <w:t xml:space="preserve">и Соловей-разбойник», «Садко» </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4</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12.09.2022 21.09.2022</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54" w:lineRule="auto"/>
              <w:ind w:left="72"/>
              <w:rPr>
                <w:rFonts w:ascii="Times New Roman" w:hAnsi="Times New Roman" w:cs="Times New Roman"/>
                <w:lang w:val="ru-RU"/>
              </w:rPr>
            </w:pPr>
            <w:proofErr w:type="gramStart"/>
            <w:r w:rsidRPr="00EC0D0D">
              <w:rPr>
                <w:rFonts w:ascii="Times New Roman" w:eastAsia="Times New Roman" w:hAnsi="Times New Roman" w:cs="Times New Roman"/>
                <w:color w:val="000000"/>
                <w:w w:val="97"/>
                <w:sz w:val="16"/>
                <w:lang w:val="ru-RU"/>
              </w:rPr>
              <w:t xml:space="preserve">Выразительно читать былины, пересказывать, передавая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языковые и интонационные особенности этого жанра;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Работать со словом, с историко-культурным комментарием; Отв</w:t>
            </w:r>
            <w:r w:rsidRPr="00EC0D0D">
              <w:rPr>
                <w:rFonts w:ascii="Times New Roman" w:eastAsia="Times New Roman" w:hAnsi="Times New Roman" w:cs="Times New Roman"/>
                <w:color w:val="000000"/>
                <w:w w:val="97"/>
                <w:sz w:val="16"/>
                <w:lang w:val="ru-RU"/>
              </w:rPr>
              <w:t>е</w:t>
            </w:r>
            <w:r w:rsidRPr="00EC0D0D">
              <w:rPr>
                <w:rFonts w:ascii="Times New Roman" w:eastAsia="Times New Roman" w:hAnsi="Times New Roman" w:cs="Times New Roman"/>
                <w:color w:val="000000"/>
                <w:w w:val="97"/>
                <w:sz w:val="16"/>
                <w:lang w:val="ru-RU"/>
              </w:rPr>
              <w:t>чать на вопросы, составлять развёрнутый план, определять иде</w:t>
            </w:r>
            <w:r w:rsidRPr="00EC0D0D">
              <w:rPr>
                <w:rFonts w:ascii="Times New Roman" w:eastAsia="Times New Roman" w:hAnsi="Times New Roman" w:cs="Times New Roman"/>
                <w:color w:val="000000"/>
                <w:w w:val="97"/>
                <w:sz w:val="16"/>
                <w:lang w:val="ru-RU"/>
              </w:rPr>
              <w:t>й</w:t>
            </w:r>
            <w:r w:rsidRPr="00EC0D0D">
              <w:rPr>
                <w:rFonts w:ascii="Times New Roman" w:eastAsia="Times New Roman" w:hAnsi="Times New Roman" w:cs="Times New Roman"/>
                <w:color w:val="000000"/>
                <w:w w:val="97"/>
                <w:sz w:val="16"/>
                <w:lang w:val="ru-RU"/>
              </w:rPr>
              <w:t xml:space="preserve">но-тематическое содержание былин;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Определять особенности былины как эпического жанра, выявлять особенности композиции, художественные детали, определяя их роль в повествовании, ритмико-мелодическое своеобразие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русской былины;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Характеризовать героев былин, оценивать их поступки;</w:t>
            </w:r>
            <w:proofErr w:type="gramEnd"/>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Сопоставлять былины с другими известными произведениями г</w:t>
            </w:r>
            <w:r w:rsidRPr="00EC0D0D">
              <w:rPr>
                <w:rFonts w:ascii="Times New Roman" w:eastAsia="Times New Roman" w:hAnsi="Times New Roman" w:cs="Times New Roman"/>
                <w:color w:val="000000"/>
                <w:w w:val="97"/>
                <w:sz w:val="16"/>
                <w:lang w:val="ru-RU"/>
              </w:rPr>
              <w:t>е</w:t>
            </w:r>
            <w:r w:rsidRPr="00EC0D0D">
              <w:rPr>
                <w:rFonts w:ascii="Times New Roman" w:eastAsia="Times New Roman" w:hAnsi="Times New Roman" w:cs="Times New Roman"/>
                <w:color w:val="000000"/>
                <w:w w:val="97"/>
                <w:sz w:val="16"/>
                <w:lang w:val="ru-RU"/>
              </w:rPr>
              <w:t xml:space="preserve">роического эпоса;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Определять роль гиперболы как одного из основных средств из</w:t>
            </w:r>
            <w:r w:rsidRPr="00EC0D0D">
              <w:rPr>
                <w:rFonts w:ascii="Times New Roman" w:eastAsia="Times New Roman" w:hAnsi="Times New Roman" w:cs="Times New Roman"/>
                <w:color w:val="000000"/>
                <w:w w:val="97"/>
                <w:sz w:val="16"/>
                <w:lang w:val="ru-RU"/>
              </w:rPr>
              <w:t>о</w:t>
            </w:r>
            <w:r w:rsidRPr="00EC0D0D">
              <w:rPr>
                <w:rFonts w:ascii="Times New Roman" w:eastAsia="Times New Roman" w:hAnsi="Times New Roman" w:cs="Times New Roman"/>
                <w:color w:val="000000"/>
                <w:w w:val="97"/>
                <w:sz w:val="16"/>
                <w:lang w:val="ru-RU"/>
              </w:rPr>
              <w:t>бражения былинных героев;</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7"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Анализ</w:t>
            </w:r>
            <w:proofErr w:type="spellEnd"/>
            <w:r w:rsidRPr="00EC0D0D">
              <w:rPr>
                <w:rFonts w:ascii="Times New Roman" w:hAnsi="Times New Roman" w:cs="Times New Roman"/>
              </w:rPr>
              <w:br/>
            </w:r>
            <w:proofErr w:type="spellStart"/>
            <w:r w:rsidRPr="00EC0D0D">
              <w:rPr>
                <w:rFonts w:ascii="Times New Roman" w:eastAsia="Times New Roman" w:hAnsi="Times New Roman" w:cs="Times New Roman"/>
                <w:color w:val="000000"/>
                <w:w w:val="97"/>
                <w:sz w:val="16"/>
              </w:rPr>
              <w:t>произведений</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5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home-</w:t>
            </w:r>
            <w:r w:rsidRPr="00EC0D0D">
              <w:rPr>
                <w:rFonts w:ascii="Times New Roman" w:hAnsi="Times New Roman" w:cs="Times New Roman"/>
              </w:rPr>
              <w:br/>
            </w:r>
            <w:r w:rsidRPr="00EC0D0D">
              <w:rPr>
                <w:rFonts w:ascii="Times New Roman" w:eastAsia="Times New Roman" w:hAnsi="Times New Roman" w:cs="Times New Roman"/>
                <w:color w:val="000000"/>
                <w:w w:val="97"/>
                <w:sz w:val="16"/>
              </w:rPr>
              <w:t xml:space="preserve">school.interneturok.ru/ resh.edu.ru </w:t>
            </w:r>
            <w:r w:rsidRPr="00EC0D0D">
              <w:rPr>
                <w:rFonts w:ascii="Times New Roman" w:hAnsi="Times New Roman" w:cs="Times New Roman"/>
              </w:rPr>
              <w:br/>
            </w:r>
            <w:r w:rsidRPr="00EC0D0D">
              <w:rPr>
                <w:rFonts w:ascii="Times New Roman" w:eastAsia="Times New Roman" w:hAnsi="Times New Roman" w:cs="Times New Roman"/>
                <w:color w:val="000000"/>
                <w:w w:val="97"/>
                <w:sz w:val="16"/>
              </w:rPr>
              <w:t>yaklass.ru</w:t>
            </w:r>
          </w:p>
        </w:tc>
      </w:tr>
      <w:tr w:rsidR="00EC0D0D" w:rsidRPr="00EC0D0D" w:rsidTr="001C41B2">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2.2.</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proofErr w:type="spellStart"/>
            <w:r w:rsidRPr="00EC0D0D">
              <w:rPr>
                <w:rFonts w:ascii="Times New Roman" w:eastAsia="Times New Roman" w:hAnsi="Times New Roman" w:cs="Times New Roman"/>
                <w:b/>
                <w:color w:val="000000"/>
                <w:w w:val="97"/>
                <w:sz w:val="16"/>
              </w:rPr>
              <w:t>Развитиеречи</w:t>
            </w:r>
            <w:proofErr w:type="spellEnd"/>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22.09.2022 23.09.2022</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ind w:left="72" w:right="432"/>
              <w:rPr>
                <w:rFonts w:ascii="Times New Roman" w:hAnsi="Times New Roman" w:cs="Times New Roman"/>
                <w:lang w:val="ru-RU"/>
              </w:rPr>
            </w:pPr>
            <w:r w:rsidRPr="00EC0D0D">
              <w:rPr>
                <w:rFonts w:ascii="Times New Roman" w:eastAsia="Times New Roman" w:hAnsi="Times New Roman" w:cs="Times New Roman"/>
                <w:color w:val="000000"/>
                <w:w w:val="97"/>
                <w:sz w:val="16"/>
                <w:lang w:val="ru-RU"/>
              </w:rPr>
              <w:t>Формулировать и выражать свое мнение по прочитанному произведению в устной и письменной форме;</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7"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Письменный</w:t>
            </w:r>
            <w:proofErr w:type="spellEnd"/>
            <w:r w:rsidRPr="00EC0D0D">
              <w:rPr>
                <w:rFonts w:ascii="Times New Roman" w:hAnsi="Times New Roman" w:cs="Times New Roman"/>
              </w:rPr>
              <w:br/>
            </w:r>
            <w:proofErr w:type="spellStart"/>
            <w:r w:rsidRPr="00EC0D0D">
              <w:rPr>
                <w:rFonts w:ascii="Times New Roman" w:eastAsia="Times New Roman" w:hAnsi="Times New Roman" w:cs="Times New Roman"/>
                <w:color w:val="000000"/>
                <w:w w:val="97"/>
                <w:sz w:val="16"/>
              </w:rPr>
              <w:t>контроль</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ind w:left="72" w:right="720"/>
              <w:rPr>
                <w:rFonts w:ascii="Times New Roman" w:hAnsi="Times New Roman" w:cs="Times New Roman"/>
              </w:rPr>
            </w:pPr>
            <w:r w:rsidRPr="00EC0D0D">
              <w:rPr>
                <w:rFonts w:ascii="Times New Roman" w:eastAsia="Times New Roman" w:hAnsi="Times New Roman" w:cs="Times New Roman"/>
                <w:color w:val="000000"/>
                <w:w w:val="97"/>
                <w:sz w:val="16"/>
              </w:rPr>
              <w:t xml:space="preserve">uchi.ru </w:t>
            </w:r>
            <w:r w:rsidRPr="00EC0D0D">
              <w:rPr>
                <w:rFonts w:ascii="Times New Roman" w:hAnsi="Times New Roman" w:cs="Times New Roman"/>
              </w:rPr>
              <w:br/>
            </w:r>
            <w:r w:rsidRPr="00EC0D0D">
              <w:rPr>
                <w:rFonts w:ascii="Times New Roman" w:eastAsia="Times New Roman" w:hAnsi="Times New Roman" w:cs="Times New Roman"/>
                <w:color w:val="000000"/>
                <w:w w:val="97"/>
                <w:sz w:val="16"/>
              </w:rPr>
              <w:t>yaklass.ru</w:t>
            </w:r>
          </w:p>
        </w:tc>
      </w:tr>
      <w:tr w:rsidR="00EC0D0D" w:rsidRPr="00EC0D0D" w:rsidTr="001C41B2">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2.3.</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50" w:lineRule="auto"/>
              <w:ind w:left="72"/>
              <w:rPr>
                <w:rFonts w:ascii="Times New Roman" w:hAnsi="Times New Roman" w:cs="Times New Roman"/>
                <w:lang w:val="ru-RU"/>
              </w:rPr>
            </w:pPr>
            <w:r w:rsidRPr="00EC0D0D">
              <w:rPr>
                <w:rFonts w:ascii="Times New Roman" w:eastAsia="Times New Roman" w:hAnsi="Times New Roman" w:cs="Times New Roman"/>
                <w:color w:val="000000"/>
                <w:w w:val="97"/>
                <w:sz w:val="16"/>
                <w:lang w:val="ru-RU"/>
              </w:rPr>
              <w:t>Народные песни и баллады народов России и мира (не м</w:t>
            </w:r>
            <w:r w:rsidRPr="00EC0D0D">
              <w:rPr>
                <w:rFonts w:ascii="Times New Roman" w:eastAsia="Times New Roman" w:hAnsi="Times New Roman" w:cs="Times New Roman"/>
                <w:color w:val="000000"/>
                <w:w w:val="97"/>
                <w:sz w:val="16"/>
                <w:lang w:val="ru-RU"/>
              </w:rPr>
              <w:t>е</w:t>
            </w:r>
            <w:r w:rsidRPr="00EC0D0D">
              <w:rPr>
                <w:rFonts w:ascii="Times New Roman" w:eastAsia="Times New Roman" w:hAnsi="Times New Roman" w:cs="Times New Roman"/>
                <w:color w:val="000000"/>
                <w:w w:val="97"/>
                <w:sz w:val="16"/>
                <w:lang w:val="ru-RU"/>
              </w:rPr>
              <w:t>нее трёх песен и одной баллады). «Песнь о Рола</w:t>
            </w:r>
            <w:r w:rsidRPr="00EC0D0D">
              <w:rPr>
                <w:rFonts w:ascii="Times New Roman" w:eastAsia="Times New Roman" w:hAnsi="Times New Roman" w:cs="Times New Roman"/>
                <w:color w:val="000000"/>
                <w:w w:val="97"/>
                <w:sz w:val="16"/>
                <w:lang w:val="ru-RU"/>
              </w:rPr>
              <w:t>н</w:t>
            </w:r>
            <w:r w:rsidRPr="00EC0D0D">
              <w:rPr>
                <w:rFonts w:ascii="Times New Roman" w:eastAsia="Times New Roman" w:hAnsi="Times New Roman" w:cs="Times New Roman"/>
                <w:color w:val="000000"/>
                <w:w w:val="97"/>
                <w:sz w:val="16"/>
                <w:lang w:val="ru-RU"/>
              </w:rPr>
              <w:t>де</w:t>
            </w:r>
            <w:proofErr w:type="gramStart"/>
            <w:r w:rsidRPr="00EC0D0D">
              <w:rPr>
                <w:rFonts w:ascii="Times New Roman" w:eastAsia="Times New Roman" w:hAnsi="Times New Roman" w:cs="Times New Roman"/>
                <w:color w:val="000000"/>
                <w:w w:val="97"/>
                <w:sz w:val="16"/>
                <w:lang w:val="ru-RU"/>
              </w:rPr>
              <w:t>»(</w:t>
            </w:r>
            <w:proofErr w:type="gramEnd"/>
            <w:r w:rsidRPr="00EC0D0D">
              <w:rPr>
                <w:rFonts w:ascii="Times New Roman" w:eastAsia="Times New Roman" w:hAnsi="Times New Roman" w:cs="Times New Roman"/>
                <w:color w:val="000000"/>
                <w:w w:val="97"/>
                <w:sz w:val="16"/>
                <w:lang w:val="ru-RU"/>
              </w:rPr>
              <w:t xml:space="preserve">фрагменты), «Песнь о </w:t>
            </w:r>
            <w:proofErr w:type="spellStart"/>
            <w:r w:rsidRPr="00EC0D0D">
              <w:rPr>
                <w:rFonts w:ascii="Times New Roman" w:eastAsia="Times New Roman" w:hAnsi="Times New Roman" w:cs="Times New Roman"/>
                <w:color w:val="000000"/>
                <w:w w:val="97"/>
                <w:sz w:val="16"/>
                <w:lang w:val="ru-RU"/>
              </w:rPr>
              <w:t>Нибелунгах</w:t>
            </w:r>
            <w:proofErr w:type="spellEnd"/>
            <w:r w:rsidRPr="00EC0D0D">
              <w:rPr>
                <w:rFonts w:ascii="Times New Roman" w:eastAsia="Times New Roman" w:hAnsi="Times New Roman" w:cs="Times New Roman"/>
                <w:color w:val="000000"/>
                <w:w w:val="97"/>
                <w:sz w:val="16"/>
                <w:lang w:val="ru-RU"/>
              </w:rPr>
              <w:t>» (фрагменты), ба</w:t>
            </w:r>
            <w:r w:rsidRPr="00EC0D0D">
              <w:rPr>
                <w:rFonts w:ascii="Times New Roman" w:eastAsia="Times New Roman" w:hAnsi="Times New Roman" w:cs="Times New Roman"/>
                <w:color w:val="000000"/>
                <w:w w:val="97"/>
                <w:sz w:val="16"/>
                <w:lang w:val="ru-RU"/>
              </w:rPr>
              <w:t>л</w:t>
            </w:r>
            <w:r w:rsidRPr="00EC0D0D">
              <w:rPr>
                <w:rFonts w:ascii="Times New Roman" w:eastAsia="Times New Roman" w:hAnsi="Times New Roman" w:cs="Times New Roman"/>
                <w:color w:val="000000"/>
                <w:w w:val="97"/>
                <w:sz w:val="16"/>
                <w:lang w:val="ru-RU"/>
              </w:rPr>
              <w:t>лада«</w:t>
            </w:r>
            <w:proofErr w:type="spellStart"/>
            <w:r w:rsidRPr="00EC0D0D">
              <w:rPr>
                <w:rFonts w:ascii="Times New Roman" w:eastAsia="Times New Roman" w:hAnsi="Times New Roman" w:cs="Times New Roman"/>
                <w:color w:val="000000"/>
                <w:w w:val="97"/>
                <w:sz w:val="16"/>
                <w:lang w:val="ru-RU"/>
              </w:rPr>
              <w:t>Аника-воин</w:t>
            </w:r>
            <w:proofErr w:type="spellEnd"/>
            <w:r w:rsidRPr="00EC0D0D">
              <w:rPr>
                <w:rFonts w:ascii="Times New Roman" w:eastAsia="Times New Roman" w:hAnsi="Times New Roman" w:cs="Times New Roman"/>
                <w:color w:val="000000"/>
                <w:w w:val="97"/>
                <w:sz w:val="16"/>
                <w:lang w:val="ru-RU"/>
              </w:rPr>
              <w:t>» и др.</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3</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26.09.2022 30.09.2022</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54" w:lineRule="auto"/>
              <w:ind w:left="72"/>
              <w:rPr>
                <w:rFonts w:ascii="Times New Roman" w:hAnsi="Times New Roman" w:cs="Times New Roman"/>
                <w:lang w:val="ru-RU"/>
              </w:rPr>
            </w:pPr>
            <w:r w:rsidRPr="00EC0D0D">
              <w:rPr>
                <w:rFonts w:ascii="Times New Roman" w:eastAsia="Times New Roman" w:hAnsi="Times New Roman" w:cs="Times New Roman"/>
                <w:color w:val="000000"/>
                <w:w w:val="97"/>
                <w:sz w:val="16"/>
                <w:lang w:val="ru-RU"/>
              </w:rPr>
              <w:t xml:space="preserve">Читать выразительно фольклорные произведения;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Определять художественно-тематические особенности народных песен и баллады;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Выражать личное читательское отношение к </w:t>
            </w:r>
            <w:proofErr w:type="gramStart"/>
            <w:r w:rsidRPr="00EC0D0D">
              <w:rPr>
                <w:rFonts w:ascii="Times New Roman" w:eastAsia="Times New Roman" w:hAnsi="Times New Roman" w:cs="Times New Roman"/>
                <w:color w:val="000000"/>
                <w:w w:val="97"/>
                <w:sz w:val="16"/>
                <w:lang w:val="ru-RU"/>
              </w:rPr>
              <w:t>прочитанному</w:t>
            </w:r>
            <w:proofErr w:type="gramEnd"/>
            <w:r w:rsidRPr="00EC0D0D">
              <w:rPr>
                <w:rFonts w:ascii="Times New Roman" w:eastAsia="Times New Roman" w:hAnsi="Times New Roman" w:cs="Times New Roman"/>
                <w:color w:val="000000"/>
                <w:w w:val="97"/>
                <w:sz w:val="16"/>
                <w:lang w:val="ru-RU"/>
              </w:rPr>
              <w:t xml:space="preserve">; Устно или письменно отвечать на вопросы;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Работать со словарями, определять значение устаревших слов и выражений;</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jc w:val="center"/>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7"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home-</w:t>
            </w:r>
            <w:r w:rsidRPr="00EC0D0D">
              <w:rPr>
                <w:rFonts w:ascii="Times New Roman" w:hAnsi="Times New Roman" w:cs="Times New Roman"/>
              </w:rPr>
              <w:br/>
            </w:r>
            <w:r w:rsidRPr="00EC0D0D">
              <w:rPr>
                <w:rFonts w:ascii="Times New Roman" w:eastAsia="Times New Roman" w:hAnsi="Times New Roman" w:cs="Times New Roman"/>
                <w:color w:val="000000"/>
                <w:w w:val="97"/>
                <w:sz w:val="16"/>
              </w:rPr>
              <w:t>school.interneturok.ru/ resh.edu.ru</w:t>
            </w:r>
          </w:p>
        </w:tc>
      </w:tr>
      <w:tr w:rsidR="00EC0D0D" w:rsidRPr="00EC0D0D" w:rsidTr="001C41B2">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2.4.</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proofErr w:type="spellStart"/>
            <w:r w:rsidRPr="00EC0D0D">
              <w:rPr>
                <w:rFonts w:ascii="Times New Roman" w:eastAsia="Times New Roman" w:hAnsi="Times New Roman" w:cs="Times New Roman"/>
                <w:b/>
                <w:color w:val="000000"/>
                <w:w w:val="97"/>
                <w:sz w:val="16"/>
              </w:rPr>
              <w:t>Развитиеречи</w:t>
            </w:r>
            <w:proofErr w:type="spellEnd"/>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45"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03.10.2022 05.10.2022</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45" w:lineRule="auto"/>
              <w:ind w:left="72" w:right="432"/>
              <w:rPr>
                <w:rFonts w:ascii="Times New Roman" w:hAnsi="Times New Roman" w:cs="Times New Roman"/>
                <w:lang w:val="ru-RU"/>
              </w:rPr>
            </w:pPr>
            <w:r w:rsidRPr="00EC0D0D">
              <w:rPr>
                <w:rFonts w:ascii="Times New Roman" w:eastAsia="Times New Roman" w:hAnsi="Times New Roman" w:cs="Times New Roman"/>
                <w:color w:val="000000"/>
                <w:w w:val="97"/>
                <w:sz w:val="16"/>
                <w:lang w:val="ru-RU"/>
              </w:rPr>
              <w:t>Формулировать и выражать свое мнение по прочитанному произведению в устной и письменной форме;</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50"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Письменный</w:t>
            </w:r>
            <w:proofErr w:type="spellEnd"/>
            <w:r w:rsidRPr="00EC0D0D">
              <w:rPr>
                <w:rFonts w:ascii="Times New Roman" w:hAnsi="Times New Roman" w:cs="Times New Roman"/>
              </w:rPr>
              <w:br/>
            </w:r>
            <w:proofErr w:type="spellStart"/>
            <w:r w:rsidRPr="00EC0D0D">
              <w:rPr>
                <w:rFonts w:ascii="Times New Roman" w:eastAsia="Times New Roman" w:hAnsi="Times New Roman" w:cs="Times New Roman"/>
                <w:color w:val="000000"/>
                <w:w w:val="97"/>
                <w:sz w:val="16"/>
              </w:rPr>
              <w:t>контроль</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45" w:lineRule="auto"/>
              <w:ind w:left="72" w:right="720"/>
              <w:rPr>
                <w:rFonts w:ascii="Times New Roman" w:hAnsi="Times New Roman" w:cs="Times New Roman"/>
              </w:rPr>
            </w:pPr>
            <w:r w:rsidRPr="00EC0D0D">
              <w:rPr>
                <w:rFonts w:ascii="Times New Roman" w:eastAsia="Times New Roman" w:hAnsi="Times New Roman" w:cs="Times New Roman"/>
                <w:color w:val="000000"/>
                <w:w w:val="97"/>
                <w:sz w:val="16"/>
              </w:rPr>
              <w:t xml:space="preserve">uchi.ru </w:t>
            </w:r>
            <w:r w:rsidRPr="00EC0D0D">
              <w:rPr>
                <w:rFonts w:ascii="Times New Roman" w:hAnsi="Times New Roman" w:cs="Times New Roman"/>
              </w:rPr>
              <w:br/>
            </w:r>
            <w:r w:rsidRPr="00EC0D0D">
              <w:rPr>
                <w:rFonts w:ascii="Times New Roman" w:eastAsia="Times New Roman" w:hAnsi="Times New Roman" w:cs="Times New Roman"/>
                <w:color w:val="000000"/>
                <w:w w:val="97"/>
                <w:sz w:val="16"/>
              </w:rPr>
              <w:t>yaklass.ru</w:t>
            </w:r>
          </w:p>
        </w:tc>
      </w:tr>
      <w:tr w:rsidR="00EC0D0D" w:rsidRPr="00EC0D0D" w:rsidTr="001C41B2">
        <w:trPr>
          <w:trHeight w:hRule="exact" w:val="348"/>
        </w:trPr>
        <w:tc>
          <w:tcPr>
            <w:tcW w:w="45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Итогопоразделу</w:t>
            </w:r>
            <w:proofErr w:type="spellEnd"/>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9</w:t>
            </w:r>
          </w:p>
        </w:tc>
        <w:tc>
          <w:tcPr>
            <w:tcW w:w="10424"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rPr>
                <w:rFonts w:ascii="Times New Roman" w:hAnsi="Times New Roman" w:cs="Times New Roman"/>
              </w:rPr>
            </w:pPr>
          </w:p>
        </w:tc>
      </w:tr>
      <w:tr w:rsidR="00EC0D0D" w:rsidRPr="00EC0D0D" w:rsidTr="001C41B2">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Раздел</w:t>
            </w:r>
            <w:proofErr w:type="spellEnd"/>
            <w:r w:rsidRPr="00EC0D0D">
              <w:rPr>
                <w:rFonts w:ascii="Times New Roman" w:eastAsia="Times New Roman" w:hAnsi="Times New Roman" w:cs="Times New Roman"/>
                <w:color w:val="000000"/>
                <w:w w:val="97"/>
                <w:sz w:val="16"/>
              </w:rPr>
              <w:t xml:space="preserve"> 3.</w:t>
            </w:r>
            <w:r w:rsidRPr="00EC0D0D">
              <w:rPr>
                <w:rFonts w:ascii="Times New Roman" w:eastAsia="Times New Roman" w:hAnsi="Times New Roman" w:cs="Times New Roman"/>
                <w:b/>
                <w:color w:val="000000"/>
                <w:w w:val="97"/>
                <w:sz w:val="16"/>
              </w:rPr>
              <w:t>Древнерусскаялитература</w:t>
            </w:r>
          </w:p>
        </w:tc>
      </w:tr>
      <w:tr w:rsidR="00EC0D0D" w:rsidRPr="00EC0D0D" w:rsidTr="001C41B2">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lastRenderedPageBreak/>
              <w:t>3.1.</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ind w:left="72" w:right="864"/>
              <w:rPr>
                <w:rFonts w:ascii="Times New Roman" w:hAnsi="Times New Roman" w:cs="Times New Roman"/>
                <w:lang w:val="ru-RU"/>
              </w:rPr>
            </w:pPr>
            <w:r w:rsidRPr="00EC0D0D">
              <w:rPr>
                <w:rFonts w:ascii="Times New Roman" w:eastAsia="Times New Roman" w:hAnsi="Times New Roman" w:cs="Times New Roman"/>
                <w:b/>
                <w:color w:val="000000"/>
                <w:w w:val="97"/>
                <w:sz w:val="16"/>
                <w:lang w:val="ru-RU"/>
              </w:rPr>
              <w:t>«Повесть временных лет» (не менее одного фрагмента).</w:t>
            </w:r>
          </w:p>
          <w:p w:rsidR="00EC0D0D" w:rsidRPr="00EC0D0D" w:rsidRDefault="00EC0D0D" w:rsidP="001C41B2">
            <w:pPr>
              <w:autoSpaceDE w:val="0"/>
              <w:autoSpaceDN w:val="0"/>
              <w:spacing w:before="20" w:after="0" w:line="247" w:lineRule="auto"/>
              <w:ind w:left="72" w:right="576"/>
              <w:rPr>
                <w:rFonts w:ascii="Times New Roman" w:hAnsi="Times New Roman" w:cs="Times New Roman"/>
                <w:lang w:val="ru-RU"/>
              </w:rPr>
            </w:pPr>
            <w:r w:rsidRPr="00EC0D0D">
              <w:rPr>
                <w:rFonts w:ascii="Times New Roman" w:eastAsia="Times New Roman" w:hAnsi="Times New Roman" w:cs="Times New Roman"/>
                <w:b/>
                <w:color w:val="000000"/>
                <w:w w:val="97"/>
                <w:sz w:val="16"/>
                <w:lang w:val="ru-RU"/>
              </w:rPr>
              <w:t>Например, «Сказание о белгородском кис</w:t>
            </w:r>
            <w:r w:rsidRPr="00EC0D0D">
              <w:rPr>
                <w:rFonts w:ascii="Times New Roman" w:eastAsia="Times New Roman" w:hAnsi="Times New Roman" w:cs="Times New Roman"/>
                <w:b/>
                <w:color w:val="000000"/>
                <w:w w:val="97"/>
                <w:sz w:val="16"/>
                <w:lang w:val="ru-RU"/>
              </w:rPr>
              <w:t>е</w:t>
            </w:r>
            <w:r w:rsidRPr="00EC0D0D">
              <w:rPr>
                <w:rFonts w:ascii="Times New Roman" w:eastAsia="Times New Roman" w:hAnsi="Times New Roman" w:cs="Times New Roman"/>
                <w:b/>
                <w:color w:val="000000"/>
                <w:w w:val="97"/>
                <w:sz w:val="16"/>
                <w:lang w:val="ru-RU"/>
              </w:rPr>
              <w:t>ле»</w:t>
            </w:r>
            <w:proofErr w:type="gramStart"/>
            <w:r w:rsidRPr="00EC0D0D">
              <w:rPr>
                <w:rFonts w:ascii="Times New Roman" w:eastAsia="Times New Roman" w:hAnsi="Times New Roman" w:cs="Times New Roman"/>
                <w:b/>
                <w:color w:val="000000"/>
                <w:w w:val="97"/>
                <w:sz w:val="16"/>
                <w:lang w:val="ru-RU"/>
              </w:rPr>
              <w:t>,«</w:t>
            </w:r>
            <w:proofErr w:type="gramEnd"/>
            <w:r w:rsidRPr="00EC0D0D">
              <w:rPr>
                <w:rFonts w:ascii="Times New Roman" w:eastAsia="Times New Roman" w:hAnsi="Times New Roman" w:cs="Times New Roman"/>
                <w:b/>
                <w:color w:val="000000"/>
                <w:w w:val="97"/>
                <w:sz w:val="16"/>
                <w:lang w:val="ru-RU"/>
              </w:rPr>
              <w:t>Сказание о походе князя Олега на Цар</w:t>
            </w:r>
            <w:r w:rsidRPr="00EC0D0D">
              <w:rPr>
                <w:rFonts w:ascii="Times New Roman" w:eastAsia="Times New Roman" w:hAnsi="Times New Roman" w:cs="Times New Roman"/>
                <w:b/>
                <w:color w:val="000000"/>
                <w:w w:val="97"/>
                <w:sz w:val="16"/>
                <w:lang w:val="ru-RU"/>
              </w:rPr>
              <w:t>ь</w:t>
            </w:r>
            <w:r w:rsidRPr="00EC0D0D">
              <w:rPr>
                <w:rFonts w:ascii="Times New Roman" w:eastAsia="Times New Roman" w:hAnsi="Times New Roman" w:cs="Times New Roman"/>
                <w:b/>
                <w:color w:val="000000"/>
                <w:w w:val="97"/>
                <w:sz w:val="16"/>
                <w:lang w:val="ru-RU"/>
              </w:rPr>
              <w:t xml:space="preserve">град»,«Предание о смерти князя Олега» </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06.10.2022 12.10.2022</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54" w:lineRule="auto"/>
              <w:ind w:left="72" w:right="144"/>
              <w:rPr>
                <w:rFonts w:ascii="Times New Roman" w:hAnsi="Times New Roman" w:cs="Times New Roman"/>
                <w:lang w:val="ru-RU"/>
              </w:rPr>
            </w:pPr>
            <w:proofErr w:type="gramStart"/>
            <w:r w:rsidRPr="00EC0D0D">
              <w:rPr>
                <w:rFonts w:ascii="Times New Roman" w:eastAsia="Times New Roman" w:hAnsi="Times New Roman" w:cs="Times New Roman"/>
                <w:color w:val="000000"/>
                <w:w w:val="97"/>
                <w:sz w:val="16"/>
                <w:lang w:val="ru-RU"/>
              </w:rPr>
              <w:t>Выразительно читать произведение с учётом особенностей жа</w:t>
            </w:r>
            <w:r w:rsidRPr="00EC0D0D">
              <w:rPr>
                <w:rFonts w:ascii="Times New Roman" w:eastAsia="Times New Roman" w:hAnsi="Times New Roman" w:cs="Times New Roman"/>
                <w:color w:val="000000"/>
                <w:w w:val="97"/>
                <w:sz w:val="16"/>
                <w:lang w:val="ru-RU"/>
              </w:rPr>
              <w:t>н</w:t>
            </w:r>
            <w:r w:rsidRPr="00EC0D0D">
              <w:rPr>
                <w:rFonts w:ascii="Times New Roman" w:eastAsia="Times New Roman" w:hAnsi="Times New Roman" w:cs="Times New Roman"/>
                <w:color w:val="000000"/>
                <w:w w:val="97"/>
                <w:sz w:val="16"/>
                <w:lang w:val="ru-RU"/>
              </w:rPr>
              <w:t xml:space="preserve">ра;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Работать со словарями, определять значение устаревших слов и выражений;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Выявлять характерные для произведений древнерусской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литературы темы, образы и приёмы изображения человека; О</w:t>
            </w:r>
            <w:r w:rsidRPr="00EC0D0D">
              <w:rPr>
                <w:rFonts w:ascii="Times New Roman" w:eastAsia="Times New Roman" w:hAnsi="Times New Roman" w:cs="Times New Roman"/>
                <w:color w:val="000000"/>
                <w:w w:val="97"/>
                <w:sz w:val="16"/>
                <w:lang w:val="ru-RU"/>
              </w:rPr>
              <w:t>п</w:t>
            </w:r>
            <w:r w:rsidRPr="00EC0D0D">
              <w:rPr>
                <w:rFonts w:ascii="Times New Roman" w:eastAsia="Times New Roman" w:hAnsi="Times New Roman" w:cs="Times New Roman"/>
                <w:color w:val="000000"/>
                <w:w w:val="97"/>
                <w:sz w:val="16"/>
                <w:lang w:val="ru-RU"/>
              </w:rPr>
              <w:t>ределять с помощью учителя роль и место древнерусских пове</w:t>
            </w:r>
            <w:r w:rsidRPr="00EC0D0D">
              <w:rPr>
                <w:rFonts w:ascii="Times New Roman" w:eastAsia="Times New Roman" w:hAnsi="Times New Roman" w:cs="Times New Roman"/>
                <w:color w:val="000000"/>
                <w:w w:val="97"/>
                <w:sz w:val="16"/>
                <w:lang w:val="ru-RU"/>
              </w:rPr>
              <w:t>с</w:t>
            </w:r>
            <w:r w:rsidRPr="00EC0D0D">
              <w:rPr>
                <w:rFonts w:ascii="Times New Roman" w:eastAsia="Times New Roman" w:hAnsi="Times New Roman" w:cs="Times New Roman"/>
                <w:color w:val="000000"/>
                <w:w w:val="97"/>
                <w:sz w:val="16"/>
                <w:lang w:val="ru-RU"/>
              </w:rPr>
              <w:t xml:space="preserve">тей в истории русской литературы;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Характеризовать образ рассказчика и главных героев;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Выявлять средства художественной выразительности,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анализировать идейно-тематическое содержание повести;</w:t>
            </w:r>
            <w:proofErr w:type="gramEnd"/>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jc w:val="center"/>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270" w:after="0" w:line="25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 xml:space="preserve">yaklass.ru </w:t>
            </w:r>
            <w:r w:rsidRPr="00EC0D0D">
              <w:rPr>
                <w:rFonts w:ascii="Times New Roman" w:hAnsi="Times New Roman" w:cs="Times New Roman"/>
              </w:rPr>
              <w:br/>
            </w:r>
            <w:r w:rsidRPr="00EC0D0D">
              <w:rPr>
                <w:rFonts w:ascii="Times New Roman" w:eastAsia="Times New Roman" w:hAnsi="Times New Roman" w:cs="Times New Roman"/>
                <w:color w:val="000000"/>
                <w:w w:val="97"/>
                <w:sz w:val="16"/>
              </w:rPr>
              <w:t>home-</w:t>
            </w:r>
            <w:r w:rsidRPr="00EC0D0D">
              <w:rPr>
                <w:rFonts w:ascii="Times New Roman" w:hAnsi="Times New Roman" w:cs="Times New Roman"/>
              </w:rPr>
              <w:br/>
            </w:r>
            <w:r w:rsidRPr="00EC0D0D">
              <w:rPr>
                <w:rFonts w:ascii="Times New Roman" w:eastAsia="Times New Roman" w:hAnsi="Times New Roman" w:cs="Times New Roman"/>
                <w:color w:val="000000"/>
                <w:w w:val="97"/>
                <w:sz w:val="16"/>
              </w:rPr>
              <w:t>school.interneturok.ru/ resh.edu.ru</w:t>
            </w:r>
          </w:p>
        </w:tc>
      </w:tr>
      <w:tr w:rsidR="00EC0D0D" w:rsidRPr="00EC0D0D" w:rsidTr="001C41B2">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3.2.</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proofErr w:type="spellStart"/>
            <w:r w:rsidRPr="00EC0D0D">
              <w:rPr>
                <w:rFonts w:ascii="Times New Roman" w:eastAsia="Times New Roman" w:hAnsi="Times New Roman" w:cs="Times New Roman"/>
                <w:b/>
                <w:color w:val="000000"/>
                <w:w w:val="97"/>
                <w:sz w:val="16"/>
              </w:rPr>
              <w:t>Внеклассноечтение</w:t>
            </w:r>
            <w:proofErr w:type="spellEnd"/>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45"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13.10.2022 14.10.2022</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52" w:lineRule="auto"/>
              <w:ind w:left="72" w:right="432"/>
              <w:rPr>
                <w:rFonts w:ascii="Times New Roman" w:hAnsi="Times New Roman" w:cs="Times New Roman"/>
                <w:lang w:val="ru-RU"/>
              </w:rPr>
            </w:pPr>
            <w:r w:rsidRPr="00EC0D0D">
              <w:rPr>
                <w:rFonts w:ascii="Times New Roman" w:eastAsia="Times New Roman" w:hAnsi="Times New Roman" w:cs="Times New Roman"/>
                <w:color w:val="000000"/>
                <w:w w:val="97"/>
                <w:sz w:val="16"/>
                <w:lang w:val="ru-RU"/>
              </w:rPr>
              <w:t xml:space="preserve">Выразительно читать произведение с учетом особенностей жанра; Характеризовать образ рассказчика и главных героев произведения; Выявлять средства художественной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выразительности</w:t>
            </w:r>
            <w:proofErr w:type="gramStart"/>
            <w:r w:rsidRPr="00EC0D0D">
              <w:rPr>
                <w:rFonts w:ascii="Times New Roman" w:eastAsia="Times New Roman" w:hAnsi="Times New Roman" w:cs="Times New Roman"/>
                <w:color w:val="000000"/>
                <w:w w:val="97"/>
                <w:sz w:val="16"/>
                <w:lang w:val="ru-RU"/>
              </w:rPr>
              <w:t xml:space="preserve"> ,</w:t>
            </w:r>
            <w:proofErr w:type="gramEnd"/>
            <w:r w:rsidRPr="00EC0D0D">
              <w:rPr>
                <w:rFonts w:ascii="Times New Roman" w:eastAsia="Times New Roman" w:hAnsi="Times New Roman" w:cs="Times New Roman"/>
                <w:color w:val="000000"/>
                <w:w w:val="97"/>
                <w:sz w:val="16"/>
                <w:lang w:val="ru-RU"/>
              </w:rPr>
              <w:t xml:space="preserve"> анализировать идейно-тематическое с</w:t>
            </w:r>
            <w:r w:rsidRPr="00EC0D0D">
              <w:rPr>
                <w:rFonts w:ascii="Times New Roman" w:eastAsia="Times New Roman" w:hAnsi="Times New Roman" w:cs="Times New Roman"/>
                <w:color w:val="000000"/>
                <w:w w:val="97"/>
                <w:sz w:val="16"/>
                <w:lang w:val="ru-RU"/>
              </w:rPr>
              <w:t>о</w:t>
            </w:r>
            <w:r w:rsidRPr="00EC0D0D">
              <w:rPr>
                <w:rFonts w:ascii="Times New Roman" w:eastAsia="Times New Roman" w:hAnsi="Times New Roman" w:cs="Times New Roman"/>
                <w:color w:val="000000"/>
                <w:w w:val="97"/>
                <w:sz w:val="16"/>
                <w:lang w:val="ru-RU"/>
              </w:rPr>
              <w:t>держание произведения;</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jc w:val="center"/>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resh.edu.ru</w:t>
            </w:r>
          </w:p>
        </w:tc>
      </w:tr>
      <w:tr w:rsidR="00EC0D0D" w:rsidRPr="00EC0D0D" w:rsidTr="001C41B2">
        <w:trPr>
          <w:trHeight w:hRule="exact" w:val="348"/>
        </w:trPr>
        <w:tc>
          <w:tcPr>
            <w:tcW w:w="45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Итогопоразделу</w:t>
            </w:r>
            <w:proofErr w:type="spellEnd"/>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3</w:t>
            </w:r>
          </w:p>
        </w:tc>
        <w:tc>
          <w:tcPr>
            <w:tcW w:w="10424"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rPr>
                <w:rFonts w:ascii="Times New Roman" w:hAnsi="Times New Roman" w:cs="Times New Roman"/>
              </w:rPr>
            </w:pPr>
          </w:p>
        </w:tc>
      </w:tr>
      <w:tr w:rsidR="00EC0D0D" w:rsidRPr="00FC7FAF" w:rsidTr="001C41B2">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lang w:val="ru-RU"/>
              </w:rPr>
            </w:pPr>
            <w:r w:rsidRPr="00EC0D0D">
              <w:rPr>
                <w:rFonts w:ascii="Times New Roman" w:eastAsia="Times New Roman" w:hAnsi="Times New Roman" w:cs="Times New Roman"/>
                <w:color w:val="000000"/>
                <w:w w:val="97"/>
                <w:sz w:val="16"/>
                <w:lang w:val="ru-RU"/>
              </w:rPr>
              <w:t>Раздел 4.</w:t>
            </w:r>
            <w:r w:rsidRPr="00EC0D0D">
              <w:rPr>
                <w:rFonts w:ascii="Times New Roman" w:eastAsia="Times New Roman" w:hAnsi="Times New Roman" w:cs="Times New Roman"/>
                <w:b/>
                <w:color w:val="000000"/>
                <w:w w:val="97"/>
                <w:sz w:val="16"/>
                <w:lang w:val="ru-RU"/>
              </w:rPr>
              <w:t xml:space="preserve"> Литература первой половины </w:t>
            </w:r>
            <w:r w:rsidRPr="00EC0D0D">
              <w:rPr>
                <w:rFonts w:ascii="Times New Roman" w:eastAsia="Times New Roman" w:hAnsi="Times New Roman" w:cs="Times New Roman"/>
                <w:b/>
                <w:color w:val="000000"/>
                <w:w w:val="97"/>
                <w:sz w:val="16"/>
              </w:rPr>
              <w:t>XIX</w:t>
            </w:r>
            <w:r w:rsidRPr="00EC0D0D">
              <w:rPr>
                <w:rFonts w:ascii="Times New Roman" w:eastAsia="Times New Roman" w:hAnsi="Times New Roman" w:cs="Times New Roman"/>
                <w:b/>
                <w:color w:val="000000"/>
                <w:w w:val="97"/>
                <w:sz w:val="16"/>
                <w:lang w:val="ru-RU"/>
              </w:rPr>
              <w:t xml:space="preserve"> века</w:t>
            </w:r>
          </w:p>
        </w:tc>
      </w:tr>
      <w:tr w:rsidR="00EC0D0D" w:rsidRPr="00EC0D0D" w:rsidTr="001C41B2">
        <w:trPr>
          <w:trHeight w:hRule="exact" w:val="43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4.1.</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7" w:lineRule="auto"/>
              <w:ind w:left="72" w:right="288"/>
              <w:rPr>
                <w:rFonts w:ascii="Times New Roman" w:hAnsi="Times New Roman" w:cs="Times New Roman"/>
              </w:rPr>
            </w:pPr>
            <w:r w:rsidRPr="00EC0D0D">
              <w:rPr>
                <w:rFonts w:ascii="Times New Roman" w:eastAsia="Times New Roman" w:hAnsi="Times New Roman" w:cs="Times New Roman"/>
                <w:b/>
                <w:color w:val="000000"/>
                <w:w w:val="97"/>
                <w:sz w:val="16"/>
                <w:lang w:val="ru-RU"/>
              </w:rPr>
              <w:t>А. С. Пушкин. Стихотворения (не менее трёх). «Песнь о вещем Олеге», «Зимняя дорога», «У</w:t>
            </w:r>
            <w:r w:rsidRPr="00EC0D0D">
              <w:rPr>
                <w:rFonts w:ascii="Times New Roman" w:eastAsia="Times New Roman" w:hAnsi="Times New Roman" w:cs="Times New Roman"/>
                <w:b/>
                <w:color w:val="000000"/>
                <w:w w:val="97"/>
                <w:sz w:val="16"/>
                <w:lang w:val="ru-RU"/>
              </w:rPr>
              <w:t>з</w:t>
            </w:r>
            <w:r w:rsidRPr="00EC0D0D">
              <w:rPr>
                <w:rFonts w:ascii="Times New Roman" w:eastAsia="Times New Roman" w:hAnsi="Times New Roman" w:cs="Times New Roman"/>
                <w:b/>
                <w:color w:val="000000"/>
                <w:w w:val="97"/>
                <w:sz w:val="16"/>
                <w:lang w:val="ru-RU"/>
              </w:rPr>
              <w:t>ник»</w:t>
            </w:r>
            <w:proofErr w:type="gramStart"/>
            <w:r w:rsidRPr="00EC0D0D">
              <w:rPr>
                <w:rFonts w:ascii="Times New Roman" w:eastAsia="Times New Roman" w:hAnsi="Times New Roman" w:cs="Times New Roman"/>
                <w:b/>
                <w:color w:val="000000"/>
                <w:w w:val="97"/>
                <w:sz w:val="16"/>
                <w:lang w:val="ru-RU"/>
              </w:rPr>
              <w:t>,«</w:t>
            </w:r>
            <w:proofErr w:type="gramEnd"/>
            <w:r w:rsidRPr="00EC0D0D">
              <w:rPr>
                <w:rFonts w:ascii="Times New Roman" w:eastAsia="Times New Roman" w:hAnsi="Times New Roman" w:cs="Times New Roman"/>
                <w:b/>
                <w:color w:val="000000"/>
                <w:w w:val="97"/>
                <w:sz w:val="16"/>
                <w:lang w:val="ru-RU"/>
              </w:rPr>
              <w:t xml:space="preserve">Туча» и др. </w:t>
            </w:r>
            <w:proofErr w:type="spellStart"/>
            <w:r w:rsidRPr="00EC0D0D">
              <w:rPr>
                <w:rFonts w:ascii="Times New Roman" w:eastAsia="Times New Roman" w:hAnsi="Times New Roman" w:cs="Times New Roman"/>
                <w:b/>
                <w:color w:val="000000"/>
                <w:w w:val="97"/>
                <w:sz w:val="16"/>
              </w:rPr>
              <w:t>Роман</w:t>
            </w:r>
            <w:proofErr w:type="spellEnd"/>
            <w:r w:rsidRPr="00EC0D0D">
              <w:rPr>
                <w:rFonts w:ascii="Times New Roman" w:eastAsia="Times New Roman" w:hAnsi="Times New Roman" w:cs="Times New Roman"/>
                <w:b/>
                <w:color w:val="000000"/>
                <w:w w:val="97"/>
                <w:sz w:val="16"/>
              </w:rPr>
              <w:t xml:space="preserve"> «</w:t>
            </w:r>
            <w:proofErr w:type="spellStart"/>
            <w:r w:rsidRPr="00EC0D0D">
              <w:rPr>
                <w:rFonts w:ascii="Times New Roman" w:eastAsia="Times New Roman" w:hAnsi="Times New Roman" w:cs="Times New Roman"/>
                <w:b/>
                <w:color w:val="000000"/>
                <w:w w:val="97"/>
                <w:sz w:val="16"/>
              </w:rPr>
              <w:t>Дубровский</w:t>
            </w:r>
            <w:proofErr w:type="spellEnd"/>
            <w:r w:rsidRPr="00EC0D0D">
              <w:rPr>
                <w:rFonts w:ascii="Times New Roman" w:eastAsia="Times New Roman" w:hAnsi="Times New Roman" w:cs="Times New Roman"/>
                <w:b/>
                <w:color w:val="000000"/>
                <w:w w:val="97"/>
                <w:sz w:val="16"/>
              </w:rPr>
              <w:t>».</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8</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17.10.2022 02.11.2022</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57" w:lineRule="auto"/>
              <w:ind w:left="72" w:right="144"/>
              <w:rPr>
                <w:rFonts w:ascii="Times New Roman" w:hAnsi="Times New Roman" w:cs="Times New Roman"/>
                <w:lang w:val="ru-RU"/>
              </w:rPr>
            </w:pPr>
            <w:proofErr w:type="gramStart"/>
            <w:r w:rsidRPr="00EC0D0D">
              <w:rPr>
                <w:rFonts w:ascii="Times New Roman" w:eastAsia="Times New Roman" w:hAnsi="Times New Roman" w:cs="Times New Roman"/>
                <w:color w:val="000000"/>
                <w:w w:val="97"/>
                <w:sz w:val="16"/>
                <w:lang w:val="ru-RU"/>
              </w:rPr>
              <w:t xml:space="preserve">Читать выразительно стихотворение;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Отличать поэтический текст от прозаического, аргументировать свой ответ;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Выявлять средства художественной изобразительности в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лирических произведениях (эпитет, метафора, олицетворение, сравнение);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Выполнять письменные работы по первоначальному анализу стихотворения;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Заучивать стихотворение наизусть;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Читать, анализировать и интерпретировать художественный текст, сравнивать его с произведением древнерусской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литературы;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Определять общее и особенное в подаче сюжета;</w:t>
            </w:r>
            <w:proofErr w:type="gramEnd"/>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Уметь работать со словарями, определять значение устаревших слов и выражений;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Читать фрагменты прозаического произведения;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Анализировать текст, выявлять тему, композицию, круг главных героев и второстепенных персонажей;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Составлять развёрнутый план, пересказывать фрагменты текста; Аргументированно </w:t>
            </w:r>
            <w:proofErr w:type="gramStart"/>
            <w:r w:rsidRPr="00EC0D0D">
              <w:rPr>
                <w:rFonts w:ascii="Times New Roman" w:eastAsia="Times New Roman" w:hAnsi="Times New Roman" w:cs="Times New Roman"/>
                <w:color w:val="000000"/>
                <w:w w:val="97"/>
                <w:sz w:val="16"/>
                <w:lang w:val="ru-RU"/>
              </w:rPr>
              <w:t>высказывать своё отношение</w:t>
            </w:r>
            <w:proofErr w:type="gramEnd"/>
            <w:r w:rsidRPr="00EC0D0D">
              <w:rPr>
                <w:rFonts w:ascii="Times New Roman" w:eastAsia="Times New Roman" w:hAnsi="Times New Roman" w:cs="Times New Roman"/>
                <w:color w:val="000000"/>
                <w:w w:val="97"/>
                <w:sz w:val="16"/>
                <w:lang w:val="ru-RU"/>
              </w:rPr>
              <w:t xml:space="preserve"> к событиям и героям произведения;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Писать сочинение на одну из тем;</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52" w:lineRule="auto"/>
              <w:ind w:left="72"/>
              <w:rPr>
                <w:rFonts w:ascii="Times New Roman" w:hAnsi="Times New Roman" w:cs="Times New Roman"/>
                <w:lang w:val="ru-RU"/>
              </w:rPr>
            </w:pPr>
            <w:r w:rsidRPr="00EC0D0D">
              <w:rPr>
                <w:rFonts w:ascii="Times New Roman" w:eastAsia="Times New Roman" w:hAnsi="Times New Roman" w:cs="Times New Roman"/>
                <w:color w:val="000000"/>
                <w:w w:val="97"/>
                <w:sz w:val="16"/>
                <w:lang w:val="ru-RU"/>
              </w:rPr>
              <w:t xml:space="preserve">Устный опрос; Письменный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контроль;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Практическая работа;</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7"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home-</w:t>
            </w:r>
            <w:r w:rsidRPr="00EC0D0D">
              <w:rPr>
                <w:rFonts w:ascii="Times New Roman" w:hAnsi="Times New Roman" w:cs="Times New Roman"/>
              </w:rPr>
              <w:br/>
            </w:r>
            <w:r w:rsidRPr="00EC0D0D">
              <w:rPr>
                <w:rFonts w:ascii="Times New Roman" w:eastAsia="Times New Roman" w:hAnsi="Times New Roman" w:cs="Times New Roman"/>
                <w:color w:val="000000"/>
                <w:w w:val="97"/>
                <w:sz w:val="16"/>
              </w:rPr>
              <w:t>school.interneturok.ru/ resh.edu.ru</w:t>
            </w:r>
          </w:p>
        </w:tc>
      </w:tr>
      <w:tr w:rsidR="00EC0D0D" w:rsidRPr="00EC0D0D" w:rsidTr="001C41B2">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4.2.</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proofErr w:type="spellStart"/>
            <w:r w:rsidRPr="00EC0D0D">
              <w:rPr>
                <w:rFonts w:ascii="Times New Roman" w:eastAsia="Times New Roman" w:hAnsi="Times New Roman" w:cs="Times New Roman"/>
                <w:b/>
                <w:color w:val="000000"/>
                <w:w w:val="97"/>
                <w:sz w:val="16"/>
              </w:rPr>
              <w:t>Развитиеречи</w:t>
            </w:r>
            <w:proofErr w:type="spellEnd"/>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45"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03.11.2022 04.11.2022</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45" w:lineRule="auto"/>
              <w:ind w:left="72" w:right="432"/>
              <w:rPr>
                <w:rFonts w:ascii="Times New Roman" w:hAnsi="Times New Roman" w:cs="Times New Roman"/>
                <w:lang w:val="ru-RU"/>
              </w:rPr>
            </w:pPr>
            <w:r w:rsidRPr="00EC0D0D">
              <w:rPr>
                <w:rFonts w:ascii="Times New Roman" w:eastAsia="Times New Roman" w:hAnsi="Times New Roman" w:cs="Times New Roman"/>
                <w:color w:val="000000"/>
                <w:w w:val="97"/>
                <w:sz w:val="16"/>
                <w:lang w:val="ru-RU"/>
              </w:rPr>
              <w:t>Формулировать и выражать свое мнение по прочитанному произведению в устной и письменной форме;</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50"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Письменный</w:t>
            </w:r>
            <w:proofErr w:type="spellEnd"/>
            <w:r w:rsidRPr="00EC0D0D">
              <w:rPr>
                <w:rFonts w:ascii="Times New Roman" w:hAnsi="Times New Roman" w:cs="Times New Roman"/>
              </w:rPr>
              <w:br/>
            </w:r>
            <w:proofErr w:type="spellStart"/>
            <w:r w:rsidRPr="00EC0D0D">
              <w:rPr>
                <w:rFonts w:ascii="Times New Roman" w:eastAsia="Times New Roman" w:hAnsi="Times New Roman" w:cs="Times New Roman"/>
                <w:color w:val="000000"/>
                <w:w w:val="97"/>
                <w:sz w:val="16"/>
              </w:rPr>
              <w:t>контроль</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5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home-</w:t>
            </w:r>
            <w:r w:rsidRPr="00EC0D0D">
              <w:rPr>
                <w:rFonts w:ascii="Times New Roman" w:hAnsi="Times New Roman" w:cs="Times New Roman"/>
              </w:rPr>
              <w:br/>
            </w:r>
            <w:r w:rsidRPr="00EC0D0D">
              <w:rPr>
                <w:rFonts w:ascii="Times New Roman" w:eastAsia="Times New Roman" w:hAnsi="Times New Roman" w:cs="Times New Roman"/>
                <w:color w:val="000000"/>
                <w:w w:val="97"/>
                <w:sz w:val="16"/>
              </w:rPr>
              <w:t>school.interneturok.ru/ resh.edu.ru</w:t>
            </w:r>
          </w:p>
        </w:tc>
      </w:tr>
      <w:tr w:rsidR="00EC0D0D" w:rsidRPr="00EC0D0D" w:rsidTr="00EC0D0D">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6" w:after="0" w:line="233"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4.3.</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6" w:after="0" w:line="233" w:lineRule="auto"/>
              <w:ind w:left="72"/>
              <w:rPr>
                <w:rFonts w:ascii="Times New Roman" w:eastAsia="Times New Roman" w:hAnsi="Times New Roman" w:cs="Times New Roman"/>
                <w:b/>
                <w:color w:val="000000"/>
                <w:w w:val="97"/>
                <w:sz w:val="16"/>
                <w:lang w:val="ru-RU"/>
              </w:rPr>
            </w:pPr>
            <w:r w:rsidRPr="00EC0D0D">
              <w:rPr>
                <w:rFonts w:ascii="Times New Roman" w:eastAsia="Times New Roman" w:hAnsi="Times New Roman" w:cs="Times New Roman"/>
                <w:b/>
                <w:color w:val="000000"/>
                <w:w w:val="97"/>
                <w:sz w:val="16"/>
                <w:lang w:val="ru-RU"/>
              </w:rPr>
              <w:t>М. Ю. Лермонтов. Стихотворения (не менее трёх)</w:t>
            </w:r>
            <w:proofErr w:type="gramStart"/>
            <w:r w:rsidRPr="00EC0D0D">
              <w:rPr>
                <w:rFonts w:ascii="Times New Roman" w:eastAsia="Times New Roman" w:hAnsi="Times New Roman" w:cs="Times New Roman"/>
                <w:b/>
                <w:color w:val="000000"/>
                <w:w w:val="97"/>
                <w:sz w:val="16"/>
                <w:lang w:val="ru-RU"/>
              </w:rPr>
              <w:t>.«</w:t>
            </w:r>
            <w:proofErr w:type="gramEnd"/>
            <w:r w:rsidRPr="00EC0D0D">
              <w:rPr>
                <w:rFonts w:ascii="Times New Roman" w:eastAsia="Times New Roman" w:hAnsi="Times New Roman" w:cs="Times New Roman"/>
                <w:b/>
                <w:color w:val="000000"/>
                <w:w w:val="97"/>
                <w:sz w:val="16"/>
                <w:lang w:val="ru-RU"/>
              </w:rPr>
              <w:t>Три пальмы», «Листок», «Утёс» и др.</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EC0D0D">
            <w:pPr>
              <w:autoSpaceDE w:val="0"/>
              <w:autoSpaceDN w:val="0"/>
              <w:spacing w:before="76" w:after="0" w:line="233"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3</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6" w:after="0" w:line="233"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6" w:after="0" w:line="233"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6" w:after="0" w:line="245"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07.11.2022 11.11.2022</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6" w:after="0" w:line="245" w:lineRule="auto"/>
              <w:ind w:left="72" w:right="432"/>
              <w:rPr>
                <w:rFonts w:ascii="Times New Roman" w:eastAsia="Times New Roman" w:hAnsi="Times New Roman" w:cs="Times New Roman"/>
                <w:color w:val="000000"/>
                <w:w w:val="97"/>
                <w:sz w:val="16"/>
                <w:lang w:val="ru-RU"/>
              </w:rPr>
            </w:pPr>
            <w:r w:rsidRPr="00EC0D0D">
              <w:rPr>
                <w:rFonts w:ascii="Times New Roman" w:eastAsia="Times New Roman" w:hAnsi="Times New Roman" w:cs="Times New Roman"/>
                <w:color w:val="000000"/>
                <w:w w:val="97"/>
                <w:sz w:val="16"/>
                <w:lang w:val="ru-RU"/>
              </w:rPr>
              <w:t xml:space="preserve">Выразительно читать стихотворение; </w:t>
            </w:r>
            <w:r w:rsidRPr="00EC0D0D">
              <w:rPr>
                <w:rFonts w:ascii="Times New Roman" w:eastAsia="Times New Roman" w:hAnsi="Times New Roman" w:cs="Times New Roman"/>
                <w:color w:val="000000"/>
                <w:w w:val="97"/>
                <w:sz w:val="16"/>
                <w:lang w:val="ru-RU"/>
              </w:rPr>
              <w:br/>
              <w:t>Определять тематическое единство подобранных произв</w:t>
            </w:r>
            <w:r w:rsidRPr="00EC0D0D">
              <w:rPr>
                <w:rFonts w:ascii="Times New Roman" w:eastAsia="Times New Roman" w:hAnsi="Times New Roman" w:cs="Times New Roman"/>
                <w:color w:val="000000"/>
                <w:w w:val="97"/>
                <w:sz w:val="16"/>
                <w:lang w:val="ru-RU"/>
              </w:rPr>
              <w:t>е</w:t>
            </w:r>
            <w:r w:rsidRPr="00EC0D0D">
              <w:rPr>
                <w:rFonts w:ascii="Times New Roman" w:eastAsia="Times New Roman" w:hAnsi="Times New Roman" w:cs="Times New Roman"/>
                <w:color w:val="000000"/>
                <w:w w:val="97"/>
                <w:sz w:val="16"/>
                <w:lang w:val="ru-RU"/>
              </w:rPr>
              <w:t>дений; Выявлять средства художественной изобразительн</w:t>
            </w:r>
            <w:r w:rsidRPr="00EC0D0D">
              <w:rPr>
                <w:rFonts w:ascii="Times New Roman" w:eastAsia="Times New Roman" w:hAnsi="Times New Roman" w:cs="Times New Roman"/>
                <w:color w:val="000000"/>
                <w:w w:val="97"/>
                <w:sz w:val="16"/>
                <w:lang w:val="ru-RU"/>
              </w:rPr>
              <w:t>о</w:t>
            </w:r>
            <w:r w:rsidRPr="00EC0D0D">
              <w:rPr>
                <w:rFonts w:ascii="Times New Roman" w:eastAsia="Times New Roman" w:hAnsi="Times New Roman" w:cs="Times New Roman"/>
                <w:color w:val="000000"/>
                <w:w w:val="97"/>
                <w:sz w:val="16"/>
                <w:lang w:val="ru-RU"/>
              </w:rPr>
              <w:t xml:space="preserve">сти в </w:t>
            </w:r>
            <w:r w:rsidRPr="00EC0D0D">
              <w:rPr>
                <w:rFonts w:ascii="Times New Roman" w:eastAsia="Times New Roman" w:hAnsi="Times New Roman" w:cs="Times New Roman"/>
                <w:color w:val="000000"/>
                <w:w w:val="97"/>
                <w:sz w:val="16"/>
                <w:lang w:val="ru-RU"/>
              </w:rPr>
              <w:br/>
              <w:t>лирических произведениях (эпитет, метафора, олицетвор</w:t>
            </w:r>
            <w:r w:rsidRPr="00EC0D0D">
              <w:rPr>
                <w:rFonts w:ascii="Times New Roman" w:eastAsia="Times New Roman" w:hAnsi="Times New Roman" w:cs="Times New Roman"/>
                <w:color w:val="000000"/>
                <w:w w:val="97"/>
                <w:sz w:val="16"/>
                <w:lang w:val="ru-RU"/>
              </w:rPr>
              <w:t>е</w:t>
            </w:r>
            <w:r w:rsidRPr="00EC0D0D">
              <w:rPr>
                <w:rFonts w:ascii="Times New Roman" w:eastAsia="Times New Roman" w:hAnsi="Times New Roman" w:cs="Times New Roman"/>
                <w:color w:val="000000"/>
                <w:w w:val="97"/>
                <w:sz w:val="16"/>
                <w:lang w:val="ru-RU"/>
              </w:rPr>
              <w:t xml:space="preserve">ние, сравнение); </w:t>
            </w:r>
            <w:r w:rsidRPr="00EC0D0D">
              <w:rPr>
                <w:rFonts w:ascii="Times New Roman" w:eastAsia="Times New Roman" w:hAnsi="Times New Roman" w:cs="Times New Roman"/>
                <w:color w:val="000000"/>
                <w:w w:val="97"/>
                <w:sz w:val="16"/>
                <w:lang w:val="ru-RU"/>
              </w:rPr>
              <w:br/>
              <w:t xml:space="preserve">Сопоставлять художественные тексты с произведениями других видов искусств; </w:t>
            </w:r>
            <w:r w:rsidRPr="00EC0D0D">
              <w:rPr>
                <w:rFonts w:ascii="Times New Roman" w:eastAsia="Times New Roman" w:hAnsi="Times New Roman" w:cs="Times New Roman"/>
                <w:color w:val="000000"/>
                <w:w w:val="97"/>
                <w:sz w:val="16"/>
                <w:lang w:val="ru-RU"/>
              </w:rPr>
              <w:br/>
              <w:t>Заучивать по выбору стихотворение/я наизусть;</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6" w:after="0" w:line="250" w:lineRule="auto"/>
              <w:ind w:left="72"/>
              <w:rPr>
                <w:rFonts w:ascii="Times New Roman" w:eastAsia="Times New Roman" w:hAnsi="Times New Roman" w:cs="Times New Roman"/>
                <w:color w:val="000000"/>
                <w:w w:val="97"/>
                <w:sz w:val="16"/>
                <w:lang w:val="ru-RU"/>
              </w:rPr>
            </w:pPr>
            <w:r w:rsidRPr="00EC0D0D">
              <w:rPr>
                <w:rFonts w:ascii="Times New Roman" w:eastAsia="Times New Roman" w:hAnsi="Times New Roman" w:cs="Times New Roman"/>
                <w:color w:val="000000"/>
                <w:w w:val="97"/>
                <w:sz w:val="16"/>
                <w:lang w:val="ru-RU"/>
              </w:rPr>
              <w:t xml:space="preserve">Устный опрос; Письменный </w:t>
            </w:r>
            <w:r w:rsidRPr="00EC0D0D">
              <w:rPr>
                <w:rFonts w:ascii="Times New Roman" w:eastAsia="Times New Roman" w:hAnsi="Times New Roman" w:cs="Times New Roman"/>
                <w:color w:val="000000"/>
                <w:w w:val="97"/>
                <w:sz w:val="16"/>
                <w:lang w:val="ru-RU"/>
              </w:rPr>
              <w:br/>
              <w:t xml:space="preserve">контроль; </w:t>
            </w:r>
            <w:r w:rsidRPr="00EC0D0D">
              <w:rPr>
                <w:rFonts w:ascii="Times New Roman" w:eastAsia="Times New Roman" w:hAnsi="Times New Roman" w:cs="Times New Roman"/>
                <w:color w:val="000000"/>
                <w:w w:val="97"/>
                <w:sz w:val="16"/>
                <w:lang w:val="ru-RU"/>
              </w:rPr>
              <w:br/>
              <w:t>Практическая работа;</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6" w:after="0" w:line="25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home-</w:t>
            </w:r>
            <w:r w:rsidRPr="00EC0D0D">
              <w:rPr>
                <w:rFonts w:ascii="Times New Roman" w:eastAsia="Times New Roman" w:hAnsi="Times New Roman" w:cs="Times New Roman"/>
                <w:color w:val="000000"/>
                <w:w w:val="97"/>
                <w:sz w:val="16"/>
              </w:rPr>
              <w:br/>
              <w:t>school.interneturok.ru/ resh.edu.ru</w:t>
            </w:r>
          </w:p>
        </w:tc>
      </w:tr>
      <w:tr w:rsidR="00EC0D0D" w:rsidRPr="00EC0D0D" w:rsidTr="00EC0D0D">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6" w:after="0" w:line="233"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4.4.</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6" w:after="0" w:line="233" w:lineRule="auto"/>
              <w:ind w:left="72"/>
              <w:rPr>
                <w:rFonts w:ascii="Times New Roman" w:eastAsia="Times New Roman" w:hAnsi="Times New Roman" w:cs="Times New Roman"/>
                <w:b/>
                <w:color w:val="000000"/>
                <w:w w:val="97"/>
                <w:sz w:val="16"/>
                <w:lang w:val="ru-RU"/>
              </w:rPr>
            </w:pPr>
            <w:r w:rsidRPr="00EC0D0D">
              <w:rPr>
                <w:rFonts w:ascii="Times New Roman" w:eastAsia="Times New Roman" w:hAnsi="Times New Roman" w:cs="Times New Roman"/>
                <w:b/>
                <w:color w:val="000000"/>
                <w:w w:val="97"/>
                <w:sz w:val="16"/>
                <w:lang w:val="ru-RU"/>
              </w:rPr>
              <w:t>А. В. Кольцов. Стихотворения (не менее двух)</w:t>
            </w:r>
            <w:proofErr w:type="gramStart"/>
            <w:r w:rsidRPr="00EC0D0D">
              <w:rPr>
                <w:rFonts w:ascii="Times New Roman" w:eastAsia="Times New Roman" w:hAnsi="Times New Roman" w:cs="Times New Roman"/>
                <w:b/>
                <w:color w:val="000000"/>
                <w:w w:val="97"/>
                <w:sz w:val="16"/>
                <w:lang w:val="ru-RU"/>
              </w:rPr>
              <w:t>.«</w:t>
            </w:r>
            <w:proofErr w:type="gramEnd"/>
            <w:r w:rsidRPr="00EC0D0D">
              <w:rPr>
                <w:rFonts w:ascii="Times New Roman" w:eastAsia="Times New Roman" w:hAnsi="Times New Roman" w:cs="Times New Roman"/>
                <w:b/>
                <w:color w:val="000000"/>
                <w:w w:val="97"/>
                <w:sz w:val="16"/>
                <w:lang w:val="ru-RU"/>
              </w:rPr>
              <w:t>Косарь», «Соловей и др.</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EC0D0D">
            <w:pPr>
              <w:autoSpaceDE w:val="0"/>
              <w:autoSpaceDN w:val="0"/>
              <w:spacing w:before="76" w:after="0" w:line="233"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6" w:after="0" w:line="233"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6" w:after="0" w:line="233"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45"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14.11.2022 16.11.2022</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6" w:after="0" w:line="245" w:lineRule="auto"/>
              <w:ind w:left="72" w:right="432"/>
              <w:rPr>
                <w:rFonts w:ascii="Times New Roman" w:eastAsia="Times New Roman" w:hAnsi="Times New Roman" w:cs="Times New Roman"/>
                <w:color w:val="000000"/>
                <w:w w:val="97"/>
                <w:sz w:val="16"/>
                <w:lang w:val="ru-RU"/>
              </w:rPr>
            </w:pPr>
            <w:r w:rsidRPr="00EC0D0D">
              <w:rPr>
                <w:rFonts w:ascii="Times New Roman" w:eastAsia="Times New Roman" w:hAnsi="Times New Roman" w:cs="Times New Roman"/>
                <w:color w:val="000000"/>
                <w:w w:val="97"/>
                <w:sz w:val="16"/>
                <w:lang w:val="ru-RU"/>
              </w:rPr>
              <w:t xml:space="preserve">Выразительно читать поэтический текст; </w:t>
            </w:r>
            <w:r w:rsidRPr="00EC0D0D">
              <w:rPr>
                <w:rFonts w:ascii="Times New Roman" w:eastAsia="Times New Roman" w:hAnsi="Times New Roman" w:cs="Times New Roman"/>
                <w:color w:val="000000"/>
                <w:w w:val="97"/>
                <w:sz w:val="16"/>
                <w:lang w:val="ru-RU"/>
              </w:rPr>
              <w:br/>
              <w:t xml:space="preserve">Определять идейно-художественное содержание текста, выявлять средства художественной выразительности; </w:t>
            </w:r>
            <w:r w:rsidRPr="00EC0D0D">
              <w:rPr>
                <w:rFonts w:ascii="Times New Roman" w:eastAsia="Times New Roman" w:hAnsi="Times New Roman" w:cs="Times New Roman"/>
                <w:color w:val="000000"/>
                <w:w w:val="97"/>
                <w:sz w:val="16"/>
                <w:lang w:val="ru-RU"/>
              </w:rPr>
              <w:br/>
              <w:t xml:space="preserve">Видеть взаимосвязь пейзажной зарисовки с душевным </w:t>
            </w:r>
            <w:r w:rsidRPr="00EC0D0D">
              <w:rPr>
                <w:rFonts w:ascii="Times New Roman" w:eastAsia="Times New Roman" w:hAnsi="Times New Roman" w:cs="Times New Roman"/>
                <w:color w:val="000000"/>
                <w:w w:val="97"/>
                <w:sz w:val="16"/>
                <w:lang w:val="ru-RU"/>
              </w:rPr>
              <w:br/>
              <w:t xml:space="preserve">состоянием и настроением человека; </w:t>
            </w:r>
            <w:r w:rsidRPr="00EC0D0D">
              <w:rPr>
                <w:rFonts w:ascii="Times New Roman" w:eastAsia="Times New Roman" w:hAnsi="Times New Roman" w:cs="Times New Roman"/>
                <w:color w:val="000000"/>
                <w:w w:val="97"/>
                <w:sz w:val="16"/>
                <w:lang w:val="ru-RU"/>
              </w:rPr>
              <w:br/>
              <w:t xml:space="preserve">Характеризовать лирического героя; </w:t>
            </w:r>
            <w:r w:rsidRPr="00EC0D0D">
              <w:rPr>
                <w:rFonts w:ascii="Times New Roman" w:eastAsia="Times New Roman" w:hAnsi="Times New Roman" w:cs="Times New Roman"/>
                <w:color w:val="000000"/>
                <w:w w:val="97"/>
                <w:sz w:val="16"/>
                <w:lang w:val="ru-RU"/>
              </w:rPr>
              <w:br/>
              <w:t xml:space="preserve">Работать со словарями, определять значение устаревших слов и выражений; </w:t>
            </w:r>
            <w:r w:rsidRPr="00EC0D0D">
              <w:rPr>
                <w:rFonts w:ascii="Times New Roman" w:eastAsia="Times New Roman" w:hAnsi="Times New Roman" w:cs="Times New Roman"/>
                <w:color w:val="000000"/>
                <w:w w:val="97"/>
                <w:sz w:val="16"/>
                <w:lang w:val="ru-RU"/>
              </w:rPr>
              <w:br/>
              <w:t>Читать одно из стихотворений наизусть;</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6" w:after="0" w:line="250" w:lineRule="auto"/>
              <w:ind w:left="72"/>
              <w:rPr>
                <w:rFonts w:ascii="Times New Roman" w:eastAsia="Times New Roman" w:hAnsi="Times New Roman" w:cs="Times New Roman"/>
                <w:color w:val="000000"/>
                <w:w w:val="97"/>
                <w:sz w:val="16"/>
                <w:lang w:val="ru-RU"/>
              </w:rPr>
            </w:pPr>
            <w:r w:rsidRPr="00EC0D0D">
              <w:rPr>
                <w:rFonts w:ascii="Times New Roman" w:eastAsia="Times New Roman" w:hAnsi="Times New Roman" w:cs="Times New Roman"/>
                <w:color w:val="000000"/>
                <w:w w:val="97"/>
                <w:sz w:val="16"/>
                <w:lang w:val="ru-RU"/>
              </w:rPr>
              <w:t xml:space="preserve">Устный опрос; Письменный </w:t>
            </w:r>
            <w:r w:rsidRPr="00EC0D0D">
              <w:rPr>
                <w:rFonts w:ascii="Times New Roman" w:eastAsia="Times New Roman" w:hAnsi="Times New Roman" w:cs="Times New Roman"/>
                <w:color w:val="000000"/>
                <w:w w:val="97"/>
                <w:sz w:val="16"/>
                <w:lang w:val="ru-RU"/>
              </w:rPr>
              <w:br/>
              <w:t xml:space="preserve">контроль; </w:t>
            </w:r>
            <w:r w:rsidRPr="00EC0D0D">
              <w:rPr>
                <w:rFonts w:ascii="Times New Roman" w:eastAsia="Times New Roman" w:hAnsi="Times New Roman" w:cs="Times New Roman"/>
                <w:color w:val="000000"/>
                <w:w w:val="97"/>
                <w:sz w:val="16"/>
                <w:lang w:val="ru-RU"/>
              </w:rPr>
              <w:br/>
              <w:t>Практическая работа;</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5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home-</w:t>
            </w:r>
            <w:r w:rsidRPr="00EC0D0D">
              <w:rPr>
                <w:rFonts w:ascii="Times New Roman" w:eastAsia="Times New Roman" w:hAnsi="Times New Roman" w:cs="Times New Roman"/>
                <w:color w:val="000000"/>
                <w:w w:val="97"/>
                <w:sz w:val="16"/>
              </w:rPr>
              <w:br/>
              <w:t>school.interneturok.ru/ resh.edu.ru</w:t>
            </w:r>
          </w:p>
        </w:tc>
      </w:tr>
      <w:tr w:rsidR="00EC0D0D" w:rsidRPr="00EC0D0D" w:rsidTr="00EC0D0D">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6" w:after="0" w:line="233"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lastRenderedPageBreak/>
              <w:t>4.5.</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6" w:after="0" w:line="233" w:lineRule="auto"/>
              <w:ind w:left="72"/>
              <w:rPr>
                <w:rFonts w:ascii="Times New Roman" w:eastAsia="Times New Roman" w:hAnsi="Times New Roman" w:cs="Times New Roman"/>
                <w:b/>
                <w:color w:val="000000"/>
                <w:w w:val="97"/>
                <w:sz w:val="16"/>
              </w:rPr>
            </w:pPr>
            <w:proofErr w:type="spellStart"/>
            <w:r w:rsidRPr="00EC0D0D">
              <w:rPr>
                <w:rFonts w:ascii="Times New Roman" w:eastAsia="Times New Roman" w:hAnsi="Times New Roman" w:cs="Times New Roman"/>
                <w:b/>
                <w:color w:val="000000"/>
                <w:w w:val="97"/>
                <w:sz w:val="16"/>
              </w:rPr>
              <w:t>Внеклассноечтение</w:t>
            </w:r>
            <w:proofErr w:type="spellEnd"/>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EC0D0D">
            <w:pPr>
              <w:autoSpaceDE w:val="0"/>
              <w:autoSpaceDN w:val="0"/>
              <w:spacing w:before="76" w:after="0" w:line="233"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6" w:after="0" w:line="233"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6" w:after="0" w:line="233"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6" w:after="0" w:line="245"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17.11.2022 18.11.2022</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6" w:after="0" w:line="245" w:lineRule="auto"/>
              <w:ind w:left="72" w:right="432"/>
              <w:rPr>
                <w:rFonts w:ascii="Times New Roman" w:eastAsia="Times New Roman" w:hAnsi="Times New Roman" w:cs="Times New Roman"/>
                <w:color w:val="000000"/>
                <w:w w:val="97"/>
                <w:sz w:val="16"/>
                <w:lang w:val="ru-RU"/>
              </w:rPr>
            </w:pPr>
            <w:r w:rsidRPr="00EC0D0D">
              <w:rPr>
                <w:rFonts w:ascii="Times New Roman" w:eastAsia="Times New Roman" w:hAnsi="Times New Roman" w:cs="Times New Roman"/>
                <w:color w:val="000000"/>
                <w:w w:val="97"/>
                <w:sz w:val="16"/>
                <w:lang w:val="ru-RU"/>
              </w:rPr>
              <w:t>Выразительно читать поэтический текст; Определять иде</w:t>
            </w:r>
            <w:r w:rsidRPr="00EC0D0D">
              <w:rPr>
                <w:rFonts w:ascii="Times New Roman" w:eastAsia="Times New Roman" w:hAnsi="Times New Roman" w:cs="Times New Roman"/>
                <w:color w:val="000000"/>
                <w:w w:val="97"/>
                <w:sz w:val="16"/>
                <w:lang w:val="ru-RU"/>
              </w:rPr>
              <w:t>й</w:t>
            </w:r>
            <w:r w:rsidRPr="00EC0D0D">
              <w:rPr>
                <w:rFonts w:ascii="Times New Roman" w:eastAsia="Times New Roman" w:hAnsi="Times New Roman" w:cs="Times New Roman"/>
                <w:color w:val="000000"/>
                <w:w w:val="97"/>
                <w:sz w:val="16"/>
                <w:lang w:val="ru-RU"/>
              </w:rPr>
              <w:t xml:space="preserve">но-художественное содержание текста, выявлять средства </w:t>
            </w:r>
            <w:r w:rsidRPr="00EC0D0D">
              <w:rPr>
                <w:rFonts w:ascii="Times New Roman" w:eastAsia="Times New Roman" w:hAnsi="Times New Roman" w:cs="Times New Roman"/>
                <w:color w:val="000000"/>
                <w:w w:val="97"/>
                <w:sz w:val="16"/>
                <w:lang w:val="ru-RU"/>
              </w:rPr>
              <w:br/>
              <w:t>художественной выразительности; Читать стихотворения наизусть;</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6" w:after="0" w:line="250" w:lineRule="auto"/>
              <w:ind w:left="72"/>
              <w:rPr>
                <w:rFonts w:ascii="Times New Roman" w:eastAsia="Times New Roman" w:hAnsi="Times New Roman" w:cs="Times New Roman"/>
                <w:color w:val="000000"/>
                <w:w w:val="97"/>
                <w:sz w:val="16"/>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6" w:after="0" w:line="25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home-</w:t>
            </w:r>
            <w:r w:rsidRPr="00EC0D0D">
              <w:rPr>
                <w:rFonts w:ascii="Times New Roman" w:eastAsia="Times New Roman" w:hAnsi="Times New Roman" w:cs="Times New Roman"/>
                <w:color w:val="000000"/>
                <w:w w:val="97"/>
                <w:sz w:val="16"/>
              </w:rPr>
              <w:br/>
              <w:t>school.interneturok.ru/ resh.edu.ru</w:t>
            </w:r>
          </w:p>
        </w:tc>
      </w:tr>
      <w:tr w:rsidR="00EC0D0D" w:rsidRPr="00EC0D0D" w:rsidTr="001C41B2">
        <w:trPr>
          <w:trHeight w:hRule="exact" w:val="348"/>
        </w:trPr>
        <w:tc>
          <w:tcPr>
            <w:tcW w:w="45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Итогопоразделу</w:t>
            </w:r>
            <w:proofErr w:type="spellEnd"/>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15</w:t>
            </w:r>
          </w:p>
        </w:tc>
        <w:tc>
          <w:tcPr>
            <w:tcW w:w="10424"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rPr>
                <w:rFonts w:ascii="Times New Roman" w:hAnsi="Times New Roman" w:cs="Times New Roman"/>
              </w:rPr>
            </w:pPr>
          </w:p>
        </w:tc>
      </w:tr>
      <w:tr w:rsidR="00EC0D0D" w:rsidRPr="00FC7FAF" w:rsidTr="001C41B2">
        <w:trPr>
          <w:trHeight w:hRule="exact" w:val="350"/>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lang w:val="ru-RU"/>
              </w:rPr>
            </w:pPr>
            <w:r w:rsidRPr="00EC0D0D">
              <w:rPr>
                <w:rFonts w:ascii="Times New Roman" w:eastAsia="Times New Roman" w:hAnsi="Times New Roman" w:cs="Times New Roman"/>
                <w:color w:val="000000"/>
                <w:w w:val="97"/>
                <w:sz w:val="16"/>
                <w:lang w:val="ru-RU"/>
              </w:rPr>
              <w:t>Раздел 5.</w:t>
            </w:r>
            <w:r w:rsidRPr="00EC0D0D">
              <w:rPr>
                <w:rFonts w:ascii="Times New Roman" w:eastAsia="Times New Roman" w:hAnsi="Times New Roman" w:cs="Times New Roman"/>
                <w:b/>
                <w:color w:val="000000"/>
                <w:w w:val="97"/>
                <w:sz w:val="16"/>
                <w:lang w:val="ru-RU"/>
              </w:rPr>
              <w:t xml:space="preserve"> Литература второй половины </w:t>
            </w:r>
            <w:r w:rsidRPr="00EC0D0D">
              <w:rPr>
                <w:rFonts w:ascii="Times New Roman" w:eastAsia="Times New Roman" w:hAnsi="Times New Roman" w:cs="Times New Roman"/>
                <w:b/>
                <w:color w:val="000000"/>
                <w:w w:val="97"/>
                <w:sz w:val="16"/>
              </w:rPr>
              <w:t>XIX</w:t>
            </w:r>
            <w:r w:rsidRPr="00EC0D0D">
              <w:rPr>
                <w:rFonts w:ascii="Times New Roman" w:eastAsia="Times New Roman" w:hAnsi="Times New Roman" w:cs="Times New Roman"/>
                <w:b/>
                <w:color w:val="000000"/>
                <w:w w:val="97"/>
                <w:sz w:val="16"/>
                <w:lang w:val="ru-RU"/>
              </w:rPr>
              <w:t xml:space="preserve"> века </w:t>
            </w:r>
          </w:p>
        </w:tc>
      </w:tr>
      <w:tr w:rsidR="00EC0D0D" w:rsidRPr="00EC0D0D" w:rsidTr="001C41B2">
        <w:trPr>
          <w:trHeight w:hRule="exact" w:val="111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4" w:after="0" w:line="230"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5.1.</w:t>
            </w:r>
          </w:p>
        </w:tc>
        <w:tc>
          <w:tcPr>
            <w:tcW w:w="4082" w:type="dxa"/>
            <w:tcBorders>
              <w:top w:val="single" w:sz="5"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4" w:after="0" w:line="230" w:lineRule="auto"/>
              <w:ind w:left="72"/>
              <w:rPr>
                <w:rFonts w:ascii="Times New Roman" w:hAnsi="Times New Roman" w:cs="Times New Roman"/>
                <w:lang w:val="ru-RU"/>
              </w:rPr>
            </w:pPr>
            <w:r w:rsidRPr="00EC0D0D">
              <w:rPr>
                <w:rFonts w:ascii="Times New Roman" w:eastAsia="Times New Roman" w:hAnsi="Times New Roman" w:cs="Times New Roman"/>
                <w:b/>
                <w:color w:val="000000"/>
                <w:w w:val="97"/>
                <w:sz w:val="16"/>
                <w:lang w:val="ru-RU"/>
              </w:rPr>
              <w:t>Ф. И. Тютчев. Стихотворения (не менее двух).</w:t>
            </w:r>
          </w:p>
          <w:p w:rsidR="00EC0D0D" w:rsidRPr="00EC0D0D" w:rsidRDefault="00EC0D0D" w:rsidP="001C41B2">
            <w:pPr>
              <w:autoSpaceDE w:val="0"/>
              <w:autoSpaceDN w:val="0"/>
              <w:spacing w:before="20" w:after="0" w:line="245" w:lineRule="auto"/>
              <w:ind w:left="72"/>
              <w:rPr>
                <w:rFonts w:ascii="Times New Roman" w:hAnsi="Times New Roman" w:cs="Times New Roman"/>
                <w:lang w:val="ru-RU"/>
              </w:rPr>
            </w:pPr>
            <w:r w:rsidRPr="00EC0D0D">
              <w:rPr>
                <w:rFonts w:ascii="Times New Roman" w:eastAsia="Times New Roman" w:hAnsi="Times New Roman" w:cs="Times New Roman"/>
                <w:b/>
                <w:color w:val="000000"/>
                <w:w w:val="97"/>
                <w:sz w:val="16"/>
                <w:lang w:val="ru-RU"/>
              </w:rPr>
              <w:t xml:space="preserve">«Есть в осени первоначальной…», «С поляны коршун поднялся…» </w:t>
            </w:r>
          </w:p>
        </w:tc>
        <w:tc>
          <w:tcPr>
            <w:tcW w:w="528" w:type="dxa"/>
            <w:tcBorders>
              <w:top w:val="single" w:sz="5"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4"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2</w:t>
            </w:r>
          </w:p>
        </w:tc>
        <w:tc>
          <w:tcPr>
            <w:tcW w:w="1106" w:type="dxa"/>
            <w:tcBorders>
              <w:top w:val="single" w:sz="5"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4"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4"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4" w:after="0" w:line="245"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21.11.2022 23.11.2022</w:t>
            </w:r>
          </w:p>
        </w:tc>
        <w:tc>
          <w:tcPr>
            <w:tcW w:w="4564" w:type="dxa"/>
            <w:tcBorders>
              <w:top w:val="single" w:sz="5"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4" w:after="0" w:line="252" w:lineRule="auto"/>
              <w:ind w:left="72" w:right="432"/>
              <w:rPr>
                <w:rFonts w:ascii="Times New Roman" w:hAnsi="Times New Roman" w:cs="Times New Roman"/>
                <w:lang w:val="ru-RU"/>
              </w:rPr>
            </w:pPr>
            <w:r w:rsidRPr="00EC0D0D">
              <w:rPr>
                <w:rFonts w:ascii="Times New Roman" w:eastAsia="Times New Roman" w:hAnsi="Times New Roman" w:cs="Times New Roman"/>
                <w:color w:val="000000"/>
                <w:w w:val="97"/>
                <w:sz w:val="16"/>
                <w:lang w:val="ru-RU"/>
              </w:rPr>
              <w:t xml:space="preserve">Читать выразительно стихотворение;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Определять его тематическое содержание и эмоциональный настрой;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Выявлять средства художественной выразительности; Ч</w:t>
            </w:r>
            <w:r w:rsidRPr="00EC0D0D">
              <w:rPr>
                <w:rFonts w:ascii="Times New Roman" w:eastAsia="Times New Roman" w:hAnsi="Times New Roman" w:cs="Times New Roman"/>
                <w:color w:val="000000"/>
                <w:w w:val="97"/>
                <w:sz w:val="16"/>
                <w:lang w:val="ru-RU"/>
              </w:rPr>
              <w:t>и</w:t>
            </w:r>
            <w:r w:rsidRPr="00EC0D0D">
              <w:rPr>
                <w:rFonts w:ascii="Times New Roman" w:eastAsia="Times New Roman" w:hAnsi="Times New Roman" w:cs="Times New Roman"/>
                <w:color w:val="000000"/>
                <w:w w:val="97"/>
                <w:sz w:val="16"/>
                <w:lang w:val="ru-RU"/>
              </w:rPr>
              <w:t>тать одно из стихотворений наизусть;</w:t>
            </w:r>
          </w:p>
        </w:tc>
        <w:tc>
          <w:tcPr>
            <w:tcW w:w="1176" w:type="dxa"/>
            <w:tcBorders>
              <w:top w:val="single" w:sz="5"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4" w:after="0" w:line="250"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Практическаяработа</w:t>
            </w:r>
            <w:proofErr w:type="spellEnd"/>
            <w:r w:rsidRPr="00EC0D0D">
              <w:rPr>
                <w:rFonts w:ascii="Times New Roman" w:eastAsia="Times New Roman" w:hAnsi="Times New Roman" w:cs="Times New Roman"/>
                <w:color w:val="000000"/>
                <w:w w:val="97"/>
                <w:sz w:val="16"/>
              </w:rPr>
              <w:t>;</w:t>
            </w: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4" w:after="0" w:line="25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 xml:space="preserve">yaklass.ru </w:t>
            </w:r>
            <w:r w:rsidRPr="00EC0D0D">
              <w:rPr>
                <w:rFonts w:ascii="Times New Roman" w:hAnsi="Times New Roman" w:cs="Times New Roman"/>
              </w:rPr>
              <w:br/>
            </w:r>
            <w:r w:rsidRPr="00EC0D0D">
              <w:rPr>
                <w:rFonts w:ascii="Times New Roman" w:eastAsia="Times New Roman" w:hAnsi="Times New Roman" w:cs="Times New Roman"/>
                <w:color w:val="000000"/>
                <w:w w:val="97"/>
                <w:sz w:val="16"/>
              </w:rPr>
              <w:t>home-</w:t>
            </w:r>
            <w:r w:rsidRPr="00EC0D0D">
              <w:rPr>
                <w:rFonts w:ascii="Times New Roman" w:hAnsi="Times New Roman" w:cs="Times New Roman"/>
              </w:rPr>
              <w:br/>
            </w:r>
            <w:r w:rsidRPr="00EC0D0D">
              <w:rPr>
                <w:rFonts w:ascii="Times New Roman" w:eastAsia="Times New Roman" w:hAnsi="Times New Roman" w:cs="Times New Roman"/>
                <w:color w:val="000000"/>
                <w:w w:val="97"/>
                <w:sz w:val="16"/>
              </w:rPr>
              <w:t>school.interneturok.ru/ resh.edu.ru</w:t>
            </w:r>
          </w:p>
        </w:tc>
      </w:tr>
      <w:tr w:rsidR="00EC0D0D" w:rsidRPr="00EC0D0D" w:rsidTr="001C41B2">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5.2.</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lang w:val="ru-RU"/>
              </w:rPr>
            </w:pPr>
            <w:r w:rsidRPr="00EC0D0D">
              <w:rPr>
                <w:rFonts w:ascii="Times New Roman" w:eastAsia="Times New Roman" w:hAnsi="Times New Roman" w:cs="Times New Roman"/>
                <w:b/>
                <w:color w:val="000000"/>
                <w:w w:val="97"/>
                <w:sz w:val="16"/>
                <w:lang w:val="ru-RU"/>
              </w:rPr>
              <w:t>А. А. Фет. Стихотворения (не менее двух).</w:t>
            </w:r>
          </w:p>
          <w:p w:rsidR="00EC0D0D" w:rsidRPr="00EC0D0D" w:rsidRDefault="00EC0D0D" w:rsidP="001C41B2">
            <w:pPr>
              <w:autoSpaceDE w:val="0"/>
              <w:autoSpaceDN w:val="0"/>
              <w:spacing w:before="18" w:after="0" w:line="245" w:lineRule="auto"/>
              <w:ind w:left="72" w:right="144"/>
              <w:rPr>
                <w:rFonts w:ascii="Times New Roman" w:hAnsi="Times New Roman" w:cs="Times New Roman"/>
                <w:lang w:val="ru-RU"/>
              </w:rPr>
            </w:pPr>
            <w:r w:rsidRPr="00EC0D0D">
              <w:rPr>
                <w:rFonts w:ascii="Times New Roman" w:eastAsia="Times New Roman" w:hAnsi="Times New Roman" w:cs="Times New Roman"/>
                <w:b/>
                <w:color w:val="000000"/>
                <w:w w:val="97"/>
                <w:sz w:val="16"/>
                <w:lang w:val="ru-RU"/>
              </w:rPr>
              <w:t xml:space="preserve">«Учись у них — у дуба, у берёзы…», «Я пришёл к тебе с приветом…». </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45"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24.11.2022 29.11.2022</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52" w:lineRule="auto"/>
              <w:ind w:left="72" w:right="144"/>
              <w:rPr>
                <w:rFonts w:ascii="Times New Roman" w:hAnsi="Times New Roman" w:cs="Times New Roman"/>
                <w:lang w:val="ru-RU"/>
              </w:rPr>
            </w:pPr>
            <w:r w:rsidRPr="00EC0D0D">
              <w:rPr>
                <w:rFonts w:ascii="Times New Roman" w:eastAsia="Times New Roman" w:hAnsi="Times New Roman" w:cs="Times New Roman"/>
                <w:color w:val="000000"/>
                <w:w w:val="97"/>
                <w:sz w:val="16"/>
                <w:lang w:val="ru-RU"/>
              </w:rPr>
              <w:t xml:space="preserve">Читать выразительно стихотворение, анализировать;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Находить языковые средства художественной выразительности (эпитет, сравнение, метафора, олицетворение), определять их роль в создании поэтических образов;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Читать одно из стихотворений наизусть;</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50"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Практическаяработа</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resh.edu.ru</w:t>
            </w:r>
          </w:p>
        </w:tc>
      </w:tr>
      <w:tr w:rsidR="00EC0D0D" w:rsidRPr="00EC0D0D" w:rsidTr="001C41B2">
        <w:trPr>
          <w:trHeight w:hRule="exact" w:val="26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5.3.</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lang w:val="ru-RU"/>
              </w:rPr>
            </w:pPr>
            <w:r w:rsidRPr="00EC0D0D">
              <w:rPr>
                <w:rFonts w:ascii="Times New Roman" w:eastAsia="Times New Roman" w:hAnsi="Times New Roman" w:cs="Times New Roman"/>
                <w:b/>
                <w:color w:val="000000"/>
                <w:w w:val="97"/>
                <w:sz w:val="16"/>
                <w:lang w:val="ru-RU"/>
              </w:rPr>
              <w:t>И. С. Тургенев.</w:t>
            </w:r>
          </w:p>
          <w:p w:rsidR="00EC0D0D" w:rsidRPr="00EC0D0D" w:rsidRDefault="00EC0D0D" w:rsidP="001C41B2">
            <w:pPr>
              <w:autoSpaceDE w:val="0"/>
              <w:autoSpaceDN w:val="0"/>
              <w:spacing w:before="20" w:after="0" w:line="230" w:lineRule="auto"/>
              <w:ind w:left="72"/>
              <w:rPr>
                <w:rFonts w:ascii="Times New Roman" w:hAnsi="Times New Roman" w:cs="Times New Roman"/>
                <w:lang w:val="ru-RU"/>
              </w:rPr>
            </w:pPr>
            <w:r w:rsidRPr="00EC0D0D">
              <w:rPr>
                <w:rFonts w:ascii="Times New Roman" w:eastAsia="Times New Roman" w:hAnsi="Times New Roman" w:cs="Times New Roman"/>
                <w:b/>
                <w:color w:val="000000"/>
                <w:w w:val="97"/>
                <w:sz w:val="16"/>
                <w:lang w:val="ru-RU"/>
              </w:rPr>
              <w:t>Рассказ «</w:t>
            </w:r>
            <w:proofErr w:type="spellStart"/>
            <w:r w:rsidRPr="00EC0D0D">
              <w:rPr>
                <w:rFonts w:ascii="Times New Roman" w:eastAsia="Times New Roman" w:hAnsi="Times New Roman" w:cs="Times New Roman"/>
                <w:b/>
                <w:color w:val="000000"/>
                <w:w w:val="97"/>
                <w:sz w:val="16"/>
                <w:lang w:val="ru-RU"/>
              </w:rPr>
              <w:t>Бежин</w:t>
            </w:r>
            <w:proofErr w:type="spellEnd"/>
            <w:r w:rsidRPr="00EC0D0D">
              <w:rPr>
                <w:rFonts w:ascii="Times New Roman" w:eastAsia="Times New Roman" w:hAnsi="Times New Roman" w:cs="Times New Roman"/>
                <w:b/>
                <w:color w:val="000000"/>
                <w:w w:val="97"/>
                <w:sz w:val="16"/>
                <w:lang w:val="ru-RU"/>
              </w:rPr>
              <w:t xml:space="preserve"> луг» </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30.11.2022 02.12.2022</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54" w:lineRule="auto"/>
              <w:ind w:left="72" w:right="144"/>
              <w:rPr>
                <w:rFonts w:ascii="Times New Roman" w:hAnsi="Times New Roman" w:cs="Times New Roman"/>
                <w:lang w:val="ru-RU"/>
              </w:rPr>
            </w:pPr>
            <w:proofErr w:type="gramStart"/>
            <w:r w:rsidRPr="00EC0D0D">
              <w:rPr>
                <w:rFonts w:ascii="Times New Roman" w:eastAsia="Times New Roman" w:hAnsi="Times New Roman" w:cs="Times New Roman"/>
                <w:color w:val="000000"/>
                <w:w w:val="97"/>
                <w:sz w:val="16"/>
                <w:lang w:val="ru-RU"/>
              </w:rPr>
              <w:t xml:space="preserve">Воспринимать и выразительно читать литературное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произведение;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Уметь отвечать на вопросы, задавать вопросы к тексту,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пересказывать;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Составлять план (простой, подробный);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Выделять наиболее яркие эпизоды произведения;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Определять тему, идею;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Характеризовать главных героев рассказа;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Определять роль пейзажных описаний в произведении;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Сопоставлять художественный текст с произведениями других видов искусств;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Составлять отзыв на рассказ;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Пользоваться библиотечным каталогом для поиска книги;</w:t>
            </w:r>
            <w:proofErr w:type="gramEnd"/>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7"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Практическаяработа</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ind w:right="720"/>
              <w:jc w:val="center"/>
              <w:rPr>
                <w:rFonts w:ascii="Times New Roman" w:hAnsi="Times New Roman" w:cs="Times New Roman"/>
              </w:rPr>
            </w:pPr>
            <w:r w:rsidRPr="00EC0D0D">
              <w:rPr>
                <w:rFonts w:ascii="Times New Roman" w:eastAsia="Times New Roman" w:hAnsi="Times New Roman" w:cs="Times New Roman"/>
                <w:color w:val="000000"/>
                <w:w w:val="97"/>
                <w:sz w:val="16"/>
              </w:rPr>
              <w:t xml:space="preserve">yaklass.ru </w:t>
            </w:r>
            <w:r w:rsidRPr="00EC0D0D">
              <w:rPr>
                <w:rFonts w:ascii="Times New Roman" w:hAnsi="Times New Roman" w:cs="Times New Roman"/>
              </w:rPr>
              <w:br/>
            </w:r>
            <w:r w:rsidRPr="00EC0D0D">
              <w:rPr>
                <w:rFonts w:ascii="Times New Roman" w:eastAsia="Times New Roman" w:hAnsi="Times New Roman" w:cs="Times New Roman"/>
                <w:color w:val="000000"/>
                <w:w w:val="97"/>
                <w:sz w:val="16"/>
              </w:rPr>
              <w:t>resh.edu.ru</w:t>
            </w:r>
          </w:p>
        </w:tc>
      </w:tr>
      <w:tr w:rsidR="00EC0D0D" w:rsidRPr="00EC0D0D" w:rsidTr="00EC0D0D">
        <w:trPr>
          <w:trHeight w:hRule="exact" w:val="26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5.4.</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b/>
                <w:color w:val="000000"/>
                <w:w w:val="97"/>
                <w:sz w:val="16"/>
                <w:lang w:val="ru-RU"/>
              </w:rPr>
            </w:pPr>
            <w:r w:rsidRPr="00EC0D0D">
              <w:rPr>
                <w:rFonts w:ascii="Times New Roman" w:eastAsia="Times New Roman" w:hAnsi="Times New Roman" w:cs="Times New Roman"/>
                <w:b/>
                <w:color w:val="000000"/>
                <w:w w:val="97"/>
                <w:sz w:val="16"/>
                <w:lang w:val="ru-RU"/>
              </w:rPr>
              <w:t>Развитие речи</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05.12.2022 06.12.2022</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54" w:lineRule="auto"/>
              <w:ind w:left="72" w:right="144"/>
              <w:rPr>
                <w:rFonts w:ascii="Times New Roman" w:eastAsia="Times New Roman" w:hAnsi="Times New Roman" w:cs="Times New Roman"/>
                <w:color w:val="000000"/>
                <w:w w:val="97"/>
                <w:sz w:val="16"/>
                <w:lang w:val="ru-RU"/>
              </w:rPr>
            </w:pPr>
            <w:r w:rsidRPr="00EC0D0D">
              <w:rPr>
                <w:rFonts w:ascii="Times New Roman" w:eastAsia="Times New Roman" w:hAnsi="Times New Roman" w:cs="Times New Roman"/>
                <w:color w:val="000000"/>
                <w:w w:val="97"/>
                <w:sz w:val="16"/>
                <w:lang w:val="ru-RU"/>
              </w:rPr>
              <w:t>Формулировать и выражать свое мнение по прочитанному пр</w:t>
            </w:r>
            <w:r w:rsidRPr="00EC0D0D">
              <w:rPr>
                <w:rFonts w:ascii="Times New Roman" w:eastAsia="Times New Roman" w:hAnsi="Times New Roman" w:cs="Times New Roman"/>
                <w:color w:val="000000"/>
                <w:w w:val="97"/>
                <w:sz w:val="16"/>
                <w:lang w:val="ru-RU"/>
              </w:rPr>
              <w:t>о</w:t>
            </w:r>
            <w:r w:rsidRPr="00EC0D0D">
              <w:rPr>
                <w:rFonts w:ascii="Times New Roman" w:eastAsia="Times New Roman" w:hAnsi="Times New Roman" w:cs="Times New Roman"/>
                <w:color w:val="000000"/>
                <w:w w:val="97"/>
                <w:sz w:val="16"/>
                <w:lang w:val="ru-RU"/>
              </w:rPr>
              <w:t>изведению в устной и письменной форме;</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7" w:lineRule="auto"/>
              <w:ind w:left="72"/>
              <w:rPr>
                <w:rFonts w:ascii="Times New Roman" w:eastAsia="Times New Roman" w:hAnsi="Times New Roman" w:cs="Times New Roman"/>
                <w:color w:val="000000"/>
                <w:w w:val="97"/>
                <w:sz w:val="16"/>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Письменный</w:t>
            </w:r>
            <w:proofErr w:type="spellEnd"/>
            <w:r w:rsidRPr="00EC0D0D">
              <w:rPr>
                <w:rFonts w:ascii="Times New Roman" w:eastAsia="Times New Roman" w:hAnsi="Times New Roman" w:cs="Times New Roman"/>
                <w:color w:val="000000"/>
                <w:w w:val="97"/>
                <w:sz w:val="16"/>
              </w:rPr>
              <w:br/>
            </w:r>
            <w:proofErr w:type="spellStart"/>
            <w:r w:rsidRPr="00EC0D0D">
              <w:rPr>
                <w:rFonts w:ascii="Times New Roman" w:eastAsia="Times New Roman" w:hAnsi="Times New Roman" w:cs="Times New Roman"/>
                <w:color w:val="000000"/>
                <w:w w:val="97"/>
                <w:sz w:val="16"/>
              </w:rPr>
              <w:t>контроль</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45" w:lineRule="auto"/>
              <w:ind w:right="720"/>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 xml:space="preserve">uchi.ru </w:t>
            </w:r>
            <w:r w:rsidRPr="00EC0D0D">
              <w:rPr>
                <w:rFonts w:ascii="Times New Roman" w:eastAsia="Times New Roman" w:hAnsi="Times New Roman" w:cs="Times New Roman"/>
                <w:color w:val="000000"/>
                <w:w w:val="97"/>
                <w:sz w:val="16"/>
              </w:rPr>
              <w:br/>
              <w:t>yaklass.ru</w:t>
            </w:r>
          </w:p>
        </w:tc>
      </w:tr>
      <w:tr w:rsidR="00EC0D0D" w:rsidRPr="00EC0D0D" w:rsidTr="00EC0D0D">
        <w:trPr>
          <w:trHeight w:hRule="exact" w:val="26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lastRenderedPageBreak/>
              <w:t>5.5.</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b/>
                <w:color w:val="000000"/>
                <w:w w:val="97"/>
                <w:sz w:val="16"/>
                <w:lang w:val="ru-RU"/>
              </w:rPr>
            </w:pPr>
            <w:r w:rsidRPr="00EC0D0D">
              <w:rPr>
                <w:rFonts w:ascii="Times New Roman" w:eastAsia="Times New Roman" w:hAnsi="Times New Roman" w:cs="Times New Roman"/>
                <w:b/>
                <w:color w:val="000000"/>
                <w:w w:val="97"/>
                <w:sz w:val="16"/>
                <w:lang w:val="ru-RU"/>
              </w:rPr>
              <w:t>Н. С. Лесков.</w:t>
            </w:r>
          </w:p>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b/>
                <w:color w:val="000000"/>
                <w:w w:val="97"/>
                <w:sz w:val="16"/>
                <w:lang w:val="ru-RU"/>
              </w:rPr>
            </w:pPr>
            <w:r w:rsidRPr="00EC0D0D">
              <w:rPr>
                <w:rFonts w:ascii="Times New Roman" w:eastAsia="Times New Roman" w:hAnsi="Times New Roman" w:cs="Times New Roman"/>
                <w:b/>
                <w:color w:val="000000"/>
                <w:w w:val="97"/>
                <w:sz w:val="16"/>
                <w:lang w:val="ru-RU"/>
              </w:rPr>
              <w:t xml:space="preserve">Сказ «Левша» </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3</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07.12.2022 13.12.2022</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54" w:lineRule="auto"/>
              <w:ind w:left="72" w:right="144"/>
              <w:rPr>
                <w:rFonts w:ascii="Times New Roman" w:eastAsia="Times New Roman" w:hAnsi="Times New Roman" w:cs="Times New Roman"/>
                <w:color w:val="000000"/>
                <w:w w:val="97"/>
                <w:sz w:val="16"/>
                <w:lang w:val="ru-RU"/>
              </w:rPr>
            </w:pPr>
            <w:r w:rsidRPr="00EC0D0D">
              <w:rPr>
                <w:rFonts w:ascii="Times New Roman" w:eastAsia="Times New Roman" w:hAnsi="Times New Roman" w:cs="Times New Roman"/>
                <w:color w:val="000000"/>
                <w:w w:val="97"/>
                <w:sz w:val="16"/>
                <w:lang w:val="ru-RU"/>
              </w:rPr>
              <w:t xml:space="preserve">Читать текст, отвечать на вопросы; </w:t>
            </w:r>
            <w:r w:rsidRPr="00EC0D0D">
              <w:rPr>
                <w:rFonts w:ascii="Times New Roman" w:eastAsia="Times New Roman" w:hAnsi="Times New Roman" w:cs="Times New Roman"/>
                <w:color w:val="000000"/>
                <w:w w:val="97"/>
                <w:sz w:val="16"/>
                <w:lang w:val="ru-RU"/>
              </w:rPr>
              <w:br/>
              <w:t xml:space="preserve">Владеть различными видами пересказа художественного текста (подробный, сжатый, выборочный); </w:t>
            </w:r>
            <w:r w:rsidRPr="00EC0D0D">
              <w:rPr>
                <w:rFonts w:ascii="Times New Roman" w:eastAsia="Times New Roman" w:hAnsi="Times New Roman" w:cs="Times New Roman"/>
                <w:color w:val="000000"/>
                <w:w w:val="97"/>
                <w:sz w:val="16"/>
                <w:lang w:val="ru-RU"/>
              </w:rPr>
              <w:br/>
              <w:t xml:space="preserve">Характеризовать героя, его поступки; </w:t>
            </w:r>
            <w:r w:rsidRPr="00EC0D0D">
              <w:rPr>
                <w:rFonts w:ascii="Times New Roman" w:eastAsia="Times New Roman" w:hAnsi="Times New Roman" w:cs="Times New Roman"/>
                <w:color w:val="000000"/>
                <w:w w:val="97"/>
                <w:sz w:val="16"/>
                <w:lang w:val="ru-RU"/>
              </w:rPr>
              <w:br/>
              <w:t xml:space="preserve">Определять основную мысль произведения, жанровые </w:t>
            </w:r>
            <w:r w:rsidRPr="00EC0D0D">
              <w:rPr>
                <w:rFonts w:ascii="Times New Roman" w:eastAsia="Times New Roman" w:hAnsi="Times New Roman" w:cs="Times New Roman"/>
                <w:color w:val="000000"/>
                <w:w w:val="97"/>
                <w:sz w:val="16"/>
                <w:lang w:val="ru-RU"/>
              </w:rPr>
              <w:br/>
              <w:t>особенности, художественные средства изобразительности; Р</w:t>
            </w:r>
            <w:r w:rsidRPr="00EC0D0D">
              <w:rPr>
                <w:rFonts w:ascii="Times New Roman" w:eastAsia="Times New Roman" w:hAnsi="Times New Roman" w:cs="Times New Roman"/>
                <w:color w:val="000000"/>
                <w:w w:val="97"/>
                <w:sz w:val="16"/>
                <w:lang w:val="ru-RU"/>
              </w:rPr>
              <w:t>а</w:t>
            </w:r>
            <w:r w:rsidRPr="00EC0D0D">
              <w:rPr>
                <w:rFonts w:ascii="Times New Roman" w:eastAsia="Times New Roman" w:hAnsi="Times New Roman" w:cs="Times New Roman"/>
                <w:color w:val="000000"/>
                <w:w w:val="97"/>
                <w:sz w:val="16"/>
                <w:lang w:val="ru-RU"/>
              </w:rPr>
              <w:t xml:space="preserve">ботать со словарями, определять значение устаревших слов и выражений; </w:t>
            </w:r>
            <w:r w:rsidRPr="00EC0D0D">
              <w:rPr>
                <w:rFonts w:ascii="Times New Roman" w:eastAsia="Times New Roman" w:hAnsi="Times New Roman" w:cs="Times New Roman"/>
                <w:color w:val="000000"/>
                <w:w w:val="97"/>
                <w:sz w:val="16"/>
                <w:lang w:val="ru-RU"/>
              </w:rPr>
              <w:br/>
              <w:t xml:space="preserve">Аргументированно </w:t>
            </w:r>
            <w:proofErr w:type="gramStart"/>
            <w:r w:rsidRPr="00EC0D0D">
              <w:rPr>
                <w:rFonts w:ascii="Times New Roman" w:eastAsia="Times New Roman" w:hAnsi="Times New Roman" w:cs="Times New Roman"/>
                <w:color w:val="000000"/>
                <w:w w:val="97"/>
                <w:sz w:val="16"/>
                <w:lang w:val="ru-RU"/>
              </w:rPr>
              <w:t>высказывать своё отношение</w:t>
            </w:r>
            <w:proofErr w:type="gramEnd"/>
            <w:r w:rsidRPr="00EC0D0D">
              <w:rPr>
                <w:rFonts w:ascii="Times New Roman" w:eastAsia="Times New Roman" w:hAnsi="Times New Roman" w:cs="Times New Roman"/>
                <w:color w:val="000000"/>
                <w:w w:val="97"/>
                <w:sz w:val="16"/>
                <w:lang w:val="ru-RU"/>
              </w:rPr>
              <w:t xml:space="preserve"> к герою </w:t>
            </w:r>
            <w:r w:rsidRPr="00EC0D0D">
              <w:rPr>
                <w:rFonts w:ascii="Times New Roman" w:eastAsia="Times New Roman" w:hAnsi="Times New Roman" w:cs="Times New Roman"/>
                <w:color w:val="000000"/>
                <w:w w:val="97"/>
                <w:sz w:val="16"/>
                <w:lang w:val="ru-RU"/>
              </w:rPr>
              <w:br/>
              <w:t xml:space="preserve">произведения; </w:t>
            </w:r>
            <w:r w:rsidRPr="00EC0D0D">
              <w:rPr>
                <w:rFonts w:ascii="Times New Roman" w:eastAsia="Times New Roman" w:hAnsi="Times New Roman" w:cs="Times New Roman"/>
                <w:color w:val="000000"/>
                <w:w w:val="97"/>
                <w:sz w:val="16"/>
                <w:lang w:val="ru-RU"/>
              </w:rPr>
              <w:br/>
              <w:t>Создавать аннотацию на прочитанное произведение;</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7" w:lineRule="auto"/>
              <w:ind w:left="72"/>
              <w:rPr>
                <w:rFonts w:ascii="Times New Roman" w:eastAsia="Times New Roman" w:hAnsi="Times New Roman" w:cs="Times New Roman"/>
                <w:color w:val="000000"/>
                <w:w w:val="97"/>
                <w:sz w:val="16"/>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Практическаяработа</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45" w:lineRule="auto"/>
              <w:ind w:right="720"/>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home-</w:t>
            </w:r>
            <w:r w:rsidRPr="00EC0D0D">
              <w:rPr>
                <w:rFonts w:ascii="Times New Roman" w:eastAsia="Times New Roman" w:hAnsi="Times New Roman" w:cs="Times New Roman"/>
                <w:color w:val="000000"/>
                <w:w w:val="97"/>
                <w:sz w:val="16"/>
              </w:rPr>
              <w:br/>
              <w:t>school.interneturok.ru/ resh.edu.ru</w:t>
            </w:r>
          </w:p>
        </w:tc>
      </w:tr>
      <w:tr w:rsidR="00EC0D0D" w:rsidRPr="00EC0D0D" w:rsidTr="00EC0D0D">
        <w:trPr>
          <w:trHeight w:hRule="exact" w:val="26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30"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5.6.</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b/>
                <w:color w:val="000000"/>
                <w:w w:val="97"/>
                <w:sz w:val="16"/>
                <w:lang w:val="ru-RU"/>
              </w:rPr>
            </w:pPr>
            <w:r w:rsidRPr="00EC0D0D">
              <w:rPr>
                <w:rFonts w:ascii="Times New Roman" w:eastAsia="Times New Roman" w:hAnsi="Times New Roman" w:cs="Times New Roman"/>
                <w:b/>
                <w:color w:val="000000"/>
                <w:w w:val="97"/>
                <w:sz w:val="16"/>
                <w:lang w:val="ru-RU"/>
              </w:rPr>
              <w:t>Развитие речи</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45"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14.12.2022 15.12.2022</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54" w:lineRule="auto"/>
              <w:ind w:left="72" w:right="144"/>
              <w:rPr>
                <w:rFonts w:ascii="Times New Roman" w:eastAsia="Times New Roman" w:hAnsi="Times New Roman" w:cs="Times New Roman"/>
                <w:color w:val="000000"/>
                <w:w w:val="97"/>
                <w:sz w:val="16"/>
                <w:lang w:val="ru-RU"/>
              </w:rPr>
            </w:pPr>
            <w:r w:rsidRPr="00EC0D0D">
              <w:rPr>
                <w:rFonts w:ascii="Times New Roman" w:eastAsia="Times New Roman" w:hAnsi="Times New Roman" w:cs="Times New Roman"/>
                <w:color w:val="000000"/>
                <w:w w:val="97"/>
                <w:sz w:val="16"/>
                <w:lang w:val="ru-RU"/>
              </w:rPr>
              <w:t>Формулировать и выражать свое мнение по прочитанному пр</w:t>
            </w:r>
            <w:r w:rsidRPr="00EC0D0D">
              <w:rPr>
                <w:rFonts w:ascii="Times New Roman" w:eastAsia="Times New Roman" w:hAnsi="Times New Roman" w:cs="Times New Roman"/>
                <w:color w:val="000000"/>
                <w:w w:val="97"/>
                <w:sz w:val="16"/>
                <w:lang w:val="ru-RU"/>
              </w:rPr>
              <w:t>о</w:t>
            </w:r>
            <w:r w:rsidRPr="00EC0D0D">
              <w:rPr>
                <w:rFonts w:ascii="Times New Roman" w:eastAsia="Times New Roman" w:hAnsi="Times New Roman" w:cs="Times New Roman"/>
                <w:color w:val="000000"/>
                <w:w w:val="97"/>
                <w:sz w:val="16"/>
                <w:lang w:val="ru-RU"/>
              </w:rPr>
              <w:t>изведению в устной и письменной форме;</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47" w:lineRule="auto"/>
              <w:ind w:left="72"/>
              <w:rPr>
                <w:rFonts w:ascii="Times New Roman" w:eastAsia="Times New Roman" w:hAnsi="Times New Roman" w:cs="Times New Roman"/>
                <w:color w:val="000000"/>
                <w:w w:val="97"/>
                <w:sz w:val="16"/>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Письменный</w:t>
            </w:r>
            <w:proofErr w:type="spellEnd"/>
            <w:r w:rsidRPr="00EC0D0D">
              <w:rPr>
                <w:rFonts w:ascii="Times New Roman" w:eastAsia="Times New Roman" w:hAnsi="Times New Roman" w:cs="Times New Roman"/>
                <w:color w:val="000000"/>
                <w:w w:val="97"/>
                <w:sz w:val="16"/>
              </w:rPr>
              <w:br/>
            </w:r>
            <w:proofErr w:type="spellStart"/>
            <w:r w:rsidRPr="00EC0D0D">
              <w:rPr>
                <w:rFonts w:ascii="Times New Roman" w:eastAsia="Times New Roman" w:hAnsi="Times New Roman" w:cs="Times New Roman"/>
                <w:color w:val="000000"/>
                <w:w w:val="97"/>
                <w:sz w:val="16"/>
              </w:rPr>
              <w:t>контроль</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45" w:lineRule="auto"/>
              <w:ind w:right="720"/>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 xml:space="preserve">yaklass.ru </w:t>
            </w:r>
            <w:r w:rsidRPr="00EC0D0D">
              <w:rPr>
                <w:rFonts w:ascii="Times New Roman" w:eastAsia="Times New Roman" w:hAnsi="Times New Roman" w:cs="Times New Roman"/>
                <w:color w:val="000000"/>
                <w:w w:val="97"/>
                <w:sz w:val="16"/>
              </w:rPr>
              <w:br/>
              <w:t>home-</w:t>
            </w:r>
            <w:r w:rsidRPr="00EC0D0D">
              <w:rPr>
                <w:rFonts w:ascii="Times New Roman" w:eastAsia="Times New Roman" w:hAnsi="Times New Roman" w:cs="Times New Roman"/>
                <w:color w:val="000000"/>
                <w:w w:val="97"/>
                <w:sz w:val="16"/>
              </w:rPr>
              <w:br/>
              <w:t>school.interneturok.ru/</w:t>
            </w:r>
          </w:p>
        </w:tc>
      </w:tr>
      <w:tr w:rsidR="00EC0D0D" w:rsidRPr="00EC0D0D" w:rsidTr="00EC0D0D">
        <w:trPr>
          <w:trHeight w:hRule="exact" w:val="26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5.7.</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b/>
                <w:color w:val="000000"/>
                <w:w w:val="97"/>
                <w:sz w:val="16"/>
                <w:lang w:val="ru-RU"/>
              </w:rPr>
            </w:pPr>
            <w:r w:rsidRPr="00EC0D0D">
              <w:rPr>
                <w:rFonts w:ascii="Times New Roman" w:eastAsia="Times New Roman" w:hAnsi="Times New Roman" w:cs="Times New Roman"/>
                <w:b/>
                <w:color w:val="000000"/>
                <w:w w:val="97"/>
                <w:sz w:val="16"/>
                <w:lang w:val="ru-RU"/>
              </w:rPr>
              <w:t>Л. Н. Толстой.</w:t>
            </w:r>
          </w:p>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b/>
                <w:color w:val="000000"/>
                <w:w w:val="97"/>
                <w:sz w:val="16"/>
                <w:lang w:val="ru-RU"/>
              </w:rPr>
            </w:pPr>
            <w:r w:rsidRPr="00EC0D0D">
              <w:rPr>
                <w:rFonts w:ascii="Times New Roman" w:eastAsia="Times New Roman" w:hAnsi="Times New Roman" w:cs="Times New Roman"/>
                <w:b/>
                <w:color w:val="000000"/>
                <w:w w:val="97"/>
                <w:sz w:val="16"/>
                <w:lang w:val="ru-RU"/>
              </w:rPr>
              <w:t xml:space="preserve">Повесть «Детство» (главы) </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16.12.2022 21.12.2022</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54" w:lineRule="auto"/>
              <w:ind w:left="72" w:right="144"/>
              <w:rPr>
                <w:rFonts w:ascii="Times New Roman" w:eastAsia="Times New Roman" w:hAnsi="Times New Roman" w:cs="Times New Roman"/>
                <w:color w:val="000000"/>
                <w:w w:val="97"/>
                <w:sz w:val="16"/>
                <w:lang w:val="ru-RU"/>
              </w:rPr>
            </w:pPr>
            <w:proofErr w:type="gramStart"/>
            <w:r w:rsidRPr="00EC0D0D">
              <w:rPr>
                <w:rFonts w:ascii="Times New Roman" w:eastAsia="Times New Roman" w:hAnsi="Times New Roman" w:cs="Times New Roman"/>
                <w:color w:val="000000"/>
                <w:w w:val="97"/>
                <w:sz w:val="16"/>
                <w:lang w:val="ru-RU"/>
              </w:rPr>
              <w:t xml:space="preserve">Выразительно читать главы повести, отвечать на вопросы, </w:t>
            </w:r>
            <w:r w:rsidRPr="00EC0D0D">
              <w:rPr>
                <w:rFonts w:ascii="Times New Roman" w:eastAsia="Times New Roman" w:hAnsi="Times New Roman" w:cs="Times New Roman"/>
                <w:color w:val="000000"/>
                <w:w w:val="97"/>
                <w:sz w:val="16"/>
                <w:lang w:val="ru-RU"/>
              </w:rPr>
              <w:br/>
              <w:t xml:space="preserve">пересказывать; </w:t>
            </w:r>
            <w:r w:rsidRPr="00EC0D0D">
              <w:rPr>
                <w:rFonts w:ascii="Times New Roman" w:eastAsia="Times New Roman" w:hAnsi="Times New Roman" w:cs="Times New Roman"/>
                <w:color w:val="000000"/>
                <w:w w:val="97"/>
                <w:sz w:val="16"/>
                <w:lang w:val="ru-RU"/>
              </w:rPr>
              <w:br/>
              <w:t>Выявлять основную мысль, определять особенности композ</w:t>
            </w:r>
            <w:r w:rsidRPr="00EC0D0D">
              <w:rPr>
                <w:rFonts w:ascii="Times New Roman" w:eastAsia="Times New Roman" w:hAnsi="Times New Roman" w:cs="Times New Roman"/>
                <w:color w:val="000000"/>
                <w:w w:val="97"/>
                <w:sz w:val="16"/>
                <w:lang w:val="ru-RU"/>
              </w:rPr>
              <w:t>и</w:t>
            </w:r>
            <w:r w:rsidRPr="00EC0D0D">
              <w:rPr>
                <w:rFonts w:ascii="Times New Roman" w:eastAsia="Times New Roman" w:hAnsi="Times New Roman" w:cs="Times New Roman"/>
                <w:color w:val="000000"/>
                <w:w w:val="97"/>
                <w:sz w:val="16"/>
                <w:lang w:val="ru-RU"/>
              </w:rPr>
              <w:t xml:space="preserve">ции; Участвовать в беседе о прочитанном, в том числе используя факты жизни и творчества писателя; формулировать свою точку зрения и корректно передавать своими словами смысл чужих суждений; </w:t>
            </w:r>
            <w:r w:rsidRPr="00EC0D0D">
              <w:rPr>
                <w:rFonts w:ascii="Times New Roman" w:eastAsia="Times New Roman" w:hAnsi="Times New Roman" w:cs="Times New Roman"/>
                <w:color w:val="000000"/>
                <w:w w:val="97"/>
                <w:sz w:val="16"/>
                <w:lang w:val="ru-RU"/>
              </w:rPr>
              <w:br/>
              <w:t>Определять особенности автобиографического произведения; Характеризовать главного героя, его поступки и переживания;</w:t>
            </w:r>
            <w:proofErr w:type="gramEnd"/>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7" w:lineRule="auto"/>
              <w:ind w:left="72"/>
              <w:rPr>
                <w:rFonts w:ascii="Times New Roman" w:eastAsia="Times New Roman" w:hAnsi="Times New Roman" w:cs="Times New Roman"/>
                <w:color w:val="000000"/>
                <w:w w:val="97"/>
                <w:sz w:val="16"/>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Контрольная</w:t>
            </w:r>
            <w:proofErr w:type="spellEnd"/>
            <w:r w:rsidRPr="00EC0D0D">
              <w:rPr>
                <w:rFonts w:ascii="Times New Roman" w:eastAsia="Times New Roman" w:hAnsi="Times New Roman" w:cs="Times New Roman"/>
                <w:color w:val="000000"/>
                <w:w w:val="97"/>
                <w:sz w:val="16"/>
              </w:rPr>
              <w:br/>
            </w:r>
            <w:proofErr w:type="spellStart"/>
            <w:r w:rsidRPr="00EC0D0D">
              <w:rPr>
                <w:rFonts w:ascii="Times New Roman" w:eastAsia="Times New Roman" w:hAnsi="Times New Roman" w:cs="Times New Roman"/>
                <w:color w:val="000000"/>
                <w:w w:val="97"/>
                <w:sz w:val="16"/>
              </w:rPr>
              <w:t>работа</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45" w:lineRule="auto"/>
              <w:ind w:right="720"/>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home-</w:t>
            </w:r>
            <w:r w:rsidRPr="00EC0D0D">
              <w:rPr>
                <w:rFonts w:ascii="Times New Roman" w:eastAsia="Times New Roman" w:hAnsi="Times New Roman" w:cs="Times New Roman"/>
                <w:color w:val="000000"/>
                <w:w w:val="97"/>
                <w:sz w:val="16"/>
              </w:rPr>
              <w:br/>
              <w:t>school.interneturok.ru/ resh.edu.ru</w:t>
            </w:r>
          </w:p>
        </w:tc>
      </w:tr>
      <w:tr w:rsidR="00EC0D0D" w:rsidRPr="00EC0D0D" w:rsidTr="00EC0D0D">
        <w:trPr>
          <w:trHeight w:hRule="exact" w:val="26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30"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5.8.</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b/>
                <w:color w:val="000000"/>
                <w:w w:val="97"/>
                <w:sz w:val="16"/>
                <w:lang w:val="ru-RU"/>
              </w:rPr>
            </w:pPr>
            <w:r w:rsidRPr="00EC0D0D">
              <w:rPr>
                <w:rFonts w:ascii="Times New Roman" w:eastAsia="Times New Roman" w:hAnsi="Times New Roman" w:cs="Times New Roman"/>
                <w:b/>
                <w:color w:val="000000"/>
                <w:w w:val="97"/>
                <w:sz w:val="16"/>
                <w:lang w:val="ru-RU"/>
              </w:rPr>
              <w:t>А. П. Чехов. Рассказы (три по выбору). Например,</w:t>
            </w:r>
            <w:r w:rsidRPr="00EC0D0D">
              <w:rPr>
                <w:rFonts w:ascii="Times New Roman" w:eastAsia="Times New Roman" w:hAnsi="Times New Roman" w:cs="Times New Roman"/>
                <w:b/>
                <w:color w:val="000000"/>
                <w:w w:val="97"/>
                <w:sz w:val="16"/>
                <w:lang w:val="ru-RU"/>
              </w:rPr>
              <w:br/>
              <w:t xml:space="preserve">«Толстый и тонкий», «Хамелеон», «Смерть чиновника» </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3</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45"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22.12.2022 28.12.2022</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54" w:lineRule="auto"/>
              <w:ind w:left="72" w:right="144"/>
              <w:rPr>
                <w:rFonts w:ascii="Times New Roman" w:eastAsia="Times New Roman" w:hAnsi="Times New Roman" w:cs="Times New Roman"/>
                <w:color w:val="000000"/>
                <w:w w:val="97"/>
                <w:sz w:val="16"/>
                <w:lang w:val="ru-RU"/>
              </w:rPr>
            </w:pPr>
            <w:proofErr w:type="gramStart"/>
            <w:r w:rsidRPr="00EC0D0D">
              <w:rPr>
                <w:rFonts w:ascii="Times New Roman" w:eastAsia="Times New Roman" w:hAnsi="Times New Roman" w:cs="Times New Roman"/>
                <w:color w:val="000000"/>
                <w:w w:val="97"/>
                <w:sz w:val="16"/>
                <w:lang w:val="ru-RU"/>
              </w:rPr>
              <w:t>Воспринимать и выразительно читать рассказ, отвечать на в</w:t>
            </w:r>
            <w:r w:rsidRPr="00EC0D0D">
              <w:rPr>
                <w:rFonts w:ascii="Times New Roman" w:eastAsia="Times New Roman" w:hAnsi="Times New Roman" w:cs="Times New Roman"/>
                <w:color w:val="000000"/>
                <w:w w:val="97"/>
                <w:sz w:val="16"/>
                <w:lang w:val="ru-RU"/>
              </w:rPr>
              <w:t>о</w:t>
            </w:r>
            <w:r w:rsidRPr="00EC0D0D">
              <w:rPr>
                <w:rFonts w:ascii="Times New Roman" w:eastAsia="Times New Roman" w:hAnsi="Times New Roman" w:cs="Times New Roman"/>
                <w:color w:val="000000"/>
                <w:w w:val="97"/>
                <w:sz w:val="16"/>
                <w:lang w:val="ru-RU"/>
              </w:rPr>
              <w:t xml:space="preserve">просы, уметь формулировать вопросы к тексту, пересказывать близко к тексту, владеть художественным пересказом; </w:t>
            </w:r>
            <w:r w:rsidRPr="00EC0D0D">
              <w:rPr>
                <w:rFonts w:ascii="Times New Roman" w:eastAsia="Times New Roman" w:hAnsi="Times New Roman" w:cs="Times New Roman"/>
                <w:color w:val="000000"/>
                <w:w w:val="97"/>
                <w:sz w:val="16"/>
                <w:lang w:val="ru-RU"/>
              </w:rPr>
              <w:br/>
              <w:t xml:space="preserve">Определять роль названия в литературном произведении; </w:t>
            </w:r>
            <w:r w:rsidRPr="00EC0D0D">
              <w:rPr>
                <w:rFonts w:ascii="Times New Roman" w:eastAsia="Times New Roman" w:hAnsi="Times New Roman" w:cs="Times New Roman"/>
                <w:color w:val="000000"/>
                <w:w w:val="97"/>
                <w:sz w:val="16"/>
                <w:lang w:val="ru-RU"/>
              </w:rPr>
              <w:br/>
              <w:t xml:space="preserve">Выявлять жанровые отличия рассказа, определять его </w:t>
            </w:r>
            <w:r w:rsidRPr="00EC0D0D">
              <w:rPr>
                <w:rFonts w:ascii="Times New Roman" w:eastAsia="Times New Roman" w:hAnsi="Times New Roman" w:cs="Times New Roman"/>
                <w:color w:val="000000"/>
                <w:w w:val="97"/>
                <w:sz w:val="16"/>
                <w:lang w:val="ru-RU"/>
              </w:rPr>
              <w:br/>
              <w:t xml:space="preserve">проблематику; </w:t>
            </w:r>
            <w:r w:rsidRPr="00EC0D0D">
              <w:rPr>
                <w:rFonts w:ascii="Times New Roman" w:eastAsia="Times New Roman" w:hAnsi="Times New Roman" w:cs="Times New Roman"/>
                <w:color w:val="000000"/>
                <w:w w:val="97"/>
                <w:sz w:val="16"/>
                <w:lang w:val="ru-RU"/>
              </w:rPr>
              <w:br/>
              <w:t xml:space="preserve">Анализировать произведение с учётом его жанровых </w:t>
            </w:r>
            <w:r w:rsidRPr="00EC0D0D">
              <w:rPr>
                <w:rFonts w:ascii="Times New Roman" w:eastAsia="Times New Roman" w:hAnsi="Times New Roman" w:cs="Times New Roman"/>
                <w:color w:val="000000"/>
                <w:w w:val="97"/>
                <w:sz w:val="16"/>
                <w:lang w:val="ru-RU"/>
              </w:rPr>
              <w:br/>
              <w:t>особенностей, с использованием методов смыслового чтения и эстетического анализа, давать собственную интерпретацию и оценку произведениям;</w:t>
            </w:r>
            <w:proofErr w:type="gramEnd"/>
            <w:r w:rsidRPr="00EC0D0D">
              <w:rPr>
                <w:rFonts w:ascii="Times New Roman" w:eastAsia="Times New Roman" w:hAnsi="Times New Roman" w:cs="Times New Roman"/>
                <w:color w:val="000000"/>
                <w:w w:val="97"/>
                <w:sz w:val="16"/>
                <w:lang w:val="ru-RU"/>
              </w:rPr>
              <w:br/>
              <w:t xml:space="preserve">Характеризовать героев рассказа; </w:t>
            </w:r>
            <w:r w:rsidRPr="00EC0D0D">
              <w:rPr>
                <w:rFonts w:ascii="Times New Roman" w:eastAsia="Times New Roman" w:hAnsi="Times New Roman" w:cs="Times New Roman"/>
                <w:color w:val="000000"/>
                <w:w w:val="97"/>
                <w:sz w:val="16"/>
                <w:lang w:val="ru-RU"/>
              </w:rPr>
              <w:br/>
              <w:t xml:space="preserve">Выявлять детали, создающие комический эффект; </w:t>
            </w:r>
            <w:r w:rsidRPr="00EC0D0D">
              <w:rPr>
                <w:rFonts w:ascii="Times New Roman" w:eastAsia="Times New Roman" w:hAnsi="Times New Roman" w:cs="Times New Roman"/>
                <w:color w:val="000000"/>
                <w:w w:val="97"/>
                <w:sz w:val="16"/>
                <w:lang w:val="ru-RU"/>
              </w:rPr>
              <w:br/>
              <w:t xml:space="preserve">Инсценировать рассказ или его фрагмент; </w:t>
            </w:r>
            <w:r w:rsidRPr="00EC0D0D">
              <w:rPr>
                <w:rFonts w:ascii="Times New Roman" w:eastAsia="Times New Roman" w:hAnsi="Times New Roman" w:cs="Times New Roman"/>
                <w:color w:val="000000"/>
                <w:w w:val="97"/>
                <w:sz w:val="16"/>
                <w:lang w:val="ru-RU"/>
              </w:rPr>
              <w:br/>
              <w:t>Писать мини-сочинение;</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47" w:lineRule="auto"/>
              <w:ind w:left="72"/>
              <w:rPr>
                <w:rFonts w:ascii="Times New Roman" w:eastAsia="Times New Roman" w:hAnsi="Times New Roman" w:cs="Times New Roman"/>
                <w:color w:val="000000"/>
                <w:w w:val="97"/>
                <w:sz w:val="16"/>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Практическаяработа</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45" w:lineRule="auto"/>
              <w:ind w:right="720"/>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resh.edu.ru</w:t>
            </w:r>
          </w:p>
        </w:tc>
      </w:tr>
      <w:tr w:rsidR="00EC0D0D" w:rsidRPr="00EC0D0D" w:rsidTr="00EC0D0D">
        <w:trPr>
          <w:trHeight w:hRule="exact" w:val="26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lastRenderedPageBreak/>
              <w:t>5.9.</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b/>
                <w:color w:val="000000"/>
                <w:w w:val="97"/>
                <w:sz w:val="16"/>
                <w:lang w:val="ru-RU"/>
              </w:rPr>
            </w:pPr>
            <w:r w:rsidRPr="00EC0D0D">
              <w:rPr>
                <w:rFonts w:ascii="Times New Roman" w:eastAsia="Times New Roman" w:hAnsi="Times New Roman" w:cs="Times New Roman"/>
                <w:b/>
                <w:color w:val="000000"/>
                <w:w w:val="97"/>
                <w:sz w:val="16"/>
                <w:lang w:val="ru-RU"/>
              </w:rPr>
              <w:t>А. И. Куприн.</w:t>
            </w:r>
          </w:p>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b/>
                <w:color w:val="000000"/>
                <w:w w:val="97"/>
                <w:sz w:val="16"/>
                <w:lang w:val="ru-RU"/>
              </w:rPr>
            </w:pPr>
            <w:r w:rsidRPr="00EC0D0D">
              <w:rPr>
                <w:rFonts w:ascii="Times New Roman" w:eastAsia="Times New Roman" w:hAnsi="Times New Roman" w:cs="Times New Roman"/>
                <w:b/>
                <w:color w:val="000000"/>
                <w:w w:val="97"/>
                <w:sz w:val="16"/>
                <w:lang w:val="ru-RU"/>
              </w:rPr>
              <w:t>Рассказ «Чудесный доктор»</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09.01.2023 11.01.2023</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54" w:lineRule="auto"/>
              <w:ind w:left="72" w:right="144"/>
              <w:rPr>
                <w:rFonts w:ascii="Times New Roman" w:eastAsia="Times New Roman" w:hAnsi="Times New Roman" w:cs="Times New Roman"/>
                <w:color w:val="000000"/>
                <w:w w:val="97"/>
                <w:sz w:val="16"/>
                <w:lang w:val="ru-RU"/>
              </w:rPr>
            </w:pPr>
            <w:proofErr w:type="gramStart"/>
            <w:r w:rsidRPr="00EC0D0D">
              <w:rPr>
                <w:rFonts w:ascii="Times New Roman" w:eastAsia="Times New Roman" w:hAnsi="Times New Roman" w:cs="Times New Roman"/>
                <w:color w:val="000000"/>
                <w:w w:val="97"/>
                <w:sz w:val="16"/>
                <w:lang w:val="ru-RU"/>
              </w:rPr>
              <w:t xml:space="preserve">Воспринимать и выразительно читать рассказ; </w:t>
            </w:r>
            <w:r w:rsidRPr="00EC0D0D">
              <w:rPr>
                <w:rFonts w:ascii="Times New Roman" w:eastAsia="Times New Roman" w:hAnsi="Times New Roman" w:cs="Times New Roman"/>
                <w:color w:val="000000"/>
                <w:w w:val="97"/>
                <w:sz w:val="16"/>
                <w:lang w:val="ru-RU"/>
              </w:rPr>
              <w:br/>
              <w:t xml:space="preserve">Отвечать на вопросы, уметь формулировать вопросы к тексту, пересказывать текст, используя авторские средства </w:t>
            </w:r>
            <w:r w:rsidRPr="00EC0D0D">
              <w:rPr>
                <w:rFonts w:ascii="Times New Roman" w:eastAsia="Times New Roman" w:hAnsi="Times New Roman" w:cs="Times New Roman"/>
                <w:color w:val="000000"/>
                <w:w w:val="97"/>
                <w:sz w:val="16"/>
                <w:lang w:val="ru-RU"/>
              </w:rPr>
              <w:br/>
              <w:t xml:space="preserve">художественной выразительности; </w:t>
            </w:r>
            <w:r w:rsidRPr="00EC0D0D">
              <w:rPr>
                <w:rFonts w:ascii="Times New Roman" w:eastAsia="Times New Roman" w:hAnsi="Times New Roman" w:cs="Times New Roman"/>
                <w:color w:val="000000"/>
                <w:w w:val="97"/>
                <w:sz w:val="16"/>
                <w:lang w:val="ru-RU"/>
              </w:rPr>
              <w:br/>
              <w:t xml:space="preserve">Определять тему, идею произведения, своеобразие композиции; Характеризовать главных героев, основные события; </w:t>
            </w:r>
            <w:r w:rsidRPr="00EC0D0D">
              <w:rPr>
                <w:rFonts w:ascii="Times New Roman" w:eastAsia="Times New Roman" w:hAnsi="Times New Roman" w:cs="Times New Roman"/>
                <w:color w:val="000000"/>
                <w:w w:val="97"/>
                <w:sz w:val="16"/>
                <w:lang w:val="ru-RU"/>
              </w:rPr>
              <w:br/>
              <w:t xml:space="preserve">Описывать портреты героев произведения, раскрывать их </w:t>
            </w:r>
            <w:r w:rsidRPr="00EC0D0D">
              <w:rPr>
                <w:rFonts w:ascii="Times New Roman" w:eastAsia="Times New Roman" w:hAnsi="Times New Roman" w:cs="Times New Roman"/>
                <w:color w:val="000000"/>
                <w:w w:val="97"/>
                <w:sz w:val="16"/>
                <w:lang w:val="ru-RU"/>
              </w:rPr>
              <w:br/>
              <w:t xml:space="preserve">внутренний мир; </w:t>
            </w:r>
            <w:r w:rsidRPr="00EC0D0D">
              <w:rPr>
                <w:rFonts w:ascii="Times New Roman" w:eastAsia="Times New Roman" w:hAnsi="Times New Roman" w:cs="Times New Roman"/>
                <w:color w:val="000000"/>
                <w:w w:val="97"/>
                <w:sz w:val="16"/>
                <w:lang w:val="ru-RU"/>
              </w:rPr>
              <w:br/>
              <w:t xml:space="preserve">Выстраивать с помощью учителя траекторию самостоятельного чтения; </w:t>
            </w:r>
            <w:r w:rsidRPr="00EC0D0D">
              <w:rPr>
                <w:rFonts w:ascii="Times New Roman" w:eastAsia="Times New Roman" w:hAnsi="Times New Roman" w:cs="Times New Roman"/>
                <w:color w:val="000000"/>
                <w:w w:val="97"/>
                <w:sz w:val="16"/>
                <w:lang w:val="ru-RU"/>
              </w:rPr>
              <w:br/>
              <w:t>Писать отзыв на прочитанное произведение, аргументировать своё мнение;</w:t>
            </w:r>
            <w:proofErr w:type="gramEnd"/>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7" w:lineRule="auto"/>
              <w:ind w:left="72"/>
              <w:rPr>
                <w:rFonts w:ascii="Times New Roman" w:eastAsia="Times New Roman" w:hAnsi="Times New Roman" w:cs="Times New Roman"/>
                <w:color w:val="000000"/>
                <w:w w:val="97"/>
                <w:sz w:val="16"/>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Практическаяработа</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45" w:lineRule="auto"/>
              <w:ind w:right="720"/>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resh.edu.ru</w:t>
            </w:r>
          </w:p>
        </w:tc>
      </w:tr>
      <w:tr w:rsidR="00EC0D0D" w:rsidRPr="00EC0D0D" w:rsidTr="00EC0D0D">
        <w:trPr>
          <w:trHeight w:hRule="exact" w:val="26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30"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5.10.</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b/>
                <w:color w:val="000000"/>
                <w:w w:val="97"/>
                <w:sz w:val="16"/>
                <w:lang w:val="ru-RU"/>
              </w:rPr>
            </w:pPr>
            <w:r w:rsidRPr="00EC0D0D">
              <w:rPr>
                <w:rFonts w:ascii="Times New Roman" w:eastAsia="Times New Roman" w:hAnsi="Times New Roman" w:cs="Times New Roman"/>
                <w:b/>
                <w:color w:val="000000"/>
                <w:w w:val="97"/>
                <w:sz w:val="16"/>
                <w:lang w:val="ru-RU"/>
              </w:rPr>
              <w:t>Внеклассное чтение</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45"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12.01.2023 13.01.2023</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54" w:lineRule="auto"/>
              <w:ind w:left="72" w:right="144"/>
              <w:rPr>
                <w:rFonts w:ascii="Times New Roman" w:eastAsia="Times New Roman" w:hAnsi="Times New Roman" w:cs="Times New Roman"/>
                <w:color w:val="000000"/>
                <w:w w:val="97"/>
                <w:sz w:val="16"/>
                <w:lang w:val="ru-RU"/>
              </w:rPr>
            </w:pPr>
            <w:r w:rsidRPr="00EC0D0D">
              <w:rPr>
                <w:rFonts w:ascii="Times New Roman" w:eastAsia="Times New Roman" w:hAnsi="Times New Roman" w:cs="Times New Roman"/>
                <w:color w:val="000000"/>
                <w:w w:val="97"/>
                <w:sz w:val="16"/>
                <w:lang w:val="ru-RU"/>
              </w:rPr>
              <w:t>Выразительно читать тексты; Определять идейно-</w:t>
            </w:r>
            <w:r w:rsidRPr="00EC0D0D">
              <w:rPr>
                <w:rFonts w:ascii="Times New Roman" w:eastAsia="Times New Roman" w:hAnsi="Times New Roman" w:cs="Times New Roman"/>
                <w:color w:val="000000"/>
                <w:w w:val="97"/>
                <w:sz w:val="16"/>
                <w:lang w:val="ru-RU"/>
              </w:rPr>
              <w:br/>
              <w:t xml:space="preserve">художественное содержание текста, выявлять средства </w:t>
            </w:r>
            <w:r w:rsidRPr="00EC0D0D">
              <w:rPr>
                <w:rFonts w:ascii="Times New Roman" w:eastAsia="Times New Roman" w:hAnsi="Times New Roman" w:cs="Times New Roman"/>
                <w:color w:val="000000"/>
                <w:w w:val="97"/>
                <w:sz w:val="16"/>
                <w:lang w:val="ru-RU"/>
              </w:rPr>
              <w:br/>
              <w:t xml:space="preserve">художественной выразительности; Читать поэтические и </w:t>
            </w:r>
            <w:r w:rsidRPr="00EC0D0D">
              <w:rPr>
                <w:rFonts w:ascii="Times New Roman" w:eastAsia="Times New Roman" w:hAnsi="Times New Roman" w:cs="Times New Roman"/>
                <w:color w:val="000000"/>
                <w:w w:val="97"/>
                <w:sz w:val="16"/>
                <w:lang w:val="ru-RU"/>
              </w:rPr>
              <w:br/>
              <w:t xml:space="preserve">прозаические тексты наизусть; Уметь выражать свое мнение по </w:t>
            </w:r>
            <w:proofErr w:type="gramStart"/>
            <w:r w:rsidRPr="00EC0D0D">
              <w:rPr>
                <w:rFonts w:ascii="Times New Roman" w:eastAsia="Times New Roman" w:hAnsi="Times New Roman" w:cs="Times New Roman"/>
                <w:color w:val="000000"/>
                <w:w w:val="97"/>
                <w:sz w:val="16"/>
                <w:lang w:val="ru-RU"/>
              </w:rPr>
              <w:t>прочитанному</w:t>
            </w:r>
            <w:proofErr w:type="gramEnd"/>
            <w:r w:rsidRPr="00EC0D0D">
              <w:rPr>
                <w:rFonts w:ascii="Times New Roman" w:eastAsia="Times New Roman" w:hAnsi="Times New Roman" w:cs="Times New Roman"/>
                <w:color w:val="000000"/>
                <w:w w:val="97"/>
                <w:sz w:val="16"/>
                <w:lang w:val="ru-RU"/>
              </w:rPr>
              <w:t xml:space="preserve"> в устной и письменной форме;</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47" w:lineRule="auto"/>
              <w:ind w:left="72"/>
              <w:rPr>
                <w:rFonts w:ascii="Times New Roman" w:eastAsia="Times New Roman" w:hAnsi="Times New Roman" w:cs="Times New Roman"/>
                <w:color w:val="000000"/>
                <w:w w:val="97"/>
                <w:sz w:val="16"/>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Письменный</w:t>
            </w:r>
            <w:proofErr w:type="spellEnd"/>
            <w:r w:rsidRPr="00EC0D0D">
              <w:rPr>
                <w:rFonts w:ascii="Times New Roman" w:eastAsia="Times New Roman" w:hAnsi="Times New Roman" w:cs="Times New Roman"/>
                <w:color w:val="000000"/>
                <w:w w:val="97"/>
                <w:sz w:val="16"/>
              </w:rPr>
              <w:br/>
            </w:r>
            <w:proofErr w:type="spellStart"/>
            <w:r w:rsidRPr="00EC0D0D">
              <w:rPr>
                <w:rFonts w:ascii="Times New Roman" w:eastAsia="Times New Roman" w:hAnsi="Times New Roman" w:cs="Times New Roman"/>
                <w:color w:val="000000"/>
                <w:w w:val="97"/>
                <w:sz w:val="16"/>
              </w:rPr>
              <w:t>контроль</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45" w:lineRule="auto"/>
              <w:ind w:right="720"/>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 xml:space="preserve">uchi.ru </w:t>
            </w:r>
            <w:r w:rsidRPr="00EC0D0D">
              <w:rPr>
                <w:rFonts w:ascii="Times New Roman" w:eastAsia="Times New Roman" w:hAnsi="Times New Roman" w:cs="Times New Roman"/>
                <w:color w:val="000000"/>
                <w:w w:val="97"/>
                <w:sz w:val="16"/>
              </w:rPr>
              <w:br/>
              <w:t>yaklass.ru</w:t>
            </w:r>
          </w:p>
        </w:tc>
      </w:tr>
      <w:tr w:rsidR="00EC0D0D" w:rsidRPr="00EC0D0D" w:rsidTr="001C41B2">
        <w:trPr>
          <w:trHeight w:hRule="exact" w:val="492"/>
        </w:trPr>
        <w:tc>
          <w:tcPr>
            <w:tcW w:w="45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Итогопоразделу</w:t>
            </w:r>
            <w:proofErr w:type="spellEnd"/>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19</w:t>
            </w:r>
          </w:p>
        </w:tc>
        <w:tc>
          <w:tcPr>
            <w:tcW w:w="10424"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rPr>
                <w:rFonts w:ascii="Times New Roman" w:hAnsi="Times New Roman" w:cs="Times New Roman"/>
              </w:rPr>
            </w:pPr>
          </w:p>
        </w:tc>
      </w:tr>
      <w:tr w:rsidR="00EC0D0D" w:rsidRPr="00EC0D0D" w:rsidTr="001C41B2">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Раздел</w:t>
            </w:r>
            <w:proofErr w:type="spellEnd"/>
            <w:r w:rsidRPr="00EC0D0D">
              <w:rPr>
                <w:rFonts w:ascii="Times New Roman" w:eastAsia="Times New Roman" w:hAnsi="Times New Roman" w:cs="Times New Roman"/>
                <w:color w:val="000000"/>
                <w:w w:val="97"/>
                <w:sz w:val="16"/>
              </w:rPr>
              <w:t xml:space="preserve"> 6. </w:t>
            </w:r>
            <w:proofErr w:type="spellStart"/>
            <w:r w:rsidRPr="00EC0D0D">
              <w:rPr>
                <w:rFonts w:ascii="Times New Roman" w:eastAsia="Times New Roman" w:hAnsi="Times New Roman" w:cs="Times New Roman"/>
                <w:b/>
                <w:color w:val="000000"/>
                <w:w w:val="97"/>
                <w:sz w:val="16"/>
              </w:rPr>
              <w:t>Литература</w:t>
            </w:r>
            <w:proofErr w:type="spellEnd"/>
            <w:r w:rsidRPr="00EC0D0D">
              <w:rPr>
                <w:rFonts w:ascii="Times New Roman" w:eastAsia="Times New Roman" w:hAnsi="Times New Roman" w:cs="Times New Roman"/>
                <w:b/>
                <w:color w:val="000000"/>
                <w:w w:val="97"/>
                <w:sz w:val="16"/>
              </w:rPr>
              <w:t xml:space="preserve"> ХХ </w:t>
            </w:r>
            <w:proofErr w:type="spellStart"/>
            <w:r w:rsidRPr="00EC0D0D">
              <w:rPr>
                <w:rFonts w:ascii="Times New Roman" w:eastAsia="Times New Roman" w:hAnsi="Times New Roman" w:cs="Times New Roman"/>
                <w:b/>
                <w:color w:val="000000"/>
                <w:w w:val="97"/>
                <w:sz w:val="16"/>
              </w:rPr>
              <w:t>века</w:t>
            </w:r>
            <w:proofErr w:type="spellEnd"/>
          </w:p>
        </w:tc>
      </w:tr>
      <w:tr w:rsidR="00EC0D0D" w:rsidRPr="00EC0D0D" w:rsidTr="001C41B2">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6.1.</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ind w:left="72"/>
              <w:rPr>
                <w:rFonts w:ascii="Times New Roman" w:hAnsi="Times New Roman" w:cs="Times New Roman"/>
                <w:lang w:val="ru-RU"/>
              </w:rPr>
            </w:pPr>
            <w:r w:rsidRPr="00EC0D0D">
              <w:rPr>
                <w:rFonts w:ascii="Times New Roman" w:eastAsia="Times New Roman" w:hAnsi="Times New Roman" w:cs="Times New Roman"/>
                <w:b/>
                <w:color w:val="000000"/>
                <w:w w:val="97"/>
                <w:sz w:val="16"/>
                <w:lang w:val="ru-RU"/>
              </w:rPr>
              <w:t>Стихотворения отечественных поэтов начала ХХ века (не менее двух).</w:t>
            </w:r>
          </w:p>
          <w:p w:rsidR="00EC0D0D" w:rsidRPr="00EC0D0D" w:rsidRDefault="00EC0D0D" w:rsidP="001C41B2">
            <w:pPr>
              <w:autoSpaceDE w:val="0"/>
              <w:autoSpaceDN w:val="0"/>
              <w:spacing w:before="20" w:after="0" w:line="245" w:lineRule="auto"/>
              <w:ind w:left="72" w:right="720"/>
              <w:rPr>
                <w:rFonts w:ascii="Times New Roman" w:hAnsi="Times New Roman" w:cs="Times New Roman"/>
                <w:lang w:val="ru-RU"/>
              </w:rPr>
            </w:pPr>
            <w:r w:rsidRPr="00EC0D0D">
              <w:rPr>
                <w:rFonts w:ascii="Times New Roman" w:eastAsia="Times New Roman" w:hAnsi="Times New Roman" w:cs="Times New Roman"/>
                <w:b/>
                <w:color w:val="000000"/>
                <w:w w:val="97"/>
                <w:sz w:val="16"/>
                <w:lang w:val="ru-RU"/>
              </w:rPr>
              <w:t xml:space="preserve">Например, стихотворения С. А. Есенина, В. В. Маяковского, А. А. Блока и др. </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3</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16.01.2023 20.01.2023</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54" w:lineRule="auto"/>
              <w:ind w:left="72"/>
              <w:rPr>
                <w:rFonts w:ascii="Times New Roman" w:hAnsi="Times New Roman" w:cs="Times New Roman"/>
                <w:lang w:val="ru-RU"/>
              </w:rPr>
            </w:pPr>
            <w:r w:rsidRPr="00EC0D0D">
              <w:rPr>
                <w:rFonts w:ascii="Times New Roman" w:eastAsia="Times New Roman" w:hAnsi="Times New Roman" w:cs="Times New Roman"/>
                <w:color w:val="000000"/>
                <w:w w:val="97"/>
                <w:sz w:val="16"/>
                <w:lang w:val="ru-RU"/>
              </w:rPr>
              <w:t xml:space="preserve">Эмоционально воспринимать и выразительно читать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произведение (в том числе наизусть);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Отвечать на вопросы, анализировать стихотворение;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Определять тему, идею, художественные и композиционные ос</w:t>
            </w:r>
            <w:r w:rsidRPr="00EC0D0D">
              <w:rPr>
                <w:rFonts w:ascii="Times New Roman" w:eastAsia="Times New Roman" w:hAnsi="Times New Roman" w:cs="Times New Roman"/>
                <w:color w:val="000000"/>
                <w:w w:val="97"/>
                <w:sz w:val="16"/>
                <w:lang w:val="ru-RU"/>
              </w:rPr>
              <w:t>о</w:t>
            </w:r>
            <w:r w:rsidRPr="00EC0D0D">
              <w:rPr>
                <w:rFonts w:ascii="Times New Roman" w:eastAsia="Times New Roman" w:hAnsi="Times New Roman" w:cs="Times New Roman"/>
                <w:color w:val="000000"/>
                <w:w w:val="97"/>
                <w:sz w:val="16"/>
                <w:lang w:val="ru-RU"/>
              </w:rPr>
              <w:t>бенности лирического произведения, особенности авторского яз</w:t>
            </w:r>
            <w:r w:rsidRPr="00EC0D0D">
              <w:rPr>
                <w:rFonts w:ascii="Times New Roman" w:eastAsia="Times New Roman" w:hAnsi="Times New Roman" w:cs="Times New Roman"/>
                <w:color w:val="000000"/>
                <w:w w:val="97"/>
                <w:sz w:val="16"/>
                <w:lang w:val="ru-RU"/>
              </w:rPr>
              <w:t>ы</w:t>
            </w:r>
            <w:r w:rsidRPr="00EC0D0D">
              <w:rPr>
                <w:rFonts w:ascii="Times New Roman" w:eastAsia="Times New Roman" w:hAnsi="Times New Roman" w:cs="Times New Roman"/>
                <w:color w:val="000000"/>
                <w:w w:val="97"/>
                <w:sz w:val="16"/>
                <w:lang w:val="ru-RU"/>
              </w:rPr>
              <w:t xml:space="preserve">ка;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Характеризовать лирического героя;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Устно или письменно отвечать на вопросы;</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7"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Практическаяработа</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7"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home-</w:t>
            </w:r>
            <w:r w:rsidRPr="00EC0D0D">
              <w:rPr>
                <w:rFonts w:ascii="Times New Roman" w:hAnsi="Times New Roman" w:cs="Times New Roman"/>
              </w:rPr>
              <w:br/>
            </w:r>
            <w:r w:rsidRPr="00EC0D0D">
              <w:rPr>
                <w:rFonts w:ascii="Times New Roman" w:eastAsia="Times New Roman" w:hAnsi="Times New Roman" w:cs="Times New Roman"/>
                <w:color w:val="000000"/>
                <w:w w:val="97"/>
                <w:sz w:val="16"/>
              </w:rPr>
              <w:t>school.interneturok.ru/ resh.edu.ru</w:t>
            </w:r>
          </w:p>
        </w:tc>
      </w:tr>
      <w:tr w:rsidR="00EC0D0D" w:rsidRPr="00EC0D0D" w:rsidTr="001C41B2">
        <w:trPr>
          <w:trHeight w:hRule="exact" w:val="226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6.2.</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45" w:lineRule="auto"/>
              <w:ind w:left="72" w:right="288"/>
              <w:rPr>
                <w:rFonts w:ascii="Times New Roman" w:hAnsi="Times New Roman" w:cs="Times New Roman"/>
                <w:lang w:val="ru-RU"/>
              </w:rPr>
            </w:pPr>
            <w:r w:rsidRPr="00EC0D0D">
              <w:rPr>
                <w:rFonts w:ascii="Times New Roman" w:eastAsia="Times New Roman" w:hAnsi="Times New Roman" w:cs="Times New Roman"/>
                <w:b/>
                <w:color w:val="000000"/>
                <w:w w:val="97"/>
                <w:sz w:val="16"/>
                <w:lang w:val="ru-RU"/>
              </w:rPr>
              <w:t xml:space="preserve">Стихотворения отечественных поэтов </w:t>
            </w:r>
            <w:r w:rsidRPr="00EC0D0D">
              <w:rPr>
                <w:rFonts w:ascii="Times New Roman" w:eastAsia="Times New Roman" w:hAnsi="Times New Roman" w:cs="Times New Roman"/>
                <w:b/>
                <w:color w:val="000000"/>
                <w:w w:val="97"/>
                <w:sz w:val="16"/>
              </w:rPr>
              <w:t>XX</w:t>
            </w:r>
            <w:r w:rsidRPr="00EC0D0D">
              <w:rPr>
                <w:rFonts w:ascii="Times New Roman" w:eastAsia="Times New Roman" w:hAnsi="Times New Roman" w:cs="Times New Roman"/>
                <w:b/>
                <w:color w:val="000000"/>
                <w:w w:val="97"/>
                <w:sz w:val="16"/>
                <w:lang w:val="ru-RU"/>
              </w:rPr>
              <w:t xml:space="preserve"> века (не менее четырёх стихотворений двух поэтов).</w:t>
            </w:r>
          </w:p>
          <w:p w:rsidR="00EC0D0D" w:rsidRPr="00EC0D0D" w:rsidRDefault="00EC0D0D" w:rsidP="001C41B2">
            <w:pPr>
              <w:autoSpaceDE w:val="0"/>
              <w:autoSpaceDN w:val="0"/>
              <w:spacing w:before="18" w:after="0" w:line="250" w:lineRule="auto"/>
              <w:ind w:left="72" w:right="288"/>
              <w:rPr>
                <w:rFonts w:ascii="Times New Roman" w:hAnsi="Times New Roman" w:cs="Times New Roman"/>
                <w:lang w:val="ru-RU"/>
              </w:rPr>
            </w:pPr>
            <w:r w:rsidRPr="00EC0D0D">
              <w:rPr>
                <w:rFonts w:ascii="Times New Roman" w:eastAsia="Times New Roman" w:hAnsi="Times New Roman" w:cs="Times New Roman"/>
                <w:b/>
                <w:color w:val="000000"/>
                <w:w w:val="97"/>
                <w:sz w:val="16"/>
                <w:lang w:val="ru-RU"/>
              </w:rPr>
              <w:t xml:space="preserve">Например, стихотворения О. Ф. </w:t>
            </w:r>
            <w:proofErr w:type="spellStart"/>
            <w:r w:rsidRPr="00EC0D0D">
              <w:rPr>
                <w:rFonts w:ascii="Times New Roman" w:eastAsia="Times New Roman" w:hAnsi="Times New Roman" w:cs="Times New Roman"/>
                <w:b/>
                <w:color w:val="000000"/>
                <w:w w:val="97"/>
                <w:sz w:val="16"/>
                <w:lang w:val="ru-RU"/>
              </w:rPr>
              <w:t>Берггольц</w:t>
            </w:r>
            <w:proofErr w:type="spellEnd"/>
            <w:r w:rsidRPr="00EC0D0D">
              <w:rPr>
                <w:rFonts w:ascii="Times New Roman" w:eastAsia="Times New Roman" w:hAnsi="Times New Roman" w:cs="Times New Roman"/>
                <w:b/>
                <w:color w:val="000000"/>
                <w:w w:val="97"/>
                <w:sz w:val="16"/>
                <w:lang w:val="ru-RU"/>
              </w:rPr>
              <w:t xml:space="preserve">, В. С. Высоцкого, Е. А. Евтушенко, А. С. Кушнера, Ю. Д. </w:t>
            </w:r>
            <w:proofErr w:type="spellStart"/>
            <w:r w:rsidRPr="00EC0D0D">
              <w:rPr>
                <w:rFonts w:ascii="Times New Roman" w:eastAsia="Times New Roman" w:hAnsi="Times New Roman" w:cs="Times New Roman"/>
                <w:b/>
                <w:color w:val="000000"/>
                <w:w w:val="97"/>
                <w:sz w:val="16"/>
                <w:lang w:val="ru-RU"/>
              </w:rPr>
              <w:t>Левитанского</w:t>
            </w:r>
            <w:proofErr w:type="spellEnd"/>
            <w:r w:rsidRPr="00EC0D0D">
              <w:rPr>
                <w:rFonts w:ascii="Times New Roman" w:eastAsia="Times New Roman" w:hAnsi="Times New Roman" w:cs="Times New Roman"/>
                <w:b/>
                <w:color w:val="000000"/>
                <w:w w:val="97"/>
                <w:sz w:val="16"/>
                <w:lang w:val="ru-RU"/>
              </w:rPr>
              <w:t xml:space="preserve">, Ю. П. </w:t>
            </w:r>
            <w:proofErr w:type="spellStart"/>
            <w:r w:rsidRPr="00EC0D0D">
              <w:rPr>
                <w:rFonts w:ascii="Times New Roman" w:eastAsia="Times New Roman" w:hAnsi="Times New Roman" w:cs="Times New Roman"/>
                <w:b/>
                <w:color w:val="000000"/>
                <w:w w:val="97"/>
                <w:sz w:val="16"/>
                <w:lang w:val="ru-RU"/>
              </w:rPr>
              <w:t>Мориц</w:t>
            </w:r>
            <w:proofErr w:type="spellEnd"/>
            <w:r w:rsidRPr="00EC0D0D">
              <w:rPr>
                <w:rFonts w:ascii="Times New Roman" w:eastAsia="Times New Roman" w:hAnsi="Times New Roman" w:cs="Times New Roman"/>
                <w:b/>
                <w:color w:val="000000"/>
                <w:w w:val="97"/>
                <w:sz w:val="16"/>
                <w:lang w:val="ru-RU"/>
              </w:rPr>
              <w:t>, Б. Ш. Окуджавы, Д. С.</w:t>
            </w:r>
          </w:p>
          <w:p w:rsidR="00EC0D0D" w:rsidRPr="00EC0D0D" w:rsidRDefault="00EC0D0D" w:rsidP="001C41B2">
            <w:pPr>
              <w:autoSpaceDE w:val="0"/>
              <w:autoSpaceDN w:val="0"/>
              <w:spacing w:before="20" w:after="0" w:line="230" w:lineRule="auto"/>
              <w:ind w:left="72"/>
              <w:rPr>
                <w:rFonts w:ascii="Times New Roman" w:hAnsi="Times New Roman" w:cs="Times New Roman"/>
              </w:rPr>
            </w:pPr>
            <w:proofErr w:type="spellStart"/>
            <w:r w:rsidRPr="00EC0D0D">
              <w:rPr>
                <w:rFonts w:ascii="Times New Roman" w:eastAsia="Times New Roman" w:hAnsi="Times New Roman" w:cs="Times New Roman"/>
                <w:b/>
                <w:color w:val="000000"/>
                <w:w w:val="97"/>
                <w:sz w:val="16"/>
              </w:rPr>
              <w:t>Самойлова</w:t>
            </w:r>
            <w:proofErr w:type="spellEnd"/>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3</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45"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23.01.2023 27.01.2023</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54" w:lineRule="auto"/>
              <w:ind w:left="72" w:right="288"/>
              <w:rPr>
                <w:rFonts w:ascii="Times New Roman" w:hAnsi="Times New Roman" w:cs="Times New Roman"/>
                <w:lang w:val="ru-RU"/>
              </w:rPr>
            </w:pPr>
            <w:proofErr w:type="gramStart"/>
            <w:r w:rsidRPr="00EC0D0D">
              <w:rPr>
                <w:rFonts w:ascii="Times New Roman" w:eastAsia="Times New Roman" w:hAnsi="Times New Roman" w:cs="Times New Roman"/>
                <w:color w:val="000000"/>
                <w:w w:val="97"/>
                <w:sz w:val="16"/>
                <w:lang w:val="ru-RU"/>
              </w:rPr>
              <w:t xml:space="preserve">Эмоционально воспринимать и выразительно читать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произведение (в том числе наизусть);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Выражать личное читательское отношение к прочитанному; Определять тему, идею, художественные и композиционные особенности лирического произведения;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Характеризовать лирического героя;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Анализировать произведение с учётом его </w:t>
            </w:r>
            <w:proofErr w:type="spellStart"/>
            <w:r w:rsidRPr="00EC0D0D">
              <w:rPr>
                <w:rFonts w:ascii="Times New Roman" w:eastAsia="Times New Roman" w:hAnsi="Times New Roman" w:cs="Times New Roman"/>
                <w:color w:val="000000"/>
                <w:w w:val="97"/>
                <w:sz w:val="16"/>
                <w:lang w:val="ru-RU"/>
              </w:rPr>
              <w:t>родо-жанровой</w:t>
            </w:r>
            <w:proofErr w:type="spellEnd"/>
            <w:r w:rsidRPr="00EC0D0D">
              <w:rPr>
                <w:rFonts w:ascii="Times New Roman" w:eastAsia="Times New Roman" w:hAnsi="Times New Roman" w:cs="Times New Roman"/>
                <w:color w:val="000000"/>
                <w:w w:val="97"/>
                <w:sz w:val="16"/>
                <w:lang w:val="ru-RU"/>
              </w:rPr>
              <w:t xml:space="preserve"> принадлежности;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Выявлять средства художественной изобразительности в л</w:t>
            </w:r>
            <w:r w:rsidRPr="00EC0D0D">
              <w:rPr>
                <w:rFonts w:ascii="Times New Roman" w:eastAsia="Times New Roman" w:hAnsi="Times New Roman" w:cs="Times New Roman"/>
                <w:color w:val="000000"/>
                <w:w w:val="97"/>
                <w:sz w:val="16"/>
                <w:lang w:val="ru-RU"/>
              </w:rPr>
              <w:t>и</w:t>
            </w:r>
            <w:r w:rsidRPr="00EC0D0D">
              <w:rPr>
                <w:rFonts w:ascii="Times New Roman" w:eastAsia="Times New Roman" w:hAnsi="Times New Roman" w:cs="Times New Roman"/>
                <w:color w:val="000000"/>
                <w:w w:val="97"/>
                <w:sz w:val="16"/>
                <w:lang w:val="ru-RU"/>
              </w:rPr>
              <w:t xml:space="preserve">рических произведениях;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Устно или письменно отвечать на вопросы;</w:t>
            </w:r>
            <w:proofErr w:type="gramEnd"/>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50"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Практическаяработа</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5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 xml:space="preserve">yaklass.ru </w:t>
            </w:r>
            <w:r w:rsidRPr="00EC0D0D">
              <w:rPr>
                <w:rFonts w:ascii="Times New Roman" w:hAnsi="Times New Roman" w:cs="Times New Roman"/>
              </w:rPr>
              <w:br/>
            </w:r>
            <w:r w:rsidRPr="00EC0D0D">
              <w:rPr>
                <w:rFonts w:ascii="Times New Roman" w:eastAsia="Times New Roman" w:hAnsi="Times New Roman" w:cs="Times New Roman"/>
                <w:color w:val="000000"/>
                <w:w w:val="97"/>
                <w:sz w:val="16"/>
              </w:rPr>
              <w:t>home-</w:t>
            </w:r>
            <w:r w:rsidRPr="00EC0D0D">
              <w:rPr>
                <w:rFonts w:ascii="Times New Roman" w:hAnsi="Times New Roman" w:cs="Times New Roman"/>
              </w:rPr>
              <w:br/>
            </w:r>
            <w:r w:rsidRPr="00EC0D0D">
              <w:rPr>
                <w:rFonts w:ascii="Times New Roman" w:eastAsia="Times New Roman" w:hAnsi="Times New Roman" w:cs="Times New Roman"/>
                <w:color w:val="000000"/>
                <w:w w:val="97"/>
                <w:sz w:val="16"/>
              </w:rPr>
              <w:t>school.interneturok.ru/ resh.edu.ru</w:t>
            </w:r>
          </w:p>
        </w:tc>
      </w:tr>
      <w:tr w:rsidR="00EC0D0D" w:rsidRPr="00EC0D0D" w:rsidTr="001C41B2">
        <w:trPr>
          <w:trHeight w:hRule="exact" w:val="10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6.3.</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proofErr w:type="spellStart"/>
            <w:r w:rsidRPr="00EC0D0D">
              <w:rPr>
                <w:rFonts w:ascii="Times New Roman" w:eastAsia="Times New Roman" w:hAnsi="Times New Roman" w:cs="Times New Roman"/>
                <w:b/>
                <w:color w:val="000000"/>
                <w:w w:val="97"/>
                <w:sz w:val="16"/>
              </w:rPr>
              <w:t>Внеклассноечтение</w:t>
            </w:r>
            <w:proofErr w:type="spellEnd"/>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30.01.2023 31.01.2023</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52" w:lineRule="auto"/>
              <w:ind w:left="72" w:right="144"/>
              <w:rPr>
                <w:rFonts w:ascii="Times New Roman" w:hAnsi="Times New Roman" w:cs="Times New Roman"/>
                <w:lang w:val="ru-RU"/>
              </w:rPr>
            </w:pPr>
            <w:r w:rsidRPr="00EC0D0D">
              <w:rPr>
                <w:rFonts w:ascii="Times New Roman" w:eastAsia="Times New Roman" w:hAnsi="Times New Roman" w:cs="Times New Roman"/>
                <w:color w:val="000000"/>
                <w:w w:val="97"/>
                <w:sz w:val="16"/>
                <w:lang w:val="ru-RU"/>
              </w:rPr>
              <w:t>Выразительно читать тексты; Определять идейно-</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художественное содержание текста, выявлять средства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художественной выразительности; Читать поэтические и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прозаические тексты наизусть; Уметь выражать свое мнение по </w:t>
            </w:r>
            <w:proofErr w:type="gramStart"/>
            <w:r w:rsidRPr="00EC0D0D">
              <w:rPr>
                <w:rFonts w:ascii="Times New Roman" w:eastAsia="Times New Roman" w:hAnsi="Times New Roman" w:cs="Times New Roman"/>
                <w:color w:val="000000"/>
                <w:w w:val="97"/>
                <w:sz w:val="16"/>
                <w:lang w:val="ru-RU"/>
              </w:rPr>
              <w:t>прочитанному</w:t>
            </w:r>
            <w:proofErr w:type="gramEnd"/>
            <w:r w:rsidRPr="00EC0D0D">
              <w:rPr>
                <w:rFonts w:ascii="Times New Roman" w:eastAsia="Times New Roman" w:hAnsi="Times New Roman" w:cs="Times New Roman"/>
                <w:color w:val="000000"/>
                <w:w w:val="97"/>
                <w:sz w:val="16"/>
                <w:lang w:val="ru-RU"/>
              </w:rPr>
              <w:t xml:space="preserve"> в устной и письменной форме;</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7"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Письменный</w:t>
            </w:r>
            <w:proofErr w:type="spellEnd"/>
            <w:r w:rsidRPr="00EC0D0D">
              <w:rPr>
                <w:rFonts w:ascii="Times New Roman" w:hAnsi="Times New Roman" w:cs="Times New Roman"/>
              </w:rPr>
              <w:br/>
            </w:r>
            <w:proofErr w:type="spellStart"/>
            <w:r w:rsidRPr="00EC0D0D">
              <w:rPr>
                <w:rFonts w:ascii="Times New Roman" w:eastAsia="Times New Roman" w:hAnsi="Times New Roman" w:cs="Times New Roman"/>
                <w:color w:val="000000"/>
                <w:w w:val="97"/>
                <w:sz w:val="16"/>
              </w:rPr>
              <w:t>контроль</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ind w:left="72" w:right="720"/>
              <w:rPr>
                <w:rFonts w:ascii="Times New Roman" w:hAnsi="Times New Roman" w:cs="Times New Roman"/>
              </w:rPr>
            </w:pPr>
            <w:r w:rsidRPr="00EC0D0D">
              <w:rPr>
                <w:rFonts w:ascii="Times New Roman" w:eastAsia="Times New Roman" w:hAnsi="Times New Roman" w:cs="Times New Roman"/>
                <w:color w:val="000000"/>
                <w:w w:val="97"/>
                <w:sz w:val="16"/>
              </w:rPr>
              <w:t xml:space="preserve">uchi.ru </w:t>
            </w:r>
            <w:r w:rsidRPr="00EC0D0D">
              <w:rPr>
                <w:rFonts w:ascii="Times New Roman" w:hAnsi="Times New Roman" w:cs="Times New Roman"/>
              </w:rPr>
              <w:br/>
            </w:r>
            <w:r w:rsidRPr="00EC0D0D">
              <w:rPr>
                <w:rFonts w:ascii="Times New Roman" w:eastAsia="Times New Roman" w:hAnsi="Times New Roman" w:cs="Times New Roman"/>
                <w:color w:val="000000"/>
                <w:w w:val="97"/>
                <w:sz w:val="16"/>
              </w:rPr>
              <w:t>yaklass.ru</w:t>
            </w:r>
          </w:p>
        </w:tc>
      </w:tr>
      <w:tr w:rsidR="00EC0D0D" w:rsidRPr="00EC0D0D" w:rsidTr="00EC0D0D">
        <w:trPr>
          <w:trHeight w:hRule="exact" w:val="10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lastRenderedPageBreak/>
              <w:t>6.4.</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b/>
                <w:color w:val="000000"/>
                <w:w w:val="97"/>
                <w:sz w:val="16"/>
                <w:lang w:val="ru-RU"/>
              </w:rPr>
            </w:pPr>
            <w:r w:rsidRPr="00EC0D0D">
              <w:rPr>
                <w:rFonts w:ascii="Times New Roman" w:eastAsia="Times New Roman" w:hAnsi="Times New Roman" w:cs="Times New Roman"/>
                <w:b/>
                <w:color w:val="000000"/>
                <w:w w:val="97"/>
                <w:sz w:val="16"/>
                <w:lang w:val="ru-RU"/>
              </w:rPr>
              <w:t xml:space="preserve">Проза отечественных писателей конца </w:t>
            </w:r>
            <w:r w:rsidRPr="00EC0D0D">
              <w:rPr>
                <w:rFonts w:ascii="Times New Roman" w:eastAsia="Times New Roman" w:hAnsi="Times New Roman" w:cs="Times New Roman"/>
                <w:b/>
                <w:color w:val="000000"/>
                <w:w w:val="97"/>
                <w:sz w:val="16"/>
              </w:rPr>
              <w:t>XX</w:t>
            </w:r>
            <w:r w:rsidRPr="00EC0D0D">
              <w:rPr>
                <w:rFonts w:ascii="Times New Roman" w:eastAsia="Times New Roman" w:hAnsi="Times New Roman" w:cs="Times New Roman"/>
                <w:b/>
                <w:color w:val="000000"/>
                <w:w w:val="97"/>
                <w:sz w:val="16"/>
                <w:lang w:val="ru-RU"/>
              </w:rPr>
              <w:t xml:space="preserve"> — начала </w:t>
            </w:r>
            <w:r w:rsidRPr="00EC0D0D">
              <w:rPr>
                <w:rFonts w:ascii="Times New Roman" w:eastAsia="Times New Roman" w:hAnsi="Times New Roman" w:cs="Times New Roman"/>
                <w:b/>
                <w:color w:val="000000"/>
                <w:w w:val="97"/>
                <w:sz w:val="16"/>
              </w:rPr>
              <w:t>XXI</w:t>
            </w:r>
            <w:r w:rsidRPr="00EC0D0D">
              <w:rPr>
                <w:rFonts w:ascii="Times New Roman" w:eastAsia="Times New Roman" w:hAnsi="Times New Roman" w:cs="Times New Roman"/>
                <w:b/>
                <w:color w:val="000000"/>
                <w:w w:val="97"/>
                <w:sz w:val="16"/>
                <w:lang w:val="ru-RU"/>
              </w:rPr>
              <w:t xml:space="preserve"> века, в том числе о Великой Отечественной войне (два произведения по выбору).</w:t>
            </w:r>
          </w:p>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b/>
                <w:color w:val="000000"/>
                <w:w w:val="97"/>
                <w:sz w:val="16"/>
                <w:lang w:val="ru-RU"/>
              </w:rPr>
            </w:pPr>
            <w:r w:rsidRPr="00EC0D0D">
              <w:rPr>
                <w:rFonts w:ascii="Times New Roman" w:eastAsia="Times New Roman" w:hAnsi="Times New Roman" w:cs="Times New Roman"/>
                <w:b/>
                <w:color w:val="000000"/>
                <w:w w:val="97"/>
                <w:sz w:val="16"/>
                <w:lang w:val="ru-RU"/>
              </w:rPr>
              <w:t>Например, Б. Л. Васильев. «Экспонат №»; Б. П.</w:t>
            </w:r>
          </w:p>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b/>
                <w:color w:val="000000"/>
                <w:w w:val="97"/>
                <w:sz w:val="16"/>
                <w:lang w:val="ru-RU"/>
              </w:rPr>
            </w:pPr>
            <w:r w:rsidRPr="00EC0D0D">
              <w:rPr>
                <w:rFonts w:ascii="Times New Roman" w:eastAsia="Times New Roman" w:hAnsi="Times New Roman" w:cs="Times New Roman"/>
                <w:b/>
                <w:color w:val="000000"/>
                <w:w w:val="97"/>
                <w:sz w:val="16"/>
                <w:lang w:val="ru-RU"/>
              </w:rPr>
              <w:t xml:space="preserve">Екимов. «Ночь исцеления»; А. В. </w:t>
            </w:r>
            <w:proofErr w:type="spellStart"/>
            <w:r w:rsidRPr="00EC0D0D">
              <w:rPr>
                <w:rFonts w:ascii="Times New Roman" w:eastAsia="Times New Roman" w:hAnsi="Times New Roman" w:cs="Times New Roman"/>
                <w:b/>
                <w:color w:val="000000"/>
                <w:w w:val="97"/>
                <w:sz w:val="16"/>
                <w:lang w:val="ru-RU"/>
              </w:rPr>
              <w:t>Жвалевский</w:t>
            </w:r>
            <w:proofErr w:type="spellEnd"/>
            <w:r w:rsidRPr="00EC0D0D">
              <w:rPr>
                <w:rFonts w:ascii="Times New Roman" w:eastAsia="Times New Roman" w:hAnsi="Times New Roman" w:cs="Times New Roman"/>
                <w:b/>
                <w:color w:val="000000"/>
                <w:w w:val="97"/>
                <w:sz w:val="16"/>
                <w:lang w:val="ru-RU"/>
              </w:rPr>
              <w:t xml:space="preserve"> и Е. Б. Пастернак. «Правдивая история Деда Мороза» (гл</w:t>
            </w:r>
            <w:r w:rsidRPr="00EC0D0D">
              <w:rPr>
                <w:rFonts w:ascii="Times New Roman" w:eastAsia="Times New Roman" w:hAnsi="Times New Roman" w:cs="Times New Roman"/>
                <w:b/>
                <w:color w:val="000000"/>
                <w:w w:val="97"/>
                <w:sz w:val="16"/>
                <w:lang w:val="ru-RU"/>
              </w:rPr>
              <w:t>а</w:t>
            </w:r>
            <w:r w:rsidRPr="00EC0D0D">
              <w:rPr>
                <w:rFonts w:ascii="Times New Roman" w:eastAsia="Times New Roman" w:hAnsi="Times New Roman" w:cs="Times New Roman"/>
                <w:b/>
                <w:color w:val="000000"/>
                <w:w w:val="97"/>
                <w:sz w:val="16"/>
                <w:lang w:val="ru-RU"/>
              </w:rPr>
              <w:t>ва</w:t>
            </w:r>
            <w:proofErr w:type="gramStart"/>
            <w:r w:rsidRPr="00EC0D0D">
              <w:rPr>
                <w:rFonts w:ascii="Times New Roman" w:eastAsia="Times New Roman" w:hAnsi="Times New Roman" w:cs="Times New Roman"/>
                <w:b/>
                <w:color w:val="000000"/>
                <w:w w:val="97"/>
                <w:sz w:val="16"/>
                <w:lang w:val="ru-RU"/>
              </w:rPr>
              <w:t>«О</w:t>
            </w:r>
            <w:proofErr w:type="gramEnd"/>
            <w:r w:rsidRPr="00EC0D0D">
              <w:rPr>
                <w:rFonts w:ascii="Times New Roman" w:eastAsia="Times New Roman" w:hAnsi="Times New Roman" w:cs="Times New Roman"/>
                <w:b/>
                <w:color w:val="000000"/>
                <w:w w:val="97"/>
                <w:sz w:val="16"/>
                <w:lang w:val="ru-RU"/>
              </w:rPr>
              <w:t xml:space="preserve">чень страшный 1942 Новый год») </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01.02.2023 03.02.2023</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52" w:lineRule="auto"/>
              <w:ind w:left="72" w:right="144"/>
              <w:rPr>
                <w:rFonts w:ascii="Times New Roman" w:eastAsia="Times New Roman" w:hAnsi="Times New Roman" w:cs="Times New Roman"/>
                <w:color w:val="000000"/>
                <w:w w:val="97"/>
                <w:sz w:val="16"/>
                <w:lang w:val="ru-RU"/>
              </w:rPr>
            </w:pPr>
            <w:proofErr w:type="gramStart"/>
            <w:r w:rsidRPr="00EC0D0D">
              <w:rPr>
                <w:rFonts w:ascii="Times New Roman" w:eastAsia="Times New Roman" w:hAnsi="Times New Roman" w:cs="Times New Roman"/>
                <w:color w:val="000000"/>
                <w:w w:val="97"/>
                <w:sz w:val="16"/>
                <w:lang w:val="ru-RU"/>
              </w:rPr>
              <w:t xml:space="preserve">Читать, отвечать на вопросы, пересказывать; </w:t>
            </w:r>
            <w:r w:rsidRPr="00EC0D0D">
              <w:rPr>
                <w:rFonts w:ascii="Times New Roman" w:eastAsia="Times New Roman" w:hAnsi="Times New Roman" w:cs="Times New Roman"/>
                <w:color w:val="000000"/>
                <w:w w:val="97"/>
                <w:sz w:val="16"/>
                <w:lang w:val="ru-RU"/>
              </w:rPr>
              <w:br/>
              <w:t xml:space="preserve">Находить детали, языковые средства художественной </w:t>
            </w:r>
            <w:r w:rsidRPr="00EC0D0D">
              <w:rPr>
                <w:rFonts w:ascii="Times New Roman" w:eastAsia="Times New Roman" w:hAnsi="Times New Roman" w:cs="Times New Roman"/>
                <w:color w:val="000000"/>
                <w:w w:val="97"/>
                <w:sz w:val="16"/>
                <w:lang w:val="ru-RU"/>
              </w:rPr>
              <w:br/>
              <w:t xml:space="preserve">выразительности, определять их роль в произведении; </w:t>
            </w:r>
            <w:r w:rsidRPr="00EC0D0D">
              <w:rPr>
                <w:rFonts w:ascii="Times New Roman" w:eastAsia="Times New Roman" w:hAnsi="Times New Roman" w:cs="Times New Roman"/>
                <w:color w:val="000000"/>
                <w:w w:val="97"/>
                <w:sz w:val="16"/>
                <w:lang w:val="ru-RU"/>
              </w:rPr>
              <w:br/>
              <w:t xml:space="preserve">Определять характер главного героя, его взаимоотношение с окружающими; </w:t>
            </w:r>
            <w:r w:rsidRPr="00EC0D0D">
              <w:rPr>
                <w:rFonts w:ascii="Times New Roman" w:eastAsia="Times New Roman" w:hAnsi="Times New Roman" w:cs="Times New Roman"/>
                <w:color w:val="000000"/>
                <w:w w:val="97"/>
                <w:sz w:val="16"/>
                <w:lang w:val="ru-RU"/>
              </w:rPr>
              <w:br/>
              <w:t xml:space="preserve">Выявлять роль пейзажа в рассказе; </w:t>
            </w:r>
            <w:r w:rsidRPr="00EC0D0D">
              <w:rPr>
                <w:rFonts w:ascii="Times New Roman" w:eastAsia="Times New Roman" w:hAnsi="Times New Roman" w:cs="Times New Roman"/>
                <w:color w:val="000000"/>
                <w:w w:val="97"/>
                <w:sz w:val="16"/>
                <w:lang w:val="ru-RU"/>
              </w:rPr>
              <w:br/>
              <w:t xml:space="preserve">Оценивать художественное своеобразие произведения; </w:t>
            </w:r>
            <w:r w:rsidRPr="00EC0D0D">
              <w:rPr>
                <w:rFonts w:ascii="Times New Roman" w:eastAsia="Times New Roman" w:hAnsi="Times New Roman" w:cs="Times New Roman"/>
                <w:color w:val="000000"/>
                <w:w w:val="97"/>
                <w:sz w:val="16"/>
                <w:lang w:val="ru-RU"/>
              </w:rPr>
              <w:br/>
              <w:t xml:space="preserve">Выявлять авторскую позицию; </w:t>
            </w:r>
            <w:r w:rsidRPr="00EC0D0D">
              <w:rPr>
                <w:rFonts w:ascii="Times New Roman" w:eastAsia="Times New Roman" w:hAnsi="Times New Roman" w:cs="Times New Roman"/>
                <w:color w:val="000000"/>
                <w:w w:val="97"/>
                <w:sz w:val="16"/>
                <w:lang w:val="ru-RU"/>
              </w:rPr>
              <w:br/>
              <w:t>Высказывать своё отношение к событиям, изображённым в пр</w:t>
            </w:r>
            <w:r w:rsidRPr="00EC0D0D">
              <w:rPr>
                <w:rFonts w:ascii="Times New Roman" w:eastAsia="Times New Roman" w:hAnsi="Times New Roman" w:cs="Times New Roman"/>
                <w:color w:val="000000"/>
                <w:w w:val="97"/>
                <w:sz w:val="16"/>
                <w:lang w:val="ru-RU"/>
              </w:rPr>
              <w:t>о</w:t>
            </w:r>
            <w:r w:rsidRPr="00EC0D0D">
              <w:rPr>
                <w:rFonts w:ascii="Times New Roman" w:eastAsia="Times New Roman" w:hAnsi="Times New Roman" w:cs="Times New Roman"/>
                <w:color w:val="000000"/>
                <w:w w:val="97"/>
                <w:sz w:val="16"/>
                <w:lang w:val="ru-RU"/>
              </w:rPr>
              <w:t xml:space="preserve">изведении; </w:t>
            </w:r>
            <w:r w:rsidRPr="00EC0D0D">
              <w:rPr>
                <w:rFonts w:ascii="Times New Roman" w:eastAsia="Times New Roman" w:hAnsi="Times New Roman" w:cs="Times New Roman"/>
                <w:color w:val="000000"/>
                <w:w w:val="97"/>
                <w:sz w:val="16"/>
                <w:lang w:val="ru-RU"/>
              </w:rPr>
              <w:br/>
              <w:t>Находить информацию об авторе и произведении в справочной, энциклопедической литературе;</w:t>
            </w:r>
            <w:proofErr w:type="gramEnd"/>
            <w:r w:rsidRPr="00EC0D0D">
              <w:rPr>
                <w:rFonts w:ascii="Times New Roman" w:eastAsia="Times New Roman" w:hAnsi="Times New Roman" w:cs="Times New Roman"/>
                <w:color w:val="000000"/>
                <w:w w:val="97"/>
                <w:sz w:val="16"/>
                <w:lang w:val="ru-RU"/>
              </w:rPr>
              <w:br/>
              <w:t xml:space="preserve">Создавать аннотацию на прочитанное произведение; </w:t>
            </w:r>
            <w:r w:rsidRPr="00EC0D0D">
              <w:rPr>
                <w:rFonts w:ascii="Times New Roman" w:eastAsia="Times New Roman" w:hAnsi="Times New Roman" w:cs="Times New Roman"/>
                <w:color w:val="000000"/>
                <w:w w:val="97"/>
                <w:sz w:val="16"/>
                <w:lang w:val="ru-RU"/>
              </w:rPr>
              <w:br/>
              <w:t xml:space="preserve">Выстраивать с помощью учителя траекторию самостоятельного чтения; </w:t>
            </w:r>
            <w:r w:rsidRPr="00EC0D0D">
              <w:rPr>
                <w:rFonts w:ascii="Times New Roman" w:eastAsia="Times New Roman" w:hAnsi="Times New Roman" w:cs="Times New Roman"/>
                <w:color w:val="000000"/>
                <w:w w:val="97"/>
                <w:sz w:val="16"/>
                <w:lang w:val="ru-RU"/>
              </w:rPr>
              <w:br/>
              <w:t>Писать сочинение с опорой на одно из произведений;</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7" w:lineRule="auto"/>
              <w:ind w:left="72"/>
              <w:rPr>
                <w:rFonts w:ascii="Times New Roman" w:eastAsia="Times New Roman" w:hAnsi="Times New Roman" w:cs="Times New Roman"/>
                <w:color w:val="000000"/>
                <w:w w:val="97"/>
                <w:sz w:val="16"/>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Практическаяработа</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45" w:lineRule="auto"/>
              <w:ind w:left="72" w:right="720"/>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resh.edu.ru</w:t>
            </w:r>
          </w:p>
        </w:tc>
      </w:tr>
      <w:tr w:rsidR="00EC0D0D" w:rsidRPr="00EC0D0D" w:rsidTr="00EC0D0D">
        <w:trPr>
          <w:trHeight w:hRule="exact" w:val="10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30"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6.5.</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b/>
                <w:color w:val="000000"/>
                <w:w w:val="97"/>
                <w:sz w:val="16"/>
              </w:rPr>
            </w:pPr>
            <w:proofErr w:type="spellStart"/>
            <w:r w:rsidRPr="00EC0D0D">
              <w:rPr>
                <w:rFonts w:ascii="Times New Roman" w:eastAsia="Times New Roman" w:hAnsi="Times New Roman" w:cs="Times New Roman"/>
                <w:b/>
                <w:color w:val="000000"/>
                <w:w w:val="97"/>
                <w:sz w:val="16"/>
              </w:rPr>
              <w:t>Развитиеречи</w:t>
            </w:r>
            <w:proofErr w:type="spellEnd"/>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45"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06.02.2023 07.02.2023</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52" w:lineRule="auto"/>
              <w:ind w:left="72" w:right="144"/>
              <w:rPr>
                <w:rFonts w:ascii="Times New Roman" w:eastAsia="Times New Roman" w:hAnsi="Times New Roman" w:cs="Times New Roman"/>
                <w:color w:val="000000"/>
                <w:w w:val="97"/>
                <w:sz w:val="16"/>
                <w:lang w:val="ru-RU"/>
              </w:rPr>
            </w:pPr>
            <w:r w:rsidRPr="00EC0D0D">
              <w:rPr>
                <w:rFonts w:ascii="Times New Roman" w:eastAsia="Times New Roman" w:hAnsi="Times New Roman" w:cs="Times New Roman"/>
                <w:color w:val="000000"/>
                <w:w w:val="97"/>
                <w:sz w:val="16"/>
                <w:lang w:val="ru-RU"/>
              </w:rPr>
              <w:t>Формулировать и выражать свое мнение по прочитанному пр</w:t>
            </w:r>
            <w:r w:rsidRPr="00EC0D0D">
              <w:rPr>
                <w:rFonts w:ascii="Times New Roman" w:eastAsia="Times New Roman" w:hAnsi="Times New Roman" w:cs="Times New Roman"/>
                <w:color w:val="000000"/>
                <w:w w:val="97"/>
                <w:sz w:val="16"/>
                <w:lang w:val="ru-RU"/>
              </w:rPr>
              <w:t>о</w:t>
            </w:r>
            <w:r w:rsidRPr="00EC0D0D">
              <w:rPr>
                <w:rFonts w:ascii="Times New Roman" w:eastAsia="Times New Roman" w:hAnsi="Times New Roman" w:cs="Times New Roman"/>
                <w:color w:val="000000"/>
                <w:w w:val="97"/>
                <w:sz w:val="16"/>
                <w:lang w:val="ru-RU"/>
              </w:rPr>
              <w:t>изведению в устной и письменной форме;</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47" w:lineRule="auto"/>
              <w:ind w:left="72"/>
              <w:rPr>
                <w:rFonts w:ascii="Times New Roman" w:eastAsia="Times New Roman" w:hAnsi="Times New Roman" w:cs="Times New Roman"/>
                <w:color w:val="000000"/>
                <w:w w:val="97"/>
                <w:sz w:val="16"/>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Письменный</w:t>
            </w:r>
            <w:proofErr w:type="spellEnd"/>
            <w:r w:rsidRPr="00EC0D0D">
              <w:rPr>
                <w:rFonts w:ascii="Times New Roman" w:eastAsia="Times New Roman" w:hAnsi="Times New Roman" w:cs="Times New Roman"/>
                <w:color w:val="000000"/>
                <w:w w:val="97"/>
                <w:sz w:val="16"/>
              </w:rPr>
              <w:br/>
            </w:r>
            <w:proofErr w:type="spellStart"/>
            <w:r w:rsidRPr="00EC0D0D">
              <w:rPr>
                <w:rFonts w:ascii="Times New Roman" w:eastAsia="Times New Roman" w:hAnsi="Times New Roman" w:cs="Times New Roman"/>
                <w:color w:val="000000"/>
                <w:w w:val="97"/>
                <w:sz w:val="16"/>
              </w:rPr>
              <w:t>контроль</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45" w:lineRule="auto"/>
              <w:ind w:left="72" w:right="720"/>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yaklass.ru</w:t>
            </w:r>
          </w:p>
        </w:tc>
      </w:tr>
      <w:tr w:rsidR="00EC0D0D" w:rsidRPr="00EC0D0D" w:rsidTr="00EC0D0D">
        <w:trPr>
          <w:trHeight w:hRule="exact" w:val="10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6.6.</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b/>
                <w:color w:val="000000"/>
                <w:w w:val="97"/>
                <w:sz w:val="16"/>
                <w:lang w:val="ru-RU"/>
              </w:rPr>
            </w:pPr>
            <w:r w:rsidRPr="00EC0D0D">
              <w:rPr>
                <w:rFonts w:ascii="Times New Roman" w:eastAsia="Times New Roman" w:hAnsi="Times New Roman" w:cs="Times New Roman"/>
                <w:b/>
                <w:color w:val="000000"/>
                <w:w w:val="97"/>
                <w:sz w:val="16"/>
                <w:lang w:val="ru-RU"/>
              </w:rPr>
              <w:t xml:space="preserve">В. Г. Распутин. Рассказ «Уроки </w:t>
            </w:r>
            <w:proofErr w:type="gramStart"/>
            <w:r w:rsidRPr="00EC0D0D">
              <w:rPr>
                <w:rFonts w:ascii="Times New Roman" w:eastAsia="Times New Roman" w:hAnsi="Times New Roman" w:cs="Times New Roman"/>
                <w:b/>
                <w:color w:val="000000"/>
                <w:w w:val="97"/>
                <w:sz w:val="16"/>
                <w:lang w:val="ru-RU"/>
              </w:rPr>
              <w:t>французского</w:t>
            </w:r>
            <w:proofErr w:type="gramEnd"/>
            <w:r w:rsidRPr="00EC0D0D">
              <w:rPr>
                <w:rFonts w:ascii="Times New Roman" w:eastAsia="Times New Roman" w:hAnsi="Times New Roman" w:cs="Times New Roman"/>
                <w:b/>
                <w:color w:val="000000"/>
                <w:w w:val="97"/>
                <w:sz w:val="16"/>
                <w:lang w:val="ru-RU"/>
              </w:rPr>
              <w:t xml:space="preserve">» </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08.02.2023 10.02.2023</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52" w:lineRule="auto"/>
              <w:ind w:left="72" w:right="144"/>
              <w:rPr>
                <w:rFonts w:ascii="Times New Roman" w:eastAsia="Times New Roman" w:hAnsi="Times New Roman" w:cs="Times New Roman"/>
                <w:color w:val="000000"/>
                <w:w w:val="97"/>
                <w:sz w:val="16"/>
                <w:lang w:val="ru-RU"/>
              </w:rPr>
            </w:pPr>
            <w:proofErr w:type="gramStart"/>
            <w:r w:rsidRPr="00EC0D0D">
              <w:rPr>
                <w:rFonts w:ascii="Times New Roman" w:eastAsia="Times New Roman" w:hAnsi="Times New Roman" w:cs="Times New Roman"/>
                <w:color w:val="000000"/>
                <w:w w:val="97"/>
                <w:sz w:val="16"/>
                <w:lang w:val="ru-RU"/>
              </w:rPr>
              <w:t xml:space="preserve">Эмоционально воспринимать и выразительно читать </w:t>
            </w:r>
            <w:r w:rsidRPr="00EC0D0D">
              <w:rPr>
                <w:rFonts w:ascii="Times New Roman" w:eastAsia="Times New Roman" w:hAnsi="Times New Roman" w:cs="Times New Roman"/>
                <w:color w:val="000000"/>
                <w:w w:val="97"/>
                <w:sz w:val="16"/>
                <w:lang w:val="ru-RU"/>
              </w:rPr>
              <w:br/>
              <w:t xml:space="preserve">произведение; </w:t>
            </w:r>
            <w:r w:rsidRPr="00EC0D0D">
              <w:rPr>
                <w:rFonts w:ascii="Times New Roman" w:eastAsia="Times New Roman" w:hAnsi="Times New Roman" w:cs="Times New Roman"/>
                <w:color w:val="000000"/>
                <w:w w:val="97"/>
                <w:sz w:val="16"/>
                <w:lang w:val="ru-RU"/>
              </w:rPr>
              <w:br/>
              <w:t xml:space="preserve">Отвечать на вопросы и уметь формулировать вопросы к тексту; Определять тему, идею, характеры главных героев, мотивы их поступков; </w:t>
            </w:r>
            <w:r w:rsidRPr="00EC0D0D">
              <w:rPr>
                <w:rFonts w:ascii="Times New Roman" w:eastAsia="Times New Roman" w:hAnsi="Times New Roman" w:cs="Times New Roman"/>
                <w:color w:val="000000"/>
                <w:w w:val="97"/>
                <w:sz w:val="16"/>
                <w:lang w:val="ru-RU"/>
              </w:rPr>
              <w:br/>
              <w:t xml:space="preserve">Анализировать произведение с учётом его жанровых </w:t>
            </w:r>
            <w:r w:rsidRPr="00EC0D0D">
              <w:rPr>
                <w:rFonts w:ascii="Times New Roman" w:eastAsia="Times New Roman" w:hAnsi="Times New Roman" w:cs="Times New Roman"/>
                <w:color w:val="000000"/>
                <w:w w:val="97"/>
                <w:sz w:val="16"/>
                <w:lang w:val="ru-RU"/>
              </w:rPr>
              <w:br/>
              <w:t xml:space="preserve">особенностей, с использованием методов смыслового чтения и эстетического анализа, давать собственную интерпретацию и оценку произведению; </w:t>
            </w:r>
            <w:r w:rsidRPr="00EC0D0D">
              <w:rPr>
                <w:rFonts w:ascii="Times New Roman" w:eastAsia="Times New Roman" w:hAnsi="Times New Roman" w:cs="Times New Roman"/>
                <w:color w:val="000000"/>
                <w:w w:val="97"/>
                <w:sz w:val="16"/>
                <w:lang w:val="ru-RU"/>
              </w:rPr>
              <w:br/>
              <w:t xml:space="preserve">Выявлять авторскую позицию; </w:t>
            </w:r>
            <w:r w:rsidRPr="00EC0D0D">
              <w:rPr>
                <w:rFonts w:ascii="Times New Roman" w:eastAsia="Times New Roman" w:hAnsi="Times New Roman" w:cs="Times New Roman"/>
                <w:color w:val="000000"/>
                <w:w w:val="97"/>
                <w:sz w:val="16"/>
                <w:lang w:val="ru-RU"/>
              </w:rPr>
              <w:br/>
              <w:t>Писать сочинение на одну из предложенных тем;</w:t>
            </w:r>
            <w:proofErr w:type="gramEnd"/>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7" w:lineRule="auto"/>
              <w:ind w:left="72"/>
              <w:rPr>
                <w:rFonts w:ascii="Times New Roman" w:eastAsia="Times New Roman" w:hAnsi="Times New Roman" w:cs="Times New Roman"/>
                <w:color w:val="000000"/>
                <w:w w:val="97"/>
                <w:sz w:val="16"/>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Практическаяработа</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45" w:lineRule="auto"/>
              <w:ind w:left="72" w:right="720"/>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resh.edu.ru</w:t>
            </w:r>
          </w:p>
        </w:tc>
      </w:tr>
      <w:tr w:rsidR="00EC0D0D" w:rsidRPr="00EC0D0D" w:rsidTr="00EC0D0D">
        <w:trPr>
          <w:trHeight w:hRule="exact" w:val="10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30"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6.7.</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b/>
                <w:color w:val="000000"/>
                <w:w w:val="97"/>
                <w:sz w:val="16"/>
              </w:rPr>
            </w:pPr>
            <w:proofErr w:type="spellStart"/>
            <w:r w:rsidRPr="00EC0D0D">
              <w:rPr>
                <w:rFonts w:ascii="Times New Roman" w:eastAsia="Times New Roman" w:hAnsi="Times New Roman" w:cs="Times New Roman"/>
                <w:b/>
                <w:color w:val="000000"/>
                <w:w w:val="97"/>
                <w:sz w:val="16"/>
              </w:rPr>
              <w:t>Развитиеречи</w:t>
            </w:r>
            <w:proofErr w:type="spellEnd"/>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45"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13.02.2023 14.02.2023</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52" w:lineRule="auto"/>
              <w:ind w:left="72" w:right="144"/>
              <w:rPr>
                <w:rFonts w:ascii="Times New Roman" w:eastAsia="Times New Roman" w:hAnsi="Times New Roman" w:cs="Times New Roman"/>
                <w:color w:val="000000"/>
                <w:w w:val="97"/>
                <w:sz w:val="16"/>
                <w:lang w:val="ru-RU"/>
              </w:rPr>
            </w:pPr>
            <w:r w:rsidRPr="00EC0D0D">
              <w:rPr>
                <w:rFonts w:ascii="Times New Roman" w:eastAsia="Times New Roman" w:hAnsi="Times New Roman" w:cs="Times New Roman"/>
                <w:color w:val="000000"/>
                <w:w w:val="97"/>
                <w:sz w:val="16"/>
                <w:lang w:val="ru-RU"/>
              </w:rPr>
              <w:t>Формулировать и выражать свое мнение по прочитанному пр</w:t>
            </w:r>
            <w:r w:rsidRPr="00EC0D0D">
              <w:rPr>
                <w:rFonts w:ascii="Times New Roman" w:eastAsia="Times New Roman" w:hAnsi="Times New Roman" w:cs="Times New Roman"/>
                <w:color w:val="000000"/>
                <w:w w:val="97"/>
                <w:sz w:val="16"/>
                <w:lang w:val="ru-RU"/>
              </w:rPr>
              <w:t>о</w:t>
            </w:r>
            <w:r w:rsidRPr="00EC0D0D">
              <w:rPr>
                <w:rFonts w:ascii="Times New Roman" w:eastAsia="Times New Roman" w:hAnsi="Times New Roman" w:cs="Times New Roman"/>
                <w:color w:val="000000"/>
                <w:w w:val="97"/>
                <w:sz w:val="16"/>
                <w:lang w:val="ru-RU"/>
              </w:rPr>
              <w:t>изведению в устной и письменной форме;</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47" w:lineRule="auto"/>
              <w:ind w:left="72"/>
              <w:rPr>
                <w:rFonts w:ascii="Times New Roman" w:eastAsia="Times New Roman" w:hAnsi="Times New Roman" w:cs="Times New Roman"/>
                <w:color w:val="000000"/>
                <w:w w:val="97"/>
                <w:sz w:val="16"/>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Письменный</w:t>
            </w:r>
            <w:proofErr w:type="spellEnd"/>
            <w:r w:rsidRPr="00EC0D0D">
              <w:rPr>
                <w:rFonts w:ascii="Times New Roman" w:eastAsia="Times New Roman" w:hAnsi="Times New Roman" w:cs="Times New Roman"/>
                <w:color w:val="000000"/>
                <w:w w:val="97"/>
                <w:sz w:val="16"/>
              </w:rPr>
              <w:br/>
            </w:r>
            <w:proofErr w:type="spellStart"/>
            <w:r w:rsidRPr="00EC0D0D">
              <w:rPr>
                <w:rFonts w:ascii="Times New Roman" w:eastAsia="Times New Roman" w:hAnsi="Times New Roman" w:cs="Times New Roman"/>
                <w:color w:val="000000"/>
                <w:w w:val="97"/>
                <w:sz w:val="16"/>
              </w:rPr>
              <w:t>контроль</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45" w:lineRule="auto"/>
              <w:ind w:left="72" w:right="720"/>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yaklass.ru</w:t>
            </w:r>
          </w:p>
        </w:tc>
      </w:tr>
      <w:tr w:rsidR="00EC0D0D" w:rsidRPr="00EC0D0D" w:rsidTr="00EC0D0D">
        <w:trPr>
          <w:trHeight w:hRule="exact" w:val="10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6.8.</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b/>
                <w:color w:val="000000"/>
                <w:w w:val="97"/>
                <w:sz w:val="16"/>
                <w:lang w:val="ru-RU"/>
              </w:rPr>
            </w:pPr>
            <w:r w:rsidRPr="00EC0D0D">
              <w:rPr>
                <w:rFonts w:ascii="Times New Roman" w:eastAsia="Times New Roman" w:hAnsi="Times New Roman" w:cs="Times New Roman"/>
                <w:b/>
                <w:color w:val="000000"/>
                <w:w w:val="97"/>
                <w:sz w:val="16"/>
                <w:lang w:val="ru-RU"/>
              </w:rPr>
              <w:t>Произведения отечественных писателей на тему взро</w:t>
            </w:r>
            <w:r w:rsidRPr="00EC0D0D">
              <w:rPr>
                <w:rFonts w:ascii="Times New Roman" w:eastAsia="Times New Roman" w:hAnsi="Times New Roman" w:cs="Times New Roman"/>
                <w:b/>
                <w:color w:val="000000"/>
                <w:w w:val="97"/>
                <w:sz w:val="16"/>
                <w:lang w:val="ru-RU"/>
              </w:rPr>
              <w:t>с</w:t>
            </w:r>
            <w:r w:rsidRPr="00EC0D0D">
              <w:rPr>
                <w:rFonts w:ascii="Times New Roman" w:eastAsia="Times New Roman" w:hAnsi="Times New Roman" w:cs="Times New Roman"/>
                <w:b/>
                <w:color w:val="000000"/>
                <w:w w:val="97"/>
                <w:sz w:val="16"/>
                <w:lang w:val="ru-RU"/>
              </w:rPr>
              <w:t>ления человека (не менее двух).</w:t>
            </w:r>
          </w:p>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b/>
                <w:color w:val="000000"/>
                <w:w w:val="97"/>
                <w:sz w:val="16"/>
              </w:rPr>
            </w:pPr>
            <w:r w:rsidRPr="00EC0D0D">
              <w:rPr>
                <w:rFonts w:ascii="Times New Roman" w:eastAsia="Times New Roman" w:hAnsi="Times New Roman" w:cs="Times New Roman"/>
                <w:b/>
                <w:color w:val="000000"/>
                <w:w w:val="97"/>
                <w:sz w:val="16"/>
                <w:lang w:val="ru-RU"/>
              </w:rPr>
              <w:t xml:space="preserve">Например, Р. П. Погодин. «Кирпичные острова»; Р. И. </w:t>
            </w:r>
            <w:proofErr w:type="spellStart"/>
            <w:r w:rsidRPr="00EC0D0D">
              <w:rPr>
                <w:rFonts w:ascii="Times New Roman" w:eastAsia="Times New Roman" w:hAnsi="Times New Roman" w:cs="Times New Roman"/>
                <w:b/>
                <w:color w:val="000000"/>
                <w:w w:val="97"/>
                <w:sz w:val="16"/>
                <w:lang w:val="ru-RU"/>
              </w:rPr>
              <w:t>Фраерман</w:t>
            </w:r>
            <w:proofErr w:type="spellEnd"/>
            <w:r w:rsidRPr="00EC0D0D">
              <w:rPr>
                <w:rFonts w:ascii="Times New Roman" w:eastAsia="Times New Roman" w:hAnsi="Times New Roman" w:cs="Times New Roman"/>
                <w:b/>
                <w:color w:val="000000"/>
                <w:w w:val="97"/>
                <w:sz w:val="16"/>
                <w:lang w:val="ru-RU"/>
              </w:rPr>
              <w:t xml:space="preserve">. «Дикая собака Динго, или Повесть о первой любви»; Ю. И. Коваль. </w:t>
            </w:r>
            <w:r w:rsidRPr="00EC0D0D">
              <w:rPr>
                <w:rFonts w:ascii="Times New Roman" w:eastAsia="Times New Roman" w:hAnsi="Times New Roman" w:cs="Times New Roman"/>
                <w:b/>
                <w:color w:val="000000"/>
                <w:w w:val="97"/>
                <w:sz w:val="16"/>
              </w:rPr>
              <w:t>«</w:t>
            </w:r>
            <w:proofErr w:type="spellStart"/>
            <w:r w:rsidRPr="00EC0D0D">
              <w:rPr>
                <w:rFonts w:ascii="Times New Roman" w:eastAsia="Times New Roman" w:hAnsi="Times New Roman" w:cs="Times New Roman"/>
                <w:b/>
                <w:color w:val="000000"/>
                <w:w w:val="97"/>
                <w:sz w:val="16"/>
              </w:rPr>
              <w:t>Самаялёгкаялодка</w:t>
            </w:r>
            <w:proofErr w:type="spellEnd"/>
            <w:r w:rsidRPr="00EC0D0D">
              <w:rPr>
                <w:rFonts w:ascii="Times New Roman" w:eastAsia="Times New Roman" w:hAnsi="Times New Roman" w:cs="Times New Roman"/>
                <w:b/>
                <w:color w:val="000000"/>
                <w:w w:val="97"/>
                <w:sz w:val="16"/>
              </w:rPr>
              <w:t xml:space="preserve"> в </w:t>
            </w:r>
            <w:proofErr w:type="spellStart"/>
            <w:r w:rsidRPr="00EC0D0D">
              <w:rPr>
                <w:rFonts w:ascii="Times New Roman" w:eastAsia="Times New Roman" w:hAnsi="Times New Roman" w:cs="Times New Roman"/>
                <w:b/>
                <w:color w:val="000000"/>
                <w:w w:val="97"/>
                <w:sz w:val="16"/>
              </w:rPr>
              <w:t>мире</w:t>
            </w:r>
            <w:proofErr w:type="spellEnd"/>
            <w:r w:rsidRPr="00EC0D0D">
              <w:rPr>
                <w:rFonts w:ascii="Times New Roman" w:eastAsia="Times New Roman" w:hAnsi="Times New Roman" w:cs="Times New Roman"/>
                <w:b/>
                <w:color w:val="000000"/>
                <w:w w:val="97"/>
                <w:sz w:val="16"/>
              </w:rPr>
              <w:t xml:space="preserve">» </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3</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15.02.2023 21.02.2023</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52" w:lineRule="auto"/>
              <w:ind w:left="72" w:right="144"/>
              <w:rPr>
                <w:rFonts w:ascii="Times New Roman" w:eastAsia="Times New Roman" w:hAnsi="Times New Roman" w:cs="Times New Roman"/>
                <w:color w:val="000000"/>
                <w:w w:val="97"/>
                <w:sz w:val="16"/>
                <w:lang w:val="ru-RU"/>
              </w:rPr>
            </w:pPr>
            <w:proofErr w:type="gramStart"/>
            <w:r w:rsidRPr="00EC0D0D">
              <w:rPr>
                <w:rFonts w:ascii="Times New Roman" w:eastAsia="Times New Roman" w:hAnsi="Times New Roman" w:cs="Times New Roman"/>
                <w:color w:val="000000"/>
                <w:w w:val="97"/>
                <w:sz w:val="16"/>
                <w:lang w:val="ru-RU"/>
              </w:rPr>
              <w:t xml:space="preserve">Читать, отвечать на вопросы, пересказывать; </w:t>
            </w:r>
            <w:r w:rsidRPr="00EC0D0D">
              <w:rPr>
                <w:rFonts w:ascii="Times New Roman" w:eastAsia="Times New Roman" w:hAnsi="Times New Roman" w:cs="Times New Roman"/>
                <w:color w:val="000000"/>
                <w:w w:val="97"/>
                <w:sz w:val="16"/>
                <w:lang w:val="ru-RU"/>
              </w:rPr>
              <w:br/>
              <w:t xml:space="preserve">Определять тему, идею произведения; </w:t>
            </w:r>
            <w:r w:rsidRPr="00EC0D0D">
              <w:rPr>
                <w:rFonts w:ascii="Times New Roman" w:eastAsia="Times New Roman" w:hAnsi="Times New Roman" w:cs="Times New Roman"/>
                <w:color w:val="000000"/>
                <w:w w:val="97"/>
                <w:sz w:val="16"/>
                <w:lang w:val="ru-RU"/>
              </w:rPr>
              <w:br/>
              <w:t xml:space="preserve">Характеризовать главных героев, давать их словесный портрет; Сопоставлять героев и их поступки с другими произведениями; Выявлять авторскую позицию; </w:t>
            </w:r>
            <w:r w:rsidRPr="00EC0D0D">
              <w:rPr>
                <w:rFonts w:ascii="Times New Roman" w:eastAsia="Times New Roman" w:hAnsi="Times New Roman" w:cs="Times New Roman"/>
                <w:color w:val="000000"/>
                <w:w w:val="97"/>
                <w:sz w:val="16"/>
                <w:lang w:val="ru-RU"/>
              </w:rPr>
              <w:br/>
              <w:t>Высказывать своё отношение к событиям, изображённым в пр</w:t>
            </w:r>
            <w:r w:rsidRPr="00EC0D0D">
              <w:rPr>
                <w:rFonts w:ascii="Times New Roman" w:eastAsia="Times New Roman" w:hAnsi="Times New Roman" w:cs="Times New Roman"/>
                <w:color w:val="000000"/>
                <w:w w:val="97"/>
                <w:sz w:val="16"/>
                <w:lang w:val="ru-RU"/>
              </w:rPr>
              <w:t>о</w:t>
            </w:r>
            <w:r w:rsidRPr="00EC0D0D">
              <w:rPr>
                <w:rFonts w:ascii="Times New Roman" w:eastAsia="Times New Roman" w:hAnsi="Times New Roman" w:cs="Times New Roman"/>
                <w:color w:val="000000"/>
                <w:w w:val="97"/>
                <w:sz w:val="16"/>
                <w:lang w:val="ru-RU"/>
              </w:rPr>
              <w:t xml:space="preserve">изведении; </w:t>
            </w:r>
            <w:r w:rsidRPr="00EC0D0D">
              <w:rPr>
                <w:rFonts w:ascii="Times New Roman" w:eastAsia="Times New Roman" w:hAnsi="Times New Roman" w:cs="Times New Roman"/>
                <w:color w:val="000000"/>
                <w:w w:val="97"/>
                <w:sz w:val="16"/>
                <w:lang w:val="ru-RU"/>
              </w:rPr>
              <w:br/>
              <w:t xml:space="preserve">Находить информацию об авторе и произведении в справочной, энциклопедической литературе; </w:t>
            </w:r>
            <w:r w:rsidRPr="00EC0D0D">
              <w:rPr>
                <w:rFonts w:ascii="Times New Roman" w:eastAsia="Times New Roman" w:hAnsi="Times New Roman" w:cs="Times New Roman"/>
                <w:color w:val="000000"/>
                <w:w w:val="97"/>
                <w:sz w:val="16"/>
                <w:lang w:val="ru-RU"/>
              </w:rPr>
              <w:br/>
              <w:t>Выстраивать с помощью учителя траекторию самостоятельного чтения;</w:t>
            </w:r>
            <w:proofErr w:type="gramEnd"/>
            <w:r w:rsidRPr="00EC0D0D">
              <w:rPr>
                <w:rFonts w:ascii="Times New Roman" w:eastAsia="Times New Roman" w:hAnsi="Times New Roman" w:cs="Times New Roman"/>
                <w:color w:val="000000"/>
                <w:w w:val="97"/>
                <w:sz w:val="16"/>
                <w:lang w:val="ru-RU"/>
              </w:rPr>
              <w:br/>
              <w:t xml:space="preserve">Участвовать в разработке учебных проектов; </w:t>
            </w:r>
            <w:r w:rsidRPr="00EC0D0D">
              <w:rPr>
                <w:rFonts w:ascii="Times New Roman" w:eastAsia="Times New Roman" w:hAnsi="Times New Roman" w:cs="Times New Roman"/>
                <w:color w:val="000000"/>
                <w:w w:val="97"/>
                <w:sz w:val="16"/>
                <w:lang w:val="ru-RU"/>
              </w:rPr>
              <w:br/>
              <w:t>Писать отзыв на прочитанную книгу;</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7" w:lineRule="auto"/>
              <w:ind w:left="72"/>
              <w:rPr>
                <w:rFonts w:ascii="Times New Roman" w:eastAsia="Times New Roman" w:hAnsi="Times New Roman" w:cs="Times New Roman"/>
                <w:color w:val="000000"/>
                <w:w w:val="97"/>
                <w:sz w:val="16"/>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Практическаяработа</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45" w:lineRule="auto"/>
              <w:ind w:left="72" w:right="720"/>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resh.edu.ru</w:t>
            </w:r>
          </w:p>
        </w:tc>
      </w:tr>
      <w:tr w:rsidR="00EC0D0D" w:rsidRPr="00EC0D0D" w:rsidTr="00EC0D0D">
        <w:trPr>
          <w:trHeight w:hRule="exact" w:val="10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30"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6.9.</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b/>
                <w:color w:val="000000"/>
                <w:w w:val="97"/>
                <w:sz w:val="16"/>
              </w:rPr>
            </w:pPr>
            <w:proofErr w:type="spellStart"/>
            <w:r w:rsidRPr="00EC0D0D">
              <w:rPr>
                <w:rFonts w:ascii="Times New Roman" w:eastAsia="Times New Roman" w:hAnsi="Times New Roman" w:cs="Times New Roman"/>
                <w:b/>
                <w:color w:val="000000"/>
                <w:w w:val="97"/>
                <w:sz w:val="16"/>
              </w:rPr>
              <w:t>Внеклассноечтение</w:t>
            </w:r>
            <w:proofErr w:type="spellEnd"/>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45"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22.02.2023</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52" w:lineRule="auto"/>
              <w:ind w:left="72" w:right="144"/>
              <w:rPr>
                <w:rFonts w:ascii="Times New Roman" w:eastAsia="Times New Roman" w:hAnsi="Times New Roman" w:cs="Times New Roman"/>
                <w:color w:val="000000"/>
                <w:w w:val="97"/>
                <w:sz w:val="16"/>
                <w:lang w:val="ru-RU"/>
              </w:rPr>
            </w:pPr>
            <w:r w:rsidRPr="00EC0D0D">
              <w:rPr>
                <w:rFonts w:ascii="Times New Roman" w:eastAsia="Times New Roman" w:hAnsi="Times New Roman" w:cs="Times New Roman"/>
                <w:color w:val="000000"/>
                <w:w w:val="97"/>
                <w:sz w:val="16"/>
                <w:lang w:val="ru-RU"/>
              </w:rPr>
              <w:t>Выразительно читать тексты; Определять идейно-</w:t>
            </w:r>
            <w:r w:rsidRPr="00EC0D0D">
              <w:rPr>
                <w:rFonts w:ascii="Times New Roman" w:eastAsia="Times New Roman" w:hAnsi="Times New Roman" w:cs="Times New Roman"/>
                <w:color w:val="000000"/>
                <w:w w:val="97"/>
                <w:sz w:val="16"/>
                <w:lang w:val="ru-RU"/>
              </w:rPr>
              <w:br/>
              <w:t xml:space="preserve">художественное содержание текста, выявлять средства </w:t>
            </w:r>
            <w:r w:rsidRPr="00EC0D0D">
              <w:rPr>
                <w:rFonts w:ascii="Times New Roman" w:eastAsia="Times New Roman" w:hAnsi="Times New Roman" w:cs="Times New Roman"/>
                <w:color w:val="000000"/>
                <w:w w:val="97"/>
                <w:sz w:val="16"/>
                <w:lang w:val="ru-RU"/>
              </w:rPr>
              <w:br/>
              <w:t xml:space="preserve">художественной выразительности; Читать поэтические и </w:t>
            </w:r>
            <w:r w:rsidRPr="00EC0D0D">
              <w:rPr>
                <w:rFonts w:ascii="Times New Roman" w:eastAsia="Times New Roman" w:hAnsi="Times New Roman" w:cs="Times New Roman"/>
                <w:color w:val="000000"/>
                <w:w w:val="97"/>
                <w:sz w:val="16"/>
                <w:lang w:val="ru-RU"/>
              </w:rPr>
              <w:br/>
              <w:t xml:space="preserve">прозаические тексты наизусть; Уметь выражать свое мнение по </w:t>
            </w:r>
            <w:proofErr w:type="gramStart"/>
            <w:r w:rsidRPr="00EC0D0D">
              <w:rPr>
                <w:rFonts w:ascii="Times New Roman" w:eastAsia="Times New Roman" w:hAnsi="Times New Roman" w:cs="Times New Roman"/>
                <w:color w:val="000000"/>
                <w:w w:val="97"/>
                <w:sz w:val="16"/>
                <w:lang w:val="ru-RU"/>
              </w:rPr>
              <w:t>прочитанному</w:t>
            </w:r>
            <w:proofErr w:type="gramEnd"/>
            <w:r w:rsidRPr="00EC0D0D">
              <w:rPr>
                <w:rFonts w:ascii="Times New Roman" w:eastAsia="Times New Roman" w:hAnsi="Times New Roman" w:cs="Times New Roman"/>
                <w:color w:val="000000"/>
                <w:w w:val="97"/>
                <w:sz w:val="16"/>
                <w:lang w:val="ru-RU"/>
              </w:rPr>
              <w:t xml:space="preserve"> в устной и письменной форме;</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47" w:lineRule="auto"/>
              <w:ind w:left="72"/>
              <w:rPr>
                <w:rFonts w:ascii="Times New Roman" w:eastAsia="Times New Roman" w:hAnsi="Times New Roman" w:cs="Times New Roman"/>
                <w:color w:val="000000"/>
                <w:w w:val="97"/>
                <w:sz w:val="16"/>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Письменный</w:t>
            </w:r>
            <w:proofErr w:type="spellEnd"/>
            <w:r w:rsidRPr="00EC0D0D">
              <w:rPr>
                <w:rFonts w:ascii="Times New Roman" w:eastAsia="Times New Roman" w:hAnsi="Times New Roman" w:cs="Times New Roman"/>
                <w:color w:val="000000"/>
                <w:w w:val="97"/>
                <w:sz w:val="16"/>
              </w:rPr>
              <w:br/>
            </w:r>
            <w:proofErr w:type="spellStart"/>
            <w:r w:rsidRPr="00EC0D0D">
              <w:rPr>
                <w:rFonts w:ascii="Times New Roman" w:eastAsia="Times New Roman" w:hAnsi="Times New Roman" w:cs="Times New Roman"/>
                <w:color w:val="000000"/>
                <w:w w:val="97"/>
                <w:sz w:val="16"/>
              </w:rPr>
              <w:t>контроль</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45" w:lineRule="auto"/>
              <w:ind w:left="72" w:right="720"/>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yaklass.ru</w:t>
            </w:r>
          </w:p>
        </w:tc>
      </w:tr>
      <w:tr w:rsidR="00EC0D0D" w:rsidRPr="00EC0D0D" w:rsidTr="00EC0D0D">
        <w:trPr>
          <w:trHeight w:hRule="exact" w:val="10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6.10.</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b/>
                <w:color w:val="000000"/>
                <w:w w:val="97"/>
                <w:sz w:val="16"/>
                <w:lang w:val="ru-RU"/>
              </w:rPr>
            </w:pPr>
            <w:r w:rsidRPr="00EC0D0D">
              <w:rPr>
                <w:rFonts w:ascii="Times New Roman" w:eastAsia="Times New Roman" w:hAnsi="Times New Roman" w:cs="Times New Roman"/>
                <w:b/>
                <w:color w:val="000000"/>
                <w:w w:val="97"/>
                <w:sz w:val="16"/>
                <w:lang w:val="ru-RU"/>
              </w:rPr>
              <w:t>Произведения современных отечественных писателей-фантастов (не менее двух).</w:t>
            </w:r>
          </w:p>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b/>
                <w:color w:val="000000"/>
                <w:w w:val="97"/>
                <w:sz w:val="16"/>
                <w:lang w:val="ru-RU"/>
              </w:rPr>
            </w:pPr>
            <w:r w:rsidRPr="00EC0D0D">
              <w:rPr>
                <w:rFonts w:ascii="Times New Roman" w:eastAsia="Times New Roman" w:hAnsi="Times New Roman" w:cs="Times New Roman"/>
                <w:b/>
                <w:color w:val="000000"/>
                <w:w w:val="97"/>
                <w:sz w:val="16"/>
                <w:lang w:val="ru-RU"/>
              </w:rPr>
              <w:t xml:space="preserve">Например, А. В. </w:t>
            </w:r>
            <w:proofErr w:type="spellStart"/>
            <w:r w:rsidRPr="00EC0D0D">
              <w:rPr>
                <w:rFonts w:ascii="Times New Roman" w:eastAsia="Times New Roman" w:hAnsi="Times New Roman" w:cs="Times New Roman"/>
                <w:b/>
                <w:color w:val="000000"/>
                <w:w w:val="97"/>
                <w:sz w:val="16"/>
                <w:lang w:val="ru-RU"/>
              </w:rPr>
              <w:t>Жвалевский</w:t>
            </w:r>
            <w:proofErr w:type="spellEnd"/>
            <w:r w:rsidRPr="00EC0D0D">
              <w:rPr>
                <w:rFonts w:ascii="Times New Roman" w:eastAsia="Times New Roman" w:hAnsi="Times New Roman" w:cs="Times New Roman"/>
                <w:b/>
                <w:color w:val="000000"/>
                <w:w w:val="97"/>
                <w:sz w:val="16"/>
                <w:lang w:val="ru-RU"/>
              </w:rPr>
              <w:t xml:space="preserve"> и Е. Б. Пастернак.</w:t>
            </w:r>
          </w:p>
          <w:p w:rsidR="00EC0D0D" w:rsidRPr="00EC0D0D" w:rsidRDefault="00EC0D0D" w:rsidP="00EC0D0D">
            <w:pPr>
              <w:autoSpaceDE w:val="0"/>
              <w:autoSpaceDN w:val="0"/>
              <w:spacing w:before="78" w:after="0" w:line="230" w:lineRule="auto"/>
              <w:ind w:left="72"/>
              <w:rPr>
                <w:rFonts w:ascii="Times New Roman" w:eastAsia="Times New Roman" w:hAnsi="Times New Roman" w:cs="Times New Roman"/>
                <w:b/>
                <w:color w:val="000000"/>
                <w:w w:val="97"/>
                <w:sz w:val="16"/>
              </w:rPr>
            </w:pPr>
            <w:r w:rsidRPr="00EC0D0D">
              <w:rPr>
                <w:rFonts w:ascii="Times New Roman" w:eastAsia="Times New Roman" w:hAnsi="Times New Roman" w:cs="Times New Roman"/>
                <w:b/>
                <w:color w:val="000000"/>
                <w:w w:val="97"/>
                <w:sz w:val="16"/>
                <w:lang w:val="ru-RU"/>
              </w:rPr>
              <w:t xml:space="preserve">«Время всегда хорошее»; С. В. Лукьяненко. «Мальчик и Тьма»; </w:t>
            </w:r>
            <w:r w:rsidRPr="00EC0D0D">
              <w:rPr>
                <w:rFonts w:ascii="Times New Roman" w:eastAsia="Times New Roman" w:hAnsi="Times New Roman" w:cs="Times New Roman"/>
                <w:b/>
                <w:color w:val="000000"/>
                <w:w w:val="97"/>
                <w:sz w:val="16"/>
                <w:lang w:val="ru-RU"/>
              </w:rPr>
              <w:br/>
              <w:t xml:space="preserve">В. В. </w:t>
            </w:r>
            <w:proofErr w:type="spellStart"/>
            <w:r w:rsidRPr="00EC0D0D">
              <w:rPr>
                <w:rFonts w:ascii="Times New Roman" w:eastAsia="Times New Roman" w:hAnsi="Times New Roman" w:cs="Times New Roman"/>
                <w:b/>
                <w:color w:val="000000"/>
                <w:w w:val="97"/>
                <w:sz w:val="16"/>
                <w:lang w:val="ru-RU"/>
              </w:rPr>
              <w:t>Ледерман</w:t>
            </w:r>
            <w:proofErr w:type="spellEnd"/>
            <w:r w:rsidRPr="00EC0D0D">
              <w:rPr>
                <w:rFonts w:ascii="Times New Roman" w:eastAsia="Times New Roman" w:hAnsi="Times New Roman" w:cs="Times New Roman"/>
                <w:b/>
                <w:color w:val="000000"/>
                <w:w w:val="97"/>
                <w:sz w:val="16"/>
                <w:lang w:val="ru-RU"/>
              </w:rPr>
              <w:t xml:space="preserve">. </w:t>
            </w:r>
            <w:r w:rsidRPr="00EC0D0D">
              <w:rPr>
                <w:rFonts w:ascii="Times New Roman" w:eastAsia="Times New Roman" w:hAnsi="Times New Roman" w:cs="Times New Roman"/>
                <w:b/>
                <w:color w:val="000000"/>
                <w:w w:val="97"/>
                <w:sz w:val="16"/>
              </w:rPr>
              <w:t>«</w:t>
            </w:r>
            <w:proofErr w:type="spellStart"/>
            <w:proofErr w:type="gramStart"/>
            <w:r w:rsidRPr="00EC0D0D">
              <w:rPr>
                <w:rFonts w:ascii="Times New Roman" w:eastAsia="Times New Roman" w:hAnsi="Times New Roman" w:cs="Times New Roman"/>
                <w:b/>
                <w:color w:val="000000"/>
                <w:w w:val="97"/>
                <w:sz w:val="16"/>
              </w:rPr>
              <w:t>Календарьма</w:t>
            </w:r>
            <w:proofErr w:type="spellEnd"/>
            <w:r w:rsidRPr="00EC0D0D">
              <w:rPr>
                <w:rFonts w:ascii="Times New Roman" w:eastAsia="Times New Roman" w:hAnsi="Times New Roman" w:cs="Times New Roman"/>
                <w:b/>
                <w:color w:val="000000"/>
                <w:w w:val="97"/>
                <w:sz w:val="16"/>
              </w:rPr>
              <w:t>(</w:t>
            </w:r>
            <w:proofErr w:type="gramEnd"/>
            <w:r w:rsidRPr="00EC0D0D">
              <w:rPr>
                <w:rFonts w:ascii="Times New Roman" w:eastAsia="Times New Roman" w:hAnsi="Times New Roman" w:cs="Times New Roman"/>
                <w:b/>
                <w:color w:val="000000"/>
                <w:w w:val="97"/>
                <w:sz w:val="16"/>
              </w:rPr>
              <w:t xml:space="preserve">й)я» и </w:t>
            </w:r>
            <w:proofErr w:type="spellStart"/>
            <w:r w:rsidRPr="00EC0D0D">
              <w:rPr>
                <w:rFonts w:ascii="Times New Roman" w:eastAsia="Times New Roman" w:hAnsi="Times New Roman" w:cs="Times New Roman"/>
                <w:b/>
                <w:color w:val="000000"/>
                <w:w w:val="97"/>
                <w:sz w:val="16"/>
              </w:rPr>
              <w:t>др</w:t>
            </w:r>
            <w:proofErr w:type="spellEnd"/>
            <w:r w:rsidRPr="00EC0D0D">
              <w:rPr>
                <w:rFonts w:ascii="Times New Roman" w:eastAsia="Times New Roman" w:hAnsi="Times New Roman" w:cs="Times New Roman"/>
                <w:b/>
                <w:color w:val="000000"/>
                <w:w w:val="97"/>
                <w:sz w:val="16"/>
              </w:rPr>
              <w:t xml:space="preserve">. </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4</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27.02.2023 07.03.2023</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52" w:lineRule="auto"/>
              <w:ind w:left="72" w:right="144"/>
              <w:rPr>
                <w:rFonts w:ascii="Times New Roman" w:eastAsia="Times New Roman" w:hAnsi="Times New Roman" w:cs="Times New Roman"/>
                <w:color w:val="000000"/>
                <w:w w:val="97"/>
                <w:sz w:val="16"/>
                <w:lang w:val="ru-RU"/>
              </w:rPr>
            </w:pPr>
            <w:proofErr w:type="gramStart"/>
            <w:r w:rsidRPr="00EC0D0D">
              <w:rPr>
                <w:rFonts w:ascii="Times New Roman" w:eastAsia="Times New Roman" w:hAnsi="Times New Roman" w:cs="Times New Roman"/>
                <w:color w:val="000000"/>
                <w:w w:val="97"/>
                <w:sz w:val="16"/>
                <w:lang w:val="ru-RU"/>
              </w:rPr>
              <w:t xml:space="preserve">Эмоционально воспринимать и выразительно читать </w:t>
            </w:r>
            <w:r w:rsidRPr="00EC0D0D">
              <w:rPr>
                <w:rFonts w:ascii="Times New Roman" w:eastAsia="Times New Roman" w:hAnsi="Times New Roman" w:cs="Times New Roman"/>
                <w:color w:val="000000"/>
                <w:w w:val="97"/>
                <w:sz w:val="16"/>
                <w:lang w:val="ru-RU"/>
              </w:rPr>
              <w:br/>
              <w:t xml:space="preserve">произведение; </w:t>
            </w:r>
            <w:r w:rsidRPr="00EC0D0D">
              <w:rPr>
                <w:rFonts w:ascii="Times New Roman" w:eastAsia="Times New Roman" w:hAnsi="Times New Roman" w:cs="Times New Roman"/>
                <w:color w:val="000000"/>
                <w:w w:val="97"/>
                <w:sz w:val="16"/>
                <w:lang w:val="ru-RU"/>
              </w:rPr>
              <w:br/>
              <w:t xml:space="preserve">Определять тему, идею, художественные и композиционные особенности произведений; </w:t>
            </w:r>
            <w:r w:rsidRPr="00EC0D0D">
              <w:rPr>
                <w:rFonts w:ascii="Times New Roman" w:eastAsia="Times New Roman" w:hAnsi="Times New Roman" w:cs="Times New Roman"/>
                <w:color w:val="000000"/>
                <w:w w:val="97"/>
                <w:sz w:val="16"/>
                <w:lang w:val="ru-RU"/>
              </w:rPr>
              <w:br/>
              <w:t xml:space="preserve">Формулировать вопросы по тексту произведения; </w:t>
            </w:r>
            <w:r w:rsidRPr="00EC0D0D">
              <w:rPr>
                <w:rFonts w:ascii="Times New Roman" w:eastAsia="Times New Roman" w:hAnsi="Times New Roman" w:cs="Times New Roman"/>
                <w:color w:val="000000"/>
                <w:w w:val="97"/>
                <w:sz w:val="16"/>
                <w:lang w:val="ru-RU"/>
              </w:rPr>
              <w:br/>
              <w:t xml:space="preserve">Использовать различные виды пересказа произведения или его фрагмента; </w:t>
            </w:r>
            <w:r w:rsidRPr="00EC0D0D">
              <w:rPr>
                <w:rFonts w:ascii="Times New Roman" w:eastAsia="Times New Roman" w:hAnsi="Times New Roman" w:cs="Times New Roman"/>
                <w:color w:val="000000"/>
                <w:w w:val="97"/>
                <w:sz w:val="16"/>
                <w:lang w:val="ru-RU"/>
              </w:rPr>
              <w:br/>
              <w:t xml:space="preserve">Характеризовать и сопоставлять основных героев произведений, выявлять художественные средства их создания; </w:t>
            </w:r>
            <w:r w:rsidRPr="00EC0D0D">
              <w:rPr>
                <w:rFonts w:ascii="Times New Roman" w:eastAsia="Times New Roman" w:hAnsi="Times New Roman" w:cs="Times New Roman"/>
                <w:color w:val="000000"/>
                <w:w w:val="97"/>
                <w:sz w:val="16"/>
                <w:lang w:val="ru-RU"/>
              </w:rPr>
              <w:br/>
              <w:t xml:space="preserve">Сопоставлять произведения одного и разных авторов по </w:t>
            </w:r>
            <w:r w:rsidRPr="00EC0D0D">
              <w:rPr>
                <w:rFonts w:ascii="Times New Roman" w:eastAsia="Times New Roman" w:hAnsi="Times New Roman" w:cs="Times New Roman"/>
                <w:color w:val="000000"/>
                <w:w w:val="97"/>
                <w:sz w:val="16"/>
                <w:lang w:val="ru-RU"/>
              </w:rPr>
              <w:br/>
              <w:t xml:space="preserve">заданным основаниям; </w:t>
            </w:r>
            <w:r w:rsidRPr="00EC0D0D">
              <w:rPr>
                <w:rFonts w:ascii="Times New Roman" w:eastAsia="Times New Roman" w:hAnsi="Times New Roman" w:cs="Times New Roman"/>
                <w:color w:val="000000"/>
                <w:w w:val="97"/>
                <w:sz w:val="16"/>
                <w:lang w:val="ru-RU"/>
              </w:rPr>
              <w:br/>
              <w:t xml:space="preserve">Выявлять средства художественной изобразительности в </w:t>
            </w:r>
            <w:r w:rsidRPr="00EC0D0D">
              <w:rPr>
                <w:rFonts w:ascii="Times New Roman" w:eastAsia="Times New Roman" w:hAnsi="Times New Roman" w:cs="Times New Roman"/>
                <w:color w:val="000000"/>
                <w:w w:val="97"/>
                <w:sz w:val="16"/>
                <w:lang w:val="ru-RU"/>
              </w:rPr>
              <w:br/>
              <w:t>произведениях;</w:t>
            </w:r>
            <w:proofErr w:type="gramEnd"/>
            <w:r w:rsidRPr="00EC0D0D">
              <w:rPr>
                <w:rFonts w:ascii="Times New Roman" w:eastAsia="Times New Roman" w:hAnsi="Times New Roman" w:cs="Times New Roman"/>
                <w:color w:val="000000"/>
                <w:w w:val="97"/>
                <w:sz w:val="16"/>
                <w:lang w:val="ru-RU"/>
              </w:rPr>
              <w:br/>
              <w:t xml:space="preserve">Использовать различные виды пересказа произведения или его фрагмента; </w:t>
            </w:r>
            <w:r w:rsidRPr="00EC0D0D">
              <w:rPr>
                <w:rFonts w:ascii="Times New Roman" w:eastAsia="Times New Roman" w:hAnsi="Times New Roman" w:cs="Times New Roman"/>
                <w:color w:val="000000"/>
                <w:w w:val="97"/>
                <w:sz w:val="16"/>
                <w:lang w:val="ru-RU"/>
              </w:rPr>
              <w:br/>
              <w:t xml:space="preserve">Выражать личное читательское отношение к </w:t>
            </w:r>
            <w:proofErr w:type="gramStart"/>
            <w:r w:rsidRPr="00EC0D0D">
              <w:rPr>
                <w:rFonts w:ascii="Times New Roman" w:eastAsia="Times New Roman" w:hAnsi="Times New Roman" w:cs="Times New Roman"/>
                <w:color w:val="000000"/>
                <w:w w:val="97"/>
                <w:sz w:val="16"/>
                <w:lang w:val="ru-RU"/>
              </w:rPr>
              <w:t>прочитанному</w:t>
            </w:r>
            <w:proofErr w:type="gramEnd"/>
            <w:r w:rsidRPr="00EC0D0D">
              <w:rPr>
                <w:rFonts w:ascii="Times New Roman" w:eastAsia="Times New Roman" w:hAnsi="Times New Roman" w:cs="Times New Roman"/>
                <w:color w:val="000000"/>
                <w:w w:val="97"/>
                <w:sz w:val="16"/>
                <w:lang w:val="ru-RU"/>
              </w:rPr>
              <w:t>; В</w:t>
            </w:r>
            <w:r w:rsidRPr="00EC0D0D">
              <w:rPr>
                <w:rFonts w:ascii="Times New Roman" w:eastAsia="Times New Roman" w:hAnsi="Times New Roman" w:cs="Times New Roman"/>
                <w:color w:val="000000"/>
                <w:w w:val="97"/>
                <w:sz w:val="16"/>
                <w:lang w:val="ru-RU"/>
              </w:rPr>
              <w:t>ы</w:t>
            </w:r>
            <w:r w:rsidRPr="00EC0D0D">
              <w:rPr>
                <w:rFonts w:ascii="Times New Roman" w:eastAsia="Times New Roman" w:hAnsi="Times New Roman" w:cs="Times New Roman"/>
                <w:color w:val="000000"/>
                <w:w w:val="97"/>
                <w:sz w:val="16"/>
                <w:lang w:val="ru-RU"/>
              </w:rPr>
              <w:t xml:space="preserve">страивать с помощью учителя траекторию самостоятельного чтения; </w:t>
            </w:r>
            <w:r w:rsidRPr="00EC0D0D">
              <w:rPr>
                <w:rFonts w:ascii="Times New Roman" w:eastAsia="Times New Roman" w:hAnsi="Times New Roman" w:cs="Times New Roman"/>
                <w:color w:val="000000"/>
                <w:w w:val="97"/>
                <w:sz w:val="16"/>
                <w:lang w:val="ru-RU"/>
              </w:rPr>
              <w:br/>
              <w:t xml:space="preserve">Писать сочинение на литературную тему или отзыв на </w:t>
            </w:r>
            <w:r w:rsidRPr="00EC0D0D">
              <w:rPr>
                <w:rFonts w:ascii="Times New Roman" w:eastAsia="Times New Roman" w:hAnsi="Times New Roman" w:cs="Times New Roman"/>
                <w:color w:val="000000"/>
                <w:w w:val="97"/>
                <w:sz w:val="16"/>
                <w:lang w:val="ru-RU"/>
              </w:rPr>
              <w:br/>
              <w:t>прочитанное произведение, аргументировать своё мнение; Со</w:t>
            </w:r>
            <w:r w:rsidRPr="00EC0D0D">
              <w:rPr>
                <w:rFonts w:ascii="Times New Roman" w:eastAsia="Times New Roman" w:hAnsi="Times New Roman" w:cs="Times New Roman"/>
                <w:color w:val="000000"/>
                <w:w w:val="97"/>
                <w:sz w:val="16"/>
                <w:lang w:val="ru-RU"/>
              </w:rPr>
              <w:t>з</w:t>
            </w:r>
            <w:r w:rsidRPr="00EC0D0D">
              <w:rPr>
                <w:rFonts w:ascii="Times New Roman" w:eastAsia="Times New Roman" w:hAnsi="Times New Roman" w:cs="Times New Roman"/>
                <w:color w:val="000000"/>
                <w:w w:val="97"/>
                <w:sz w:val="16"/>
                <w:lang w:val="ru-RU"/>
              </w:rPr>
              <w:t>давать аннотацию на прочитанное произведение;</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7" w:lineRule="auto"/>
              <w:ind w:left="72"/>
              <w:rPr>
                <w:rFonts w:ascii="Times New Roman" w:eastAsia="Times New Roman" w:hAnsi="Times New Roman" w:cs="Times New Roman"/>
                <w:color w:val="000000"/>
                <w:w w:val="97"/>
                <w:sz w:val="16"/>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Практическаяработа</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45" w:lineRule="auto"/>
              <w:ind w:left="72" w:right="720"/>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resh.edu.ru</w:t>
            </w:r>
          </w:p>
        </w:tc>
      </w:tr>
      <w:tr w:rsidR="00EC0D0D" w:rsidRPr="00EC0D0D" w:rsidTr="00EC0D0D">
        <w:trPr>
          <w:trHeight w:hRule="exact" w:val="10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6.11.</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b/>
                <w:color w:val="000000"/>
                <w:w w:val="97"/>
                <w:sz w:val="16"/>
              </w:rPr>
            </w:pPr>
            <w:proofErr w:type="spellStart"/>
            <w:r w:rsidRPr="00EC0D0D">
              <w:rPr>
                <w:rFonts w:ascii="Times New Roman" w:eastAsia="Times New Roman" w:hAnsi="Times New Roman" w:cs="Times New Roman"/>
                <w:b/>
                <w:color w:val="000000"/>
                <w:w w:val="97"/>
                <w:sz w:val="16"/>
              </w:rPr>
              <w:t>Развитиеречи</w:t>
            </w:r>
            <w:proofErr w:type="spellEnd"/>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jc w:val="center"/>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09.03.2023 10.03.2023</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EC0D0D">
            <w:pPr>
              <w:autoSpaceDE w:val="0"/>
              <w:autoSpaceDN w:val="0"/>
              <w:spacing w:before="78" w:after="0" w:line="252" w:lineRule="auto"/>
              <w:ind w:left="72" w:right="144"/>
              <w:rPr>
                <w:rFonts w:ascii="Times New Roman" w:eastAsia="Times New Roman" w:hAnsi="Times New Roman" w:cs="Times New Roman"/>
                <w:color w:val="000000"/>
                <w:w w:val="97"/>
                <w:sz w:val="16"/>
                <w:lang w:val="ru-RU"/>
              </w:rPr>
            </w:pPr>
            <w:r w:rsidRPr="00EC0D0D">
              <w:rPr>
                <w:rFonts w:ascii="Times New Roman" w:eastAsia="Times New Roman" w:hAnsi="Times New Roman" w:cs="Times New Roman"/>
                <w:color w:val="000000"/>
                <w:w w:val="97"/>
                <w:sz w:val="16"/>
                <w:lang w:val="ru-RU"/>
              </w:rPr>
              <w:t>Формулировать и выражать свое мнение по прочитанному пр</w:t>
            </w:r>
            <w:r w:rsidRPr="00EC0D0D">
              <w:rPr>
                <w:rFonts w:ascii="Times New Roman" w:eastAsia="Times New Roman" w:hAnsi="Times New Roman" w:cs="Times New Roman"/>
                <w:color w:val="000000"/>
                <w:w w:val="97"/>
                <w:sz w:val="16"/>
                <w:lang w:val="ru-RU"/>
              </w:rPr>
              <w:t>о</w:t>
            </w:r>
            <w:r w:rsidRPr="00EC0D0D">
              <w:rPr>
                <w:rFonts w:ascii="Times New Roman" w:eastAsia="Times New Roman" w:hAnsi="Times New Roman" w:cs="Times New Roman"/>
                <w:color w:val="000000"/>
                <w:w w:val="97"/>
                <w:sz w:val="16"/>
                <w:lang w:val="ru-RU"/>
              </w:rPr>
              <w:t>изведению в устной и письменной форме;</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7" w:lineRule="auto"/>
              <w:ind w:left="72"/>
              <w:rPr>
                <w:rFonts w:ascii="Times New Roman" w:eastAsia="Times New Roman" w:hAnsi="Times New Roman" w:cs="Times New Roman"/>
                <w:color w:val="000000"/>
                <w:w w:val="97"/>
                <w:sz w:val="16"/>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Письменный</w:t>
            </w:r>
            <w:proofErr w:type="spellEnd"/>
            <w:r w:rsidRPr="00EC0D0D">
              <w:rPr>
                <w:rFonts w:ascii="Times New Roman" w:eastAsia="Times New Roman" w:hAnsi="Times New Roman" w:cs="Times New Roman"/>
                <w:color w:val="000000"/>
                <w:w w:val="97"/>
                <w:sz w:val="16"/>
              </w:rPr>
              <w:br/>
            </w:r>
            <w:proofErr w:type="spellStart"/>
            <w:r w:rsidRPr="00EC0D0D">
              <w:rPr>
                <w:rFonts w:ascii="Times New Roman" w:eastAsia="Times New Roman" w:hAnsi="Times New Roman" w:cs="Times New Roman"/>
                <w:color w:val="000000"/>
                <w:w w:val="97"/>
                <w:sz w:val="16"/>
              </w:rPr>
              <w:t>контроль</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ind w:left="72" w:right="720"/>
              <w:rPr>
                <w:rFonts w:ascii="Times New Roman" w:eastAsia="Times New Roman" w:hAnsi="Times New Roman" w:cs="Times New Roman"/>
                <w:color w:val="000000"/>
                <w:w w:val="97"/>
                <w:sz w:val="16"/>
              </w:rPr>
            </w:pPr>
            <w:r w:rsidRPr="00EC0D0D">
              <w:rPr>
                <w:rFonts w:ascii="Times New Roman" w:eastAsia="Times New Roman" w:hAnsi="Times New Roman" w:cs="Times New Roman"/>
                <w:color w:val="000000"/>
                <w:w w:val="97"/>
                <w:sz w:val="16"/>
              </w:rPr>
              <w:t xml:space="preserve">uchi.ru </w:t>
            </w:r>
            <w:r w:rsidRPr="00EC0D0D">
              <w:rPr>
                <w:rFonts w:ascii="Times New Roman" w:eastAsia="Times New Roman" w:hAnsi="Times New Roman" w:cs="Times New Roman"/>
                <w:color w:val="000000"/>
                <w:w w:val="97"/>
                <w:sz w:val="16"/>
              </w:rPr>
              <w:br/>
              <w:t>yaklass.ru</w:t>
            </w:r>
          </w:p>
        </w:tc>
      </w:tr>
      <w:tr w:rsidR="00EC0D0D" w:rsidRPr="00EC0D0D" w:rsidTr="001C41B2">
        <w:trPr>
          <w:trHeight w:hRule="exact" w:val="350"/>
        </w:trPr>
        <w:tc>
          <w:tcPr>
            <w:tcW w:w="45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Итогопоразделу</w:t>
            </w:r>
            <w:proofErr w:type="spellEnd"/>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22</w:t>
            </w:r>
          </w:p>
        </w:tc>
        <w:tc>
          <w:tcPr>
            <w:tcW w:w="10424"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rPr>
                <w:rFonts w:ascii="Times New Roman" w:hAnsi="Times New Roman" w:cs="Times New Roman"/>
              </w:rPr>
            </w:pPr>
          </w:p>
        </w:tc>
      </w:tr>
      <w:tr w:rsidR="00EC0D0D" w:rsidRPr="00FC7FAF" w:rsidTr="001C41B2">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lang w:val="ru-RU"/>
              </w:rPr>
            </w:pPr>
            <w:r w:rsidRPr="00EC0D0D">
              <w:rPr>
                <w:rFonts w:ascii="Times New Roman" w:eastAsia="Times New Roman" w:hAnsi="Times New Roman" w:cs="Times New Roman"/>
                <w:color w:val="000000"/>
                <w:w w:val="97"/>
                <w:sz w:val="16"/>
                <w:lang w:val="ru-RU"/>
              </w:rPr>
              <w:t>Раздел 7.</w:t>
            </w:r>
            <w:r w:rsidRPr="00EC0D0D">
              <w:rPr>
                <w:rFonts w:ascii="Times New Roman" w:eastAsia="Times New Roman" w:hAnsi="Times New Roman" w:cs="Times New Roman"/>
                <w:b/>
                <w:color w:val="000000"/>
                <w:w w:val="97"/>
                <w:sz w:val="16"/>
                <w:lang w:val="ru-RU"/>
              </w:rPr>
              <w:t xml:space="preserve"> Литература народов Российской Федерации</w:t>
            </w:r>
          </w:p>
        </w:tc>
      </w:tr>
      <w:tr w:rsidR="00EC0D0D" w:rsidRPr="00EC0D0D" w:rsidTr="001C41B2">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7.1.</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lang w:val="ru-RU"/>
              </w:rPr>
            </w:pPr>
            <w:r w:rsidRPr="00EC0D0D">
              <w:rPr>
                <w:rFonts w:ascii="Times New Roman" w:eastAsia="Times New Roman" w:hAnsi="Times New Roman" w:cs="Times New Roman"/>
                <w:b/>
                <w:color w:val="000000"/>
                <w:w w:val="97"/>
                <w:sz w:val="16"/>
                <w:lang w:val="ru-RU"/>
              </w:rPr>
              <w:t>Стихотворения (два по выбору).</w:t>
            </w:r>
          </w:p>
          <w:p w:rsidR="00EC0D0D" w:rsidRPr="00EC0D0D" w:rsidRDefault="00EC0D0D" w:rsidP="001C41B2">
            <w:pPr>
              <w:autoSpaceDE w:val="0"/>
              <w:autoSpaceDN w:val="0"/>
              <w:spacing w:before="18" w:after="0" w:line="250" w:lineRule="auto"/>
              <w:ind w:left="72" w:right="144"/>
              <w:rPr>
                <w:rFonts w:ascii="Times New Roman" w:hAnsi="Times New Roman" w:cs="Times New Roman"/>
                <w:lang w:val="ru-RU"/>
              </w:rPr>
            </w:pPr>
            <w:r w:rsidRPr="00EC0D0D">
              <w:rPr>
                <w:rFonts w:ascii="Times New Roman" w:eastAsia="Times New Roman" w:hAnsi="Times New Roman" w:cs="Times New Roman"/>
                <w:b/>
                <w:color w:val="000000"/>
                <w:w w:val="97"/>
                <w:sz w:val="16"/>
                <w:lang w:val="ru-RU"/>
              </w:rPr>
              <w:t>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45"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13.03.2023 15.03.2023</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52" w:lineRule="auto"/>
              <w:ind w:left="72" w:right="432"/>
              <w:rPr>
                <w:rFonts w:ascii="Times New Roman" w:hAnsi="Times New Roman" w:cs="Times New Roman"/>
                <w:lang w:val="ru-RU"/>
              </w:rPr>
            </w:pPr>
            <w:r w:rsidRPr="00EC0D0D">
              <w:rPr>
                <w:rFonts w:ascii="Times New Roman" w:eastAsia="Times New Roman" w:hAnsi="Times New Roman" w:cs="Times New Roman"/>
                <w:color w:val="000000"/>
                <w:w w:val="97"/>
                <w:sz w:val="16"/>
                <w:lang w:val="ru-RU"/>
              </w:rPr>
              <w:t xml:space="preserve">Читать выразительно и анализировать поэтический текст; Характеризовать лирического героя;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Сопоставлять произведения, определяя общность темы и её художественное воплощение;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Выявлять художественные средства выразительности;</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50"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Практическаяработа</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5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home-</w:t>
            </w:r>
            <w:r w:rsidRPr="00EC0D0D">
              <w:rPr>
                <w:rFonts w:ascii="Times New Roman" w:hAnsi="Times New Roman" w:cs="Times New Roman"/>
              </w:rPr>
              <w:br/>
            </w:r>
            <w:r w:rsidRPr="00EC0D0D">
              <w:rPr>
                <w:rFonts w:ascii="Times New Roman" w:eastAsia="Times New Roman" w:hAnsi="Times New Roman" w:cs="Times New Roman"/>
                <w:color w:val="000000"/>
                <w:w w:val="97"/>
                <w:sz w:val="16"/>
              </w:rPr>
              <w:t>school.interneturok.ru/ resh.edu.ru</w:t>
            </w:r>
          </w:p>
        </w:tc>
      </w:tr>
      <w:tr w:rsidR="00EC0D0D" w:rsidRPr="00EC0D0D" w:rsidTr="001C41B2">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lastRenderedPageBreak/>
              <w:t>7.2.</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proofErr w:type="spellStart"/>
            <w:r w:rsidRPr="00EC0D0D">
              <w:rPr>
                <w:rFonts w:ascii="Times New Roman" w:eastAsia="Times New Roman" w:hAnsi="Times New Roman" w:cs="Times New Roman"/>
                <w:b/>
                <w:color w:val="000000"/>
                <w:w w:val="97"/>
                <w:sz w:val="16"/>
              </w:rPr>
              <w:t>Внеклассноечтение</w:t>
            </w:r>
            <w:proofErr w:type="spellEnd"/>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45"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16.03.2023 17.03.2023</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52" w:lineRule="auto"/>
              <w:ind w:left="72" w:right="144"/>
              <w:rPr>
                <w:rFonts w:ascii="Times New Roman" w:hAnsi="Times New Roman" w:cs="Times New Roman"/>
                <w:lang w:val="ru-RU"/>
              </w:rPr>
            </w:pPr>
            <w:r w:rsidRPr="00EC0D0D">
              <w:rPr>
                <w:rFonts w:ascii="Times New Roman" w:eastAsia="Times New Roman" w:hAnsi="Times New Roman" w:cs="Times New Roman"/>
                <w:color w:val="000000"/>
                <w:w w:val="97"/>
                <w:sz w:val="16"/>
                <w:lang w:val="ru-RU"/>
              </w:rPr>
              <w:t>Выразительно читать тексты; Определять идейно-</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художественное содержание текста, выявлять средства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художественной выразительности; Читать поэтические и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прозаические тексты наизусть; Уметь выражать свое мнение по </w:t>
            </w:r>
            <w:proofErr w:type="gramStart"/>
            <w:r w:rsidRPr="00EC0D0D">
              <w:rPr>
                <w:rFonts w:ascii="Times New Roman" w:eastAsia="Times New Roman" w:hAnsi="Times New Roman" w:cs="Times New Roman"/>
                <w:color w:val="000000"/>
                <w:w w:val="97"/>
                <w:sz w:val="16"/>
                <w:lang w:val="ru-RU"/>
              </w:rPr>
              <w:t>прочитанному</w:t>
            </w:r>
            <w:proofErr w:type="gramEnd"/>
            <w:r w:rsidRPr="00EC0D0D">
              <w:rPr>
                <w:rFonts w:ascii="Times New Roman" w:eastAsia="Times New Roman" w:hAnsi="Times New Roman" w:cs="Times New Roman"/>
                <w:color w:val="000000"/>
                <w:w w:val="97"/>
                <w:sz w:val="16"/>
                <w:lang w:val="ru-RU"/>
              </w:rPr>
              <w:t xml:space="preserve"> в устной и письменной форме;</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50"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Письменный</w:t>
            </w:r>
            <w:proofErr w:type="spellEnd"/>
            <w:r w:rsidRPr="00EC0D0D">
              <w:rPr>
                <w:rFonts w:ascii="Times New Roman" w:hAnsi="Times New Roman" w:cs="Times New Roman"/>
              </w:rPr>
              <w:br/>
            </w:r>
            <w:proofErr w:type="spellStart"/>
            <w:r w:rsidRPr="00EC0D0D">
              <w:rPr>
                <w:rFonts w:ascii="Times New Roman" w:eastAsia="Times New Roman" w:hAnsi="Times New Roman" w:cs="Times New Roman"/>
                <w:color w:val="000000"/>
                <w:w w:val="97"/>
                <w:sz w:val="16"/>
              </w:rPr>
              <w:t>контроль</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resh.edu.ru</w:t>
            </w:r>
          </w:p>
        </w:tc>
      </w:tr>
      <w:tr w:rsidR="00EC0D0D" w:rsidRPr="00EC0D0D" w:rsidTr="001C41B2">
        <w:trPr>
          <w:trHeight w:hRule="exact" w:val="348"/>
        </w:trPr>
        <w:tc>
          <w:tcPr>
            <w:tcW w:w="45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Итогопоразделу</w:t>
            </w:r>
            <w:proofErr w:type="spellEnd"/>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3</w:t>
            </w:r>
          </w:p>
        </w:tc>
        <w:tc>
          <w:tcPr>
            <w:tcW w:w="10424"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rPr>
                <w:rFonts w:ascii="Times New Roman" w:hAnsi="Times New Roman" w:cs="Times New Roman"/>
              </w:rPr>
            </w:pPr>
          </w:p>
        </w:tc>
      </w:tr>
      <w:tr w:rsidR="00EC0D0D" w:rsidRPr="00EC0D0D" w:rsidTr="001C41B2">
        <w:trPr>
          <w:trHeight w:hRule="exact" w:val="32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Раздел</w:t>
            </w:r>
            <w:proofErr w:type="spellEnd"/>
            <w:r w:rsidRPr="00EC0D0D">
              <w:rPr>
                <w:rFonts w:ascii="Times New Roman" w:eastAsia="Times New Roman" w:hAnsi="Times New Roman" w:cs="Times New Roman"/>
                <w:color w:val="000000"/>
                <w:w w:val="97"/>
                <w:sz w:val="16"/>
              </w:rPr>
              <w:t xml:space="preserve"> 8.</w:t>
            </w:r>
            <w:r w:rsidRPr="00EC0D0D">
              <w:rPr>
                <w:rFonts w:ascii="Times New Roman" w:eastAsia="Times New Roman" w:hAnsi="Times New Roman" w:cs="Times New Roman"/>
                <w:b/>
                <w:color w:val="000000"/>
                <w:w w:val="97"/>
                <w:sz w:val="16"/>
              </w:rPr>
              <w:t>Зарубежнаялитература</w:t>
            </w:r>
          </w:p>
        </w:tc>
      </w:tr>
      <w:tr w:rsidR="00EC0D0D" w:rsidRPr="00EC0D0D" w:rsidTr="001C41B2">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8.1.</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lang w:val="ru-RU"/>
              </w:rPr>
            </w:pPr>
            <w:r w:rsidRPr="00EC0D0D">
              <w:rPr>
                <w:rFonts w:ascii="Times New Roman" w:eastAsia="Times New Roman" w:hAnsi="Times New Roman" w:cs="Times New Roman"/>
                <w:color w:val="000000"/>
                <w:w w:val="97"/>
                <w:sz w:val="16"/>
                <w:lang w:val="ru-RU"/>
              </w:rPr>
              <w:t>Д. Дефо. «Робинзон Крузо» (главы по выбору)</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20.03.2023 24.03.2023</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54" w:lineRule="auto"/>
              <w:ind w:left="72" w:right="144"/>
              <w:rPr>
                <w:rFonts w:ascii="Times New Roman" w:hAnsi="Times New Roman" w:cs="Times New Roman"/>
                <w:lang w:val="ru-RU"/>
              </w:rPr>
            </w:pPr>
            <w:r w:rsidRPr="00EC0D0D">
              <w:rPr>
                <w:rFonts w:ascii="Times New Roman" w:eastAsia="Times New Roman" w:hAnsi="Times New Roman" w:cs="Times New Roman"/>
                <w:color w:val="000000"/>
                <w:w w:val="97"/>
                <w:sz w:val="16"/>
                <w:lang w:val="ru-RU"/>
              </w:rPr>
              <w:t xml:space="preserve">Читать выразительно прозаический текст, отвечать на вопросы; Учиться </w:t>
            </w:r>
            <w:proofErr w:type="gramStart"/>
            <w:r w:rsidRPr="00EC0D0D">
              <w:rPr>
                <w:rFonts w:ascii="Times New Roman" w:eastAsia="Times New Roman" w:hAnsi="Times New Roman" w:cs="Times New Roman"/>
                <w:color w:val="000000"/>
                <w:w w:val="97"/>
                <w:sz w:val="16"/>
                <w:lang w:val="ru-RU"/>
              </w:rPr>
              <w:t>самостоятельно</w:t>
            </w:r>
            <w:proofErr w:type="gramEnd"/>
            <w:r w:rsidRPr="00EC0D0D">
              <w:rPr>
                <w:rFonts w:ascii="Times New Roman" w:eastAsia="Times New Roman" w:hAnsi="Times New Roman" w:cs="Times New Roman"/>
                <w:color w:val="000000"/>
                <w:w w:val="97"/>
                <w:sz w:val="16"/>
                <w:lang w:val="ru-RU"/>
              </w:rPr>
              <w:t xml:space="preserve"> формулировать вопросы;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Пересказывать (кратко, подробно, выборочно) главу повести; Уметь характеризовать героев повести;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Анализировать детали, выявляющие авторское отношение к пе</w:t>
            </w:r>
            <w:r w:rsidRPr="00EC0D0D">
              <w:rPr>
                <w:rFonts w:ascii="Times New Roman" w:eastAsia="Times New Roman" w:hAnsi="Times New Roman" w:cs="Times New Roman"/>
                <w:color w:val="000000"/>
                <w:w w:val="97"/>
                <w:sz w:val="16"/>
                <w:lang w:val="ru-RU"/>
              </w:rPr>
              <w:t>р</w:t>
            </w:r>
            <w:r w:rsidRPr="00EC0D0D">
              <w:rPr>
                <w:rFonts w:ascii="Times New Roman" w:eastAsia="Times New Roman" w:hAnsi="Times New Roman" w:cs="Times New Roman"/>
                <w:color w:val="000000"/>
                <w:w w:val="97"/>
                <w:sz w:val="16"/>
                <w:lang w:val="ru-RU"/>
              </w:rPr>
              <w:t xml:space="preserve">сонажам;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Определять художественные средства выразительности;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Работать со словарями, определять значение устаревших слов и выражений;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Аргументированно высказывать своё отношение к героям пр</w:t>
            </w:r>
            <w:r w:rsidRPr="00EC0D0D">
              <w:rPr>
                <w:rFonts w:ascii="Times New Roman" w:eastAsia="Times New Roman" w:hAnsi="Times New Roman" w:cs="Times New Roman"/>
                <w:color w:val="000000"/>
                <w:w w:val="97"/>
                <w:sz w:val="16"/>
                <w:lang w:val="ru-RU"/>
              </w:rPr>
              <w:t>о</w:t>
            </w:r>
            <w:r w:rsidRPr="00EC0D0D">
              <w:rPr>
                <w:rFonts w:ascii="Times New Roman" w:eastAsia="Times New Roman" w:hAnsi="Times New Roman" w:cs="Times New Roman"/>
                <w:color w:val="000000"/>
                <w:w w:val="97"/>
                <w:sz w:val="16"/>
                <w:lang w:val="ru-RU"/>
              </w:rPr>
              <w:t xml:space="preserve">изведения;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Составлять отзыв на произведение;</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7"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Практическаяработа</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resh.edu.ru</w:t>
            </w:r>
          </w:p>
        </w:tc>
      </w:tr>
      <w:tr w:rsidR="00EC0D0D" w:rsidRPr="00EC0D0D" w:rsidTr="001C41B2">
        <w:trPr>
          <w:trHeight w:hRule="exact" w:val="18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8.2.</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45" w:lineRule="auto"/>
              <w:ind w:left="72" w:right="432"/>
              <w:rPr>
                <w:rFonts w:ascii="Times New Roman" w:hAnsi="Times New Roman" w:cs="Times New Roman"/>
                <w:lang w:val="ru-RU"/>
              </w:rPr>
            </w:pPr>
            <w:r w:rsidRPr="00EC0D0D">
              <w:rPr>
                <w:rFonts w:ascii="Times New Roman" w:eastAsia="Times New Roman" w:hAnsi="Times New Roman" w:cs="Times New Roman"/>
                <w:b/>
                <w:color w:val="000000"/>
                <w:w w:val="97"/>
                <w:sz w:val="16"/>
                <w:lang w:val="ru-RU"/>
              </w:rPr>
              <w:t>Дж. Свифт. «Путешествия Гулливера» (главы по выбору)</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45"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27.03.2023 31.03.2023</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54" w:lineRule="auto"/>
              <w:ind w:left="72" w:right="144"/>
              <w:rPr>
                <w:rFonts w:ascii="Times New Roman" w:hAnsi="Times New Roman" w:cs="Times New Roman"/>
                <w:lang w:val="ru-RU"/>
              </w:rPr>
            </w:pPr>
            <w:r w:rsidRPr="00EC0D0D">
              <w:rPr>
                <w:rFonts w:ascii="Times New Roman" w:eastAsia="Times New Roman" w:hAnsi="Times New Roman" w:cs="Times New Roman"/>
                <w:color w:val="000000"/>
                <w:w w:val="97"/>
                <w:sz w:val="16"/>
                <w:lang w:val="ru-RU"/>
              </w:rPr>
              <w:t>Читать произведение, отвечать на вопросы, анализировать о</w:t>
            </w:r>
            <w:r w:rsidRPr="00EC0D0D">
              <w:rPr>
                <w:rFonts w:ascii="Times New Roman" w:eastAsia="Times New Roman" w:hAnsi="Times New Roman" w:cs="Times New Roman"/>
                <w:color w:val="000000"/>
                <w:w w:val="97"/>
                <w:sz w:val="16"/>
                <w:lang w:val="ru-RU"/>
              </w:rPr>
              <w:t>т</w:t>
            </w:r>
            <w:r w:rsidRPr="00EC0D0D">
              <w:rPr>
                <w:rFonts w:ascii="Times New Roman" w:eastAsia="Times New Roman" w:hAnsi="Times New Roman" w:cs="Times New Roman"/>
                <w:color w:val="000000"/>
                <w:w w:val="97"/>
                <w:sz w:val="16"/>
                <w:lang w:val="ru-RU"/>
              </w:rPr>
              <w:t xml:space="preserve">дельные фрагменты;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Определять жанровую особенность произведения;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Характеризовать главного героя, выявлять своё отношение к нему;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Сопоставлять художественные тексты с произведениями других видов искусств;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Составлять письменный отзыв на произведение;</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50"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Практическаяработа</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resh.edu.ru</w:t>
            </w:r>
          </w:p>
        </w:tc>
      </w:tr>
      <w:tr w:rsidR="00EC0D0D" w:rsidRPr="00EC0D0D" w:rsidTr="001C41B2">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8.3.</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50" w:lineRule="auto"/>
              <w:ind w:left="72" w:right="144"/>
              <w:rPr>
                <w:rFonts w:ascii="Times New Roman" w:hAnsi="Times New Roman" w:cs="Times New Roman"/>
              </w:rPr>
            </w:pPr>
            <w:r w:rsidRPr="00EC0D0D">
              <w:rPr>
                <w:rFonts w:ascii="Times New Roman" w:eastAsia="Times New Roman" w:hAnsi="Times New Roman" w:cs="Times New Roman"/>
                <w:color w:val="000000"/>
                <w:w w:val="97"/>
                <w:sz w:val="16"/>
                <w:lang w:val="ru-RU"/>
              </w:rPr>
              <w:t>Произведения зарубежных писателей на тему взросления человека (не менее двух). Например, Ж. Верн. «Дети к</w:t>
            </w:r>
            <w:r w:rsidRPr="00EC0D0D">
              <w:rPr>
                <w:rFonts w:ascii="Times New Roman" w:eastAsia="Times New Roman" w:hAnsi="Times New Roman" w:cs="Times New Roman"/>
                <w:color w:val="000000"/>
                <w:w w:val="97"/>
                <w:sz w:val="16"/>
                <w:lang w:val="ru-RU"/>
              </w:rPr>
              <w:t>а</w:t>
            </w:r>
            <w:r w:rsidRPr="00EC0D0D">
              <w:rPr>
                <w:rFonts w:ascii="Times New Roman" w:eastAsia="Times New Roman" w:hAnsi="Times New Roman" w:cs="Times New Roman"/>
                <w:color w:val="000000"/>
                <w:w w:val="97"/>
                <w:sz w:val="16"/>
                <w:lang w:val="ru-RU"/>
              </w:rPr>
              <w:t xml:space="preserve">питана Гранта» (главы по выбору); Х. Ли. </w:t>
            </w:r>
            <w:r w:rsidRPr="00EC0D0D">
              <w:rPr>
                <w:rFonts w:ascii="Times New Roman" w:eastAsia="Times New Roman" w:hAnsi="Times New Roman" w:cs="Times New Roman"/>
                <w:color w:val="000000"/>
                <w:w w:val="97"/>
                <w:sz w:val="16"/>
              </w:rPr>
              <w:t>«</w:t>
            </w:r>
            <w:proofErr w:type="spellStart"/>
            <w:r w:rsidRPr="00EC0D0D">
              <w:rPr>
                <w:rFonts w:ascii="Times New Roman" w:eastAsia="Times New Roman" w:hAnsi="Times New Roman" w:cs="Times New Roman"/>
                <w:color w:val="000000"/>
                <w:w w:val="97"/>
                <w:sz w:val="16"/>
              </w:rPr>
              <w:t>Убитьпересмешника</w:t>
            </w:r>
            <w:proofErr w:type="spellEnd"/>
            <w:r w:rsidRPr="00EC0D0D">
              <w:rPr>
                <w:rFonts w:ascii="Times New Roman" w:eastAsia="Times New Roman" w:hAnsi="Times New Roman" w:cs="Times New Roman"/>
                <w:color w:val="000000"/>
                <w:w w:val="97"/>
                <w:sz w:val="16"/>
              </w:rPr>
              <w:t>» (</w:t>
            </w:r>
            <w:proofErr w:type="spellStart"/>
            <w:r w:rsidRPr="00EC0D0D">
              <w:rPr>
                <w:rFonts w:ascii="Times New Roman" w:eastAsia="Times New Roman" w:hAnsi="Times New Roman" w:cs="Times New Roman"/>
                <w:color w:val="000000"/>
                <w:w w:val="97"/>
                <w:sz w:val="16"/>
              </w:rPr>
              <w:t>главыповыбору</w:t>
            </w:r>
            <w:proofErr w:type="spellEnd"/>
            <w:r w:rsidRPr="00EC0D0D">
              <w:rPr>
                <w:rFonts w:ascii="Times New Roman" w:eastAsia="Times New Roman" w:hAnsi="Times New Roman" w:cs="Times New Roman"/>
                <w:color w:val="000000"/>
                <w:w w:val="97"/>
                <w:sz w:val="16"/>
              </w:rPr>
              <w:t xml:space="preserve">) и </w:t>
            </w:r>
            <w:proofErr w:type="spellStart"/>
            <w:r w:rsidRPr="00EC0D0D">
              <w:rPr>
                <w:rFonts w:ascii="Times New Roman" w:eastAsia="Times New Roman" w:hAnsi="Times New Roman" w:cs="Times New Roman"/>
                <w:color w:val="000000"/>
                <w:w w:val="97"/>
                <w:sz w:val="16"/>
              </w:rPr>
              <w:t>др</w:t>
            </w:r>
            <w:proofErr w:type="spellEnd"/>
            <w:r w:rsidRPr="00EC0D0D">
              <w:rPr>
                <w:rFonts w:ascii="Times New Roman" w:eastAsia="Times New Roman" w:hAnsi="Times New Roman" w:cs="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4</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03.04.2023 21.04.2023</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54" w:lineRule="auto"/>
              <w:ind w:left="72" w:right="144"/>
              <w:rPr>
                <w:rFonts w:ascii="Times New Roman" w:hAnsi="Times New Roman" w:cs="Times New Roman"/>
                <w:lang w:val="ru-RU"/>
              </w:rPr>
            </w:pPr>
            <w:r w:rsidRPr="00EC0D0D">
              <w:rPr>
                <w:rFonts w:ascii="Times New Roman" w:eastAsia="Times New Roman" w:hAnsi="Times New Roman" w:cs="Times New Roman"/>
                <w:color w:val="000000"/>
                <w:w w:val="97"/>
                <w:sz w:val="16"/>
                <w:lang w:val="ru-RU"/>
              </w:rPr>
              <w:t xml:space="preserve">Читать, отвечать на вопросы;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Самостоятельно формулировать вопросы к произведению в пр</w:t>
            </w:r>
            <w:r w:rsidRPr="00EC0D0D">
              <w:rPr>
                <w:rFonts w:ascii="Times New Roman" w:eastAsia="Times New Roman" w:hAnsi="Times New Roman" w:cs="Times New Roman"/>
                <w:color w:val="000000"/>
                <w:w w:val="97"/>
                <w:sz w:val="16"/>
                <w:lang w:val="ru-RU"/>
              </w:rPr>
              <w:t>о</w:t>
            </w:r>
            <w:r w:rsidRPr="00EC0D0D">
              <w:rPr>
                <w:rFonts w:ascii="Times New Roman" w:eastAsia="Times New Roman" w:hAnsi="Times New Roman" w:cs="Times New Roman"/>
                <w:color w:val="000000"/>
                <w:w w:val="97"/>
                <w:sz w:val="16"/>
                <w:lang w:val="ru-RU"/>
              </w:rPr>
              <w:t xml:space="preserve">цессе его анализа;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Владеть разными видами анализа;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Выявлять сюжет, композицию произведения;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Находить информацию об авторе и произведении в справочной, энциклопедической литературе;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Выстраивать с помощью учителя траекторию самостоятельного чтения;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Участвовать в разработке учебных проектов;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Писать отзыв на прочитанную книгу;</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7"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Практическаяработа</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7"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home-</w:t>
            </w:r>
            <w:r w:rsidRPr="00EC0D0D">
              <w:rPr>
                <w:rFonts w:ascii="Times New Roman" w:hAnsi="Times New Roman" w:cs="Times New Roman"/>
              </w:rPr>
              <w:br/>
            </w:r>
            <w:r w:rsidRPr="00EC0D0D">
              <w:rPr>
                <w:rFonts w:ascii="Times New Roman" w:eastAsia="Times New Roman" w:hAnsi="Times New Roman" w:cs="Times New Roman"/>
                <w:color w:val="000000"/>
                <w:w w:val="97"/>
                <w:sz w:val="16"/>
              </w:rPr>
              <w:t>school.interneturok.ru/ resh.edu.ru</w:t>
            </w:r>
          </w:p>
        </w:tc>
      </w:tr>
      <w:tr w:rsidR="00EC0D0D" w:rsidRPr="00EC0D0D" w:rsidTr="001C41B2">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8.4.</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45" w:lineRule="auto"/>
              <w:ind w:left="72" w:right="288"/>
              <w:rPr>
                <w:rFonts w:ascii="Times New Roman" w:hAnsi="Times New Roman" w:cs="Times New Roman"/>
                <w:lang w:val="ru-RU"/>
              </w:rPr>
            </w:pPr>
            <w:r w:rsidRPr="00EC0D0D">
              <w:rPr>
                <w:rFonts w:ascii="Times New Roman" w:eastAsia="Times New Roman" w:hAnsi="Times New Roman" w:cs="Times New Roman"/>
                <w:b/>
                <w:color w:val="000000"/>
                <w:w w:val="97"/>
                <w:sz w:val="16"/>
                <w:lang w:val="ru-RU"/>
              </w:rPr>
              <w:t>Произведения современных зарубежных писателей-фантастов (не менее двух).</w:t>
            </w:r>
          </w:p>
          <w:p w:rsidR="00EC0D0D" w:rsidRPr="00EC0D0D" w:rsidRDefault="00EC0D0D" w:rsidP="001C41B2">
            <w:pPr>
              <w:autoSpaceDE w:val="0"/>
              <w:autoSpaceDN w:val="0"/>
              <w:spacing w:before="20" w:after="0" w:line="245" w:lineRule="auto"/>
              <w:ind w:left="72" w:right="144"/>
              <w:rPr>
                <w:rFonts w:ascii="Times New Roman" w:hAnsi="Times New Roman" w:cs="Times New Roman"/>
              </w:rPr>
            </w:pPr>
            <w:r w:rsidRPr="00EC0D0D">
              <w:rPr>
                <w:rFonts w:ascii="Times New Roman" w:eastAsia="Times New Roman" w:hAnsi="Times New Roman" w:cs="Times New Roman"/>
                <w:b/>
                <w:color w:val="000000"/>
                <w:w w:val="97"/>
                <w:sz w:val="16"/>
                <w:lang w:val="ru-RU"/>
              </w:rPr>
              <w:t xml:space="preserve">Например, Дж. К. Роулинг. «Гарри Поттер» (главы по выбору), Д. У. Джонс. </w:t>
            </w:r>
            <w:r w:rsidRPr="00EC0D0D">
              <w:rPr>
                <w:rFonts w:ascii="Times New Roman" w:eastAsia="Times New Roman" w:hAnsi="Times New Roman" w:cs="Times New Roman"/>
                <w:b/>
                <w:color w:val="000000"/>
                <w:w w:val="97"/>
                <w:sz w:val="16"/>
              </w:rPr>
              <w:t>«</w:t>
            </w:r>
            <w:proofErr w:type="spellStart"/>
            <w:r w:rsidRPr="00EC0D0D">
              <w:rPr>
                <w:rFonts w:ascii="Times New Roman" w:eastAsia="Times New Roman" w:hAnsi="Times New Roman" w:cs="Times New Roman"/>
                <w:b/>
                <w:color w:val="000000"/>
                <w:w w:val="97"/>
                <w:sz w:val="16"/>
              </w:rPr>
              <w:t>Дом</w:t>
            </w:r>
            <w:proofErr w:type="spellEnd"/>
            <w:r w:rsidRPr="00EC0D0D">
              <w:rPr>
                <w:rFonts w:ascii="Times New Roman" w:eastAsia="Times New Roman" w:hAnsi="Times New Roman" w:cs="Times New Roman"/>
                <w:b/>
                <w:color w:val="000000"/>
                <w:w w:val="97"/>
                <w:sz w:val="16"/>
              </w:rPr>
              <w:t xml:space="preserve"> с </w:t>
            </w:r>
            <w:proofErr w:type="spellStart"/>
            <w:r w:rsidRPr="00EC0D0D">
              <w:rPr>
                <w:rFonts w:ascii="Times New Roman" w:eastAsia="Times New Roman" w:hAnsi="Times New Roman" w:cs="Times New Roman"/>
                <w:b/>
                <w:color w:val="000000"/>
                <w:w w:val="97"/>
                <w:sz w:val="16"/>
              </w:rPr>
              <w:t>характером</w:t>
            </w:r>
            <w:proofErr w:type="spellEnd"/>
            <w:r w:rsidRPr="00EC0D0D">
              <w:rPr>
                <w:rFonts w:ascii="Times New Roman" w:eastAsia="Times New Roman" w:hAnsi="Times New Roman" w:cs="Times New Roman"/>
                <w:b/>
                <w:color w:val="000000"/>
                <w:w w:val="97"/>
                <w:sz w:val="16"/>
              </w:rPr>
              <w:t xml:space="preserve">» и </w:t>
            </w:r>
            <w:proofErr w:type="spellStart"/>
            <w:r w:rsidRPr="00EC0D0D">
              <w:rPr>
                <w:rFonts w:ascii="Times New Roman" w:eastAsia="Times New Roman" w:hAnsi="Times New Roman" w:cs="Times New Roman"/>
                <w:b/>
                <w:color w:val="000000"/>
                <w:w w:val="97"/>
                <w:sz w:val="16"/>
              </w:rPr>
              <w:t>др</w:t>
            </w:r>
            <w:proofErr w:type="spellEnd"/>
            <w:r w:rsidRPr="00EC0D0D">
              <w:rPr>
                <w:rFonts w:ascii="Times New Roman" w:eastAsia="Times New Roman" w:hAnsi="Times New Roman" w:cs="Times New Roman"/>
                <w:b/>
                <w:color w:val="000000"/>
                <w:w w:val="97"/>
                <w:sz w:val="16"/>
              </w:rPr>
              <w:t xml:space="preserve">. </w:t>
            </w:r>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3</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45"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24.04.2023 12.05.2023</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54" w:lineRule="auto"/>
              <w:ind w:left="72" w:right="144"/>
              <w:rPr>
                <w:rFonts w:ascii="Times New Roman" w:hAnsi="Times New Roman" w:cs="Times New Roman"/>
                <w:lang w:val="ru-RU"/>
              </w:rPr>
            </w:pPr>
            <w:proofErr w:type="gramStart"/>
            <w:r w:rsidRPr="00EC0D0D">
              <w:rPr>
                <w:rFonts w:ascii="Times New Roman" w:eastAsia="Times New Roman" w:hAnsi="Times New Roman" w:cs="Times New Roman"/>
                <w:color w:val="000000"/>
                <w:w w:val="97"/>
                <w:sz w:val="16"/>
                <w:lang w:val="ru-RU"/>
              </w:rPr>
              <w:t xml:space="preserve">Читать выразительно литературное произведение, отвечать на вопросы, самостоятельно формулировать вопросы;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Определять жанровую особенность произведения;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Определять тему, идею, художественные и композиционные особенности произведения;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Находить информацию об авторе и произведении в справочной, энциклопедической литературе;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Выстраивать с помощью учителя траекторию самостоятельного чтения;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Участвовать в разработке учебных проектов;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Писать отзыв на прочитанную книгу;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Создавать аннотацию на прочитанное произведение;</w:t>
            </w:r>
            <w:proofErr w:type="gramEnd"/>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50"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Контрольная</w:t>
            </w:r>
            <w:proofErr w:type="spellEnd"/>
            <w:r w:rsidRPr="00EC0D0D">
              <w:rPr>
                <w:rFonts w:ascii="Times New Roman" w:hAnsi="Times New Roman" w:cs="Times New Roman"/>
              </w:rPr>
              <w:br/>
            </w:r>
            <w:proofErr w:type="spellStart"/>
            <w:r w:rsidRPr="00EC0D0D">
              <w:rPr>
                <w:rFonts w:ascii="Times New Roman" w:eastAsia="Times New Roman" w:hAnsi="Times New Roman" w:cs="Times New Roman"/>
                <w:color w:val="000000"/>
                <w:w w:val="97"/>
                <w:sz w:val="16"/>
              </w:rPr>
              <w:t>работа</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5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home-</w:t>
            </w:r>
            <w:r w:rsidRPr="00EC0D0D">
              <w:rPr>
                <w:rFonts w:ascii="Times New Roman" w:hAnsi="Times New Roman" w:cs="Times New Roman"/>
              </w:rPr>
              <w:br/>
            </w:r>
            <w:r w:rsidRPr="00EC0D0D">
              <w:rPr>
                <w:rFonts w:ascii="Times New Roman" w:eastAsia="Times New Roman" w:hAnsi="Times New Roman" w:cs="Times New Roman"/>
                <w:color w:val="000000"/>
                <w:w w:val="97"/>
                <w:sz w:val="16"/>
              </w:rPr>
              <w:t>school.interneturok.ru/ resh.edu.ru</w:t>
            </w:r>
          </w:p>
        </w:tc>
      </w:tr>
      <w:tr w:rsidR="00EC0D0D" w:rsidRPr="00EC0D0D" w:rsidTr="001C41B2">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lastRenderedPageBreak/>
              <w:t>8.5.</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proofErr w:type="spellStart"/>
            <w:r w:rsidRPr="00EC0D0D">
              <w:rPr>
                <w:rFonts w:ascii="Times New Roman" w:eastAsia="Times New Roman" w:hAnsi="Times New Roman" w:cs="Times New Roman"/>
                <w:b/>
                <w:color w:val="000000"/>
                <w:w w:val="97"/>
                <w:sz w:val="16"/>
              </w:rPr>
              <w:t>Внеклассноечтение</w:t>
            </w:r>
            <w:proofErr w:type="spellEnd"/>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1</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45"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15.05.2023 19.05.2023</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52" w:lineRule="auto"/>
              <w:ind w:left="72" w:right="144"/>
              <w:rPr>
                <w:rFonts w:ascii="Times New Roman" w:hAnsi="Times New Roman" w:cs="Times New Roman"/>
                <w:lang w:val="ru-RU"/>
              </w:rPr>
            </w:pPr>
            <w:r w:rsidRPr="00EC0D0D">
              <w:rPr>
                <w:rFonts w:ascii="Times New Roman" w:eastAsia="Times New Roman" w:hAnsi="Times New Roman" w:cs="Times New Roman"/>
                <w:color w:val="000000"/>
                <w:w w:val="97"/>
                <w:sz w:val="16"/>
                <w:lang w:val="ru-RU"/>
              </w:rPr>
              <w:t>Выразительно читать тексты; Определять идейно-</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художественное содержание текста, выявлять средства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художественной выразительности; Читать поэтические и </w:t>
            </w:r>
            <w:r w:rsidRPr="00EC0D0D">
              <w:rPr>
                <w:rFonts w:ascii="Times New Roman" w:hAnsi="Times New Roman" w:cs="Times New Roman"/>
                <w:lang w:val="ru-RU"/>
              </w:rPr>
              <w:br/>
            </w:r>
            <w:r w:rsidRPr="00EC0D0D">
              <w:rPr>
                <w:rFonts w:ascii="Times New Roman" w:eastAsia="Times New Roman" w:hAnsi="Times New Roman" w:cs="Times New Roman"/>
                <w:color w:val="000000"/>
                <w:w w:val="97"/>
                <w:sz w:val="16"/>
                <w:lang w:val="ru-RU"/>
              </w:rPr>
              <w:t xml:space="preserve">прозаические тексты наизусть; Уметь выражать свое мнение по </w:t>
            </w:r>
            <w:proofErr w:type="gramStart"/>
            <w:r w:rsidRPr="00EC0D0D">
              <w:rPr>
                <w:rFonts w:ascii="Times New Roman" w:eastAsia="Times New Roman" w:hAnsi="Times New Roman" w:cs="Times New Roman"/>
                <w:color w:val="000000"/>
                <w:w w:val="97"/>
                <w:sz w:val="16"/>
                <w:lang w:val="ru-RU"/>
              </w:rPr>
              <w:t>прочитанному</w:t>
            </w:r>
            <w:proofErr w:type="gramEnd"/>
            <w:r w:rsidRPr="00EC0D0D">
              <w:rPr>
                <w:rFonts w:ascii="Times New Roman" w:eastAsia="Times New Roman" w:hAnsi="Times New Roman" w:cs="Times New Roman"/>
                <w:color w:val="000000"/>
                <w:w w:val="97"/>
                <w:sz w:val="16"/>
                <w:lang w:val="ru-RU"/>
              </w:rPr>
              <w:t xml:space="preserve"> в устной и письменной форме; Уметь отвечать на вопросы; Уметь формулировать вопросы;</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50"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Устныйопрос</w:t>
            </w:r>
            <w:proofErr w:type="spellEnd"/>
            <w:r w:rsidRPr="00EC0D0D">
              <w:rPr>
                <w:rFonts w:ascii="Times New Roman" w:eastAsia="Times New Roman" w:hAnsi="Times New Roman" w:cs="Times New Roman"/>
                <w:color w:val="000000"/>
                <w:w w:val="97"/>
                <w:sz w:val="16"/>
              </w:rPr>
              <w:t xml:space="preserve">; </w:t>
            </w:r>
            <w:proofErr w:type="spellStart"/>
            <w:r w:rsidRPr="00EC0D0D">
              <w:rPr>
                <w:rFonts w:ascii="Times New Roman" w:eastAsia="Times New Roman" w:hAnsi="Times New Roman" w:cs="Times New Roman"/>
                <w:color w:val="000000"/>
                <w:w w:val="97"/>
                <w:sz w:val="16"/>
              </w:rPr>
              <w:t>Письменный</w:t>
            </w:r>
            <w:proofErr w:type="spellEnd"/>
            <w:r w:rsidRPr="00EC0D0D">
              <w:rPr>
                <w:rFonts w:ascii="Times New Roman" w:hAnsi="Times New Roman" w:cs="Times New Roman"/>
              </w:rPr>
              <w:br/>
            </w:r>
            <w:proofErr w:type="spellStart"/>
            <w:r w:rsidRPr="00EC0D0D">
              <w:rPr>
                <w:rFonts w:ascii="Times New Roman" w:eastAsia="Times New Roman" w:hAnsi="Times New Roman" w:cs="Times New Roman"/>
                <w:color w:val="000000"/>
                <w:w w:val="97"/>
                <w:sz w:val="16"/>
              </w:rPr>
              <w:t>контроль</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45" w:lineRule="auto"/>
              <w:ind w:right="720"/>
              <w:jc w:val="center"/>
              <w:rPr>
                <w:rFonts w:ascii="Times New Roman" w:hAnsi="Times New Roman" w:cs="Times New Roman"/>
              </w:rPr>
            </w:pPr>
            <w:r w:rsidRPr="00EC0D0D">
              <w:rPr>
                <w:rFonts w:ascii="Times New Roman" w:eastAsia="Times New Roman" w:hAnsi="Times New Roman" w:cs="Times New Roman"/>
                <w:color w:val="000000"/>
                <w:w w:val="97"/>
                <w:sz w:val="16"/>
              </w:rPr>
              <w:t xml:space="preserve">yaklass.ru </w:t>
            </w:r>
            <w:r w:rsidRPr="00EC0D0D">
              <w:rPr>
                <w:rFonts w:ascii="Times New Roman" w:hAnsi="Times New Roman" w:cs="Times New Roman"/>
              </w:rPr>
              <w:br/>
            </w:r>
            <w:r w:rsidRPr="00EC0D0D">
              <w:rPr>
                <w:rFonts w:ascii="Times New Roman" w:eastAsia="Times New Roman" w:hAnsi="Times New Roman" w:cs="Times New Roman"/>
                <w:color w:val="000000"/>
                <w:w w:val="97"/>
                <w:sz w:val="16"/>
              </w:rPr>
              <w:t>resh.edu.ru</w:t>
            </w:r>
          </w:p>
        </w:tc>
      </w:tr>
      <w:tr w:rsidR="00EC0D0D" w:rsidRPr="00EC0D0D" w:rsidTr="001C41B2">
        <w:trPr>
          <w:trHeight w:hRule="exact" w:val="328"/>
        </w:trPr>
        <w:tc>
          <w:tcPr>
            <w:tcW w:w="45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Итогопоразделу</w:t>
            </w:r>
            <w:proofErr w:type="spellEnd"/>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6" w:after="0" w:line="233"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12</w:t>
            </w:r>
          </w:p>
        </w:tc>
        <w:tc>
          <w:tcPr>
            <w:tcW w:w="10424"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rPr>
                <w:rFonts w:ascii="Times New Roman" w:hAnsi="Times New Roman" w:cs="Times New Roman"/>
              </w:rPr>
            </w:pPr>
          </w:p>
        </w:tc>
      </w:tr>
      <w:tr w:rsidR="00EC0D0D" w:rsidRPr="00EC0D0D" w:rsidTr="001C41B2">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Раздел</w:t>
            </w:r>
            <w:proofErr w:type="spellEnd"/>
            <w:r w:rsidRPr="00EC0D0D">
              <w:rPr>
                <w:rFonts w:ascii="Times New Roman" w:eastAsia="Times New Roman" w:hAnsi="Times New Roman" w:cs="Times New Roman"/>
                <w:color w:val="000000"/>
                <w:w w:val="97"/>
                <w:sz w:val="16"/>
              </w:rPr>
              <w:t xml:space="preserve"> 9.</w:t>
            </w:r>
            <w:r w:rsidRPr="00EC0D0D">
              <w:rPr>
                <w:rFonts w:ascii="Times New Roman" w:eastAsia="Times New Roman" w:hAnsi="Times New Roman" w:cs="Times New Roman"/>
                <w:b/>
                <w:color w:val="000000"/>
                <w:w w:val="97"/>
                <w:sz w:val="16"/>
              </w:rPr>
              <w:t>Итоговыйконтроль</w:t>
            </w:r>
          </w:p>
        </w:tc>
      </w:tr>
      <w:tr w:rsidR="00EC0D0D" w:rsidRPr="00EC0D0D" w:rsidTr="001C41B2">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9.1.</w:t>
            </w:r>
          </w:p>
        </w:tc>
        <w:tc>
          <w:tcPr>
            <w:tcW w:w="4082"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proofErr w:type="spellStart"/>
            <w:r w:rsidRPr="00EC0D0D">
              <w:rPr>
                <w:rFonts w:ascii="Times New Roman" w:eastAsia="Times New Roman" w:hAnsi="Times New Roman" w:cs="Times New Roman"/>
                <w:b/>
                <w:color w:val="000000"/>
                <w:w w:val="97"/>
                <w:sz w:val="16"/>
              </w:rPr>
              <w:t>Итоговыеконтрольныеработы</w:t>
            </w:r>
            <w:proofErr w:type="spellEnd"/>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2</w:t>
            </w:r>
          </w:p>
        </w:tc>
        <w:tc>
          <w:tcPr>
            <w:tcW w:w="1106" w:type="dxa"/>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jc w:val="center"/>
              <w:rPr>
                <w:rFonts w:ascii="Times New Roman" w:hAnsi="Times New Roman" w:cs="Times New Roman"/>
              </w:rPr>
            </w:pPr>
            <w:r w:rsidRPr="00EC0D0D">
              <w:rPr>
                <w:rFonts w:ascii="Times New Roman" w:eastAsia="Times New Roman" w:hAnsi="Times New Roman" w:cs="Times New Roman"/>
                <w:color w:val="000000"/>
                <w:w w:val="97"/>
                <w:sz w:val="16"/>
              </w:rPr>
              <w:t>22.05.2023 26.05.2023</w:t>
            </w:r>
          </w:p>
        </w:tc>
        <w:tc>
          <w:tcPr>
            <w:tcW w:w="456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7" w:lineRule="auto"/>
              <w:ind w:left="72" w:right="98"/>
              <w:jc w:val="both"/>
              <w:rPr>
                <w:rFonts w:ascii="Times New Roman" w:hAnsi="Times New Roman" w:cs="Times New Roman"/>
                <w:lang w:val="ru-RU"/>
              </w:rPr>
            </w:pPr>
            <w:r w:rsidRPr="00EC0D0D">
              <w:rPr>
                <w:rFonts w:ascii="Times New Roman" w:eastAsia="Times New Roman" w:hAnsi="Times New Roman" w:cs="Times New Roman"/>
                <w:color w:val="000000"/>
                <w:w w:val="97"/>
                <w:sz w:val="16"/>
                <w:lang w:val="ru-RU"/>
              </w:rPr>
              <w:t xml:space="preserve">Уметь отвечать на поставленные вопросы; Уметь формулировать и </w:t>
            </w:r>
            <w:proofErr w:type="gramStart"/>
            <w:r w:rsidRPr="00EC0D0D">
              <w:rPr>
                <w:rFonts w:ascii="Times New Roman" w:eastAsia="Times New Roman" w:hAnsi="Times New Roman" w:cs="Times New Roman"/>
                <w:color w:val="000000"/>
                <w:w w:val="97"/>
                <w:sz w:val="16"/>
                <w:lang w:val="ru-RU"/>
              </w:rPr>
              <w:t>высказывать свое отношение</w:t>
            </w:r>
            <w:proofErr w:type="gramEnd"/>
            <w:r w:rsidRPr="00EC0D0D">
              <w:rPr>
                <w:rFonts w:ascii="Times New Roman" w:eastAsia="Times New Roman" w:hAnsi="Times New Roman" w:cs="Times New Roman"/>
                <w:color w:val="000000"/>
                <w:w w:val="97"/>
                <w:sz w:val="16"/>
                <w:lang w:val="ru-RU"/>
              </w:rPr>
              <w:t xml:space="preserve"> к прочитанному тексту в устной и письменной форме;</w:t>
            </w:r>
          </w:p>
        </w:tc>
        <w:tc>
          <w:tcPr>
            <w:tcW w:w="117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45" w:lineRule="auto"/>
              <w:ind w:left="72" w:right="144"/>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Контрольнаяработа</w:t>
            </w:r>
            <w:proofErr w:type="spellEnd"/>
            <w:r w:rsidRPr="00EC0D0D">
              <w:rPr>
                <w:rFonts w:ascii="Times New Roman" w:eastAsia="Times New Roman" w:hAnsi="Times New Roman" w:cs="Times New Roman"/>
                <w:color w:val="000000"/>
                <w:w w:val="97"/>
                <w:sz w:val="16"/>
              </w:rPr>
              <w:t>;</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rPr>
                <w:rFonts w:ascii="Times New Roman" w:hAnsi="Times New Roman" w:cs="Times New Roman"/>
              </w:rPr>
            </w:pPr>
          </w:p>
        </w:tc>
      </w:tr>
      <w:tr w:rsidR="00EC0D0D" w:rsidRPr="00EC0D0D" w:rsidTr="001C41B2">
        <w:trPr>
          <w:trHeight w:hRule="exact" w:val="348"/>
        </w:trPr>
        <w:tc>
          <w:tcPr>
            <w:tcW w:w="45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Итогопоразделу</w:t>
            </w:r>
            <w:proofErr w:type="spellEnd"/>
          </w:p>
        </w:tc>
        <w:tc>
          <w:tcPr>
            <w:tcW w:w="528" w:type="dxa"/>
            <w:tcBorders>
              <w:top w:val="single" w:sz="4"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2</w:t>
            </w:r>
          </w:p>
        </w:tc>
        <w:tc>
          <w:tcPr>
            <w:tcW w:w="10424"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rPr>
                <w:rFonts w:ascii="Times New Roman" w:hAnsi="Times New Roman" w:cs="Times New Roman"/>
              </w:rPr>
            </w:pPr>
          </w:p>
        </w:tc>
      </w:tr>
      <w:tr w:rsidR="00EC0D0D" w:rsidRPr="00EC0D0D" w:rsidTr="001C41B2">
        <w:trPr>
          <w:trHeight w:hRule="exact" w:val="350"/>
        </w:trPr>
        <w:tc>
          <w:tcPr>
            <w:tcW w:w="4550"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proofErr w:type="spellStart"/>
            <w:r w:rsidRPr="00EC0D0D">
              <w:rPr>
                <w:rFonts w:ascii="Times New Roman" w:eastAsia="Times New Roman" w:hAnsi="Times New Roman" w:cs="Times New Roman"/>
                <w:color w:val="000000"/>
                <w:w w:val="97"/>
                <w:sz w:val="16"/>
              </w:rPr>
              <w:t>Резервноевремя</w:t>
            </w:r>
            <w:proofErr w:type="spellEnd"/>
          </w:p>
        </w:tc>
        <w:tc>
          <w:tcPr>
            <w:tcW w:w="528" w:type="dxa"/>
            <w:tcBorders>
              <w:top w:val="single" w:sz="4" w:space="0" w:color="000000"/>
              <w:left w:val="single" w:sz="4" w:space="0" w:color="000000"/>
              <w:bottom w:val="single" w:sz="5" w:space="0" w:color="000000"/>
              <w:right w:val="single" w:sz="5" w:space="0" w:color="000000"/>
            </w:tcBorders>
            <w:tcMar>
              <w:left w:w="0" w:type="dxa"/>
              <w:right w:w="0" w:type="dxa"/>
            </w:tcMar>
          </w:tcPr>
          <w:p w:rsidR="00EC0D0D" w:rsidRPr="00EC0D0D" w:rsidRDefault="00EC0D0D" w:rsidP="001C41B2">
            <w:pPr>
              <w:autoSpaceDE w:val="0"/>
              <w:autoSpaceDN w:val="0"/>
              <w:spacing w:before="78"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15</w:t>
            </w:r>
          </w:p>
        </w:tc>
        <w:tc>
          <w:tcPr>
            <w:tcW w:w="10424" w:type="dxa"/>
            <w:gridSpan w:val="6"/>
            <w:tcBorders>
              <w:top w:val="single" w:sz="4" w:space="0" w:color="000000"/>
              <w:left w:val="single" w:sz="5" w:space="0" w:color="000000"/>
              <w:bottom w:val="single" w:sz="5" w:space="0" w:color="000000"/>
              <w:right w:val="single" w:sz="4" w:space="0" w:color="000000"/>
            </w:tcBorders>
            <w:tcMar>
              <w:left w:w="0" w:type="dxa"/>
              <w:right w:w="0" w:type="dxa"/>
            </w:tcMar>
          </w:tcPr>
          <w:p w:rsidR="00EC0D0D" w:rsidRPr="00EC0D0D" w:rsidRDefault="00EC0D0D" w:rsidP="001C41B2">
            <w:pPr>
              <w:rPr>
                <w:rFonts w:ascii="Times New Roman" w:hAnsi="Times New Roman" w:cs="Times New Roman"/>
              </w:rPr>
            </w:pPr>
          </w:p>
        </w:tc>
      </w:tr>
      <w:tr w:rsidR="00EC0D0D" w:rsidRPr="00EC0D0D" w:rsidTr="001C41B2">
        <w:trPr>
          <w:trHeight w:hRule="exact" w:val="328"/>
        </w:trPr>
        <w:tc>
          <w:tcPr>
            <w:tcW w:w="4550"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4" w:after="0" w:line="230" w:lineRule="auto"/>
              <w:ind w:left="72"/>
              <w:rPr>
                <w:rFonts w:ascii="Times New Roman" w:hAnsi="Times New Roman" w:cs="Times New Roman"/>
                <w:lang w:val="ru-RU"/>
              </w:rPr>
            </w:pPr>
            <w:r w:rsidRPr="00EC0D0D">
              <w:rPr>
                <w:rFonts w:ascii="Times New Roman" w:eastAsia="Times New Roman" w:hAnsi="Times New Roman" w:cs="Times New Roman"/>
                <w:color w:val="000000"/>
                <w:w w:val="97"/>
                <w:sz w:val="16"/>
                <w:lang w:val="ru-RU"/>
              </w:rPr>
              <w:t>ОБЩЕЕ КОЛИЧЕСТВО ЧАСОВ ПО ПРОГРАММЕ</w:t>
            </w:r>
          </w:p>
        </w:tc>
        <w:tc>
          <w:tcPr>
            <w:tcW w:w="528" w:type="dxa"/>
            <w:tcBorders>
              <w:top w:val="single" w:sz="5" w:space="0" w:color="000000"/>
              <w:left w:val="single" w:sz="4" w:space="0" w:color="000000"/>
              <w:bottom w:val="single" w:sz="4" w:space="0" w:color="000000"/>
              <w:right w:val="single" w:sz="5" w:space="0" w:color="000000"/>
            </w:tcBorders>
            <w:tcMar>
              <w:left w:w="0" w:type="dxa"/>
              <w:right w:w="0" w:type="dxa"/>
            </w:tcMar>
          </w:tcPr>
          <w:p w:rsidR="00EC0D0D" w:rsidRPr="00EC0D0D" w:rsidRDefault="00EC0D0D" w:rsidP="001C41B2">
            <w:pPr>
              <w:autoSpaceDE w:val="0"/>
              <w:autoSpaceDN w:val="0"/>
              <w:spacing w:before="74"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102</w:t>
            </w:r>
          </w:p>
        </w:tc>
        <w:tc>
          <w:tcPr>
            <w:tcW w:w="1106" w:type="dxa"/>
            <w:tcBorders>
              <w:top w:val="single" w:sz="5" w:space="0" w:color="000000"/>
              <w:left w:val="single" w:sz="5"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4"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3</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autoSpaceDE w:val="0"/>
              <w:autoSpaceDN w:val="0"/>
              <w:spacing w:before="74" w:after="0" w:line="230" w:lineRule="auto"/>
              <w:ind w:left="72"/>
              <w:rPr>
                <w:rFonts w:ascii="Times New Roman" w:hAnsi="Times New Roman" w:cs="Times New Roman"/>
              </w:rPr>
            </w:pPr>
            <w:r w:rsidRPr="00EC0D0D">
              <w:rPr>
                <w:rFonts w:ascii="Times New Roman" w:eastAsia="Times New Roman" w:hAnsi="Times New Roman" w:cs="Times New Roman"/>
                <w:color w:val="000000"/>
                <w:w w:val="97"/>
                <w:sz w:val="16"/>
              </w:rPr>
              <w:t>0</w:t>
            </w:r>
          </w:p>
        </w:tc>
        <w:tc>
          <w:tcPr>
            <w:tcW w:w="8178" w:type="dxa"/>
            <w:gridSpan w:val="4"/>
            <w:tcBorders>
              <w:top w:val="single" w:sz="5" w:space="0" w:color="000000"/>
              <w:left w:val="single" w:sz="4" w:space="0" w:color="000000"/>
              <w:bottom w:val="single" w:sz="4" w:space="0" w:color="000000"/>
              <w:right w:val="single" w:sz="4" w:space="0" w:color="000000"/>
            </w:tcBorders>
            <w:tcMar>
              <w:left w:w="0" w:type="dxa"/>
              <w:right w:w="0" w:type="dxa"/>
            </w:tcMar>
          </w:tcPr>
          <w:p w:rsidR="00EC0D0D" w:rsidRPr="00EC0D0D" w:rsidRDefault="00EC0D0D" w:rsidP="001C41B2">
            <w:pPr>
              <w:rPr>
                <w:rFonts w:ascii="Times New Roman" w:hAnsi="Times New Roman" w:cs="Times New Roman"/>
              </w:rPr>
            </w:pPr>
          </w:p>
        </w:tc>
      </w:tr>
    </w:tbl>
    <w:p w:rsidR="00EC0D0D" w:rsidRDefault="00EC0D0D">
      <w:pPr>
        <w:autoSpaceDE w:val="0"/>
        <w:autoSpaceDN w:val="0"/>
        <w:spacing w:after="258" w:line="233" w:lineRule="auto"/>
        <w:rPr>
          <w:rFonts w:ascii="Times New Roman" w:eastAsia="Times New Roman" w:hAnsi="Times New Roman"/>
          <w:b/>
          <w:color w:val="000000"/>
          <w:w w:val="101"/>
          <w:sz w:val="19"/>
          <w:lang w:val="ru-RU"/>
        </w:rPr>
      </w:pPr>
    </w:p>
    <w:p w:rsidR="00EC0D0D" w:rsidRDefault="00EC0D0D">
      <w:pPr>
        <w:autoSpaceDE w:val="0"/>
        <w:autoSpaceDN w:val="0"/>
        <w:spacing w:after="258" w:line="233" w:lineRule="auto"/>
        <w:rPr>
          <w:rFonts w:ascii="Times New Roman" w:eastAsia="Times New Roman" w:hAnsi="Times New Roman"/>
          <w:b/>
          <w:color w:val="000000"/>
          <w:w w:val="101"/>
          <w:sz w:val="19"/>
          <w:lang w:val="ru-RU"/>
        </w:rPr>
      </w:pPr>
    </w:p>
    <w:p w:rsidR="00EC0D0D" w:rsidRDefault="00EC0D0D">
      <w:pPr>
        <w:autoSpaceDE w:val="0"/>
        <w:autoSpaceDN w:val="0"/>
        <w:spacing w:after="258" w:line="233" w:lineRule="auto"/>
        <w:rPr>
          <w:rFonts w:ascii="Times New Roman" w:eastAsia="Times New Roman" w:hAnsi="Times New Roman"/>
          <w:b/>
          <w:color w:val="000000"/>
          <w:w w:val="101"/>
          <w:sz w:val="19"/>
          <w:lang w:val="ru-RU"/>
        </w:rPr>
      </w:pPr>
    </w:p>
    <w:p w:rsidR="00EC0D0D" w:rsidRDefault="00EC0D0D">
      <w:pPr>
        <w:autoSpaceDE w:val="0"/>
        <w:autoSpaceDN w:val="0"/>
        <w:spacing w:after="258" w:line="233" w:lineRule="auto"/>
        <w:rPr>
          <w:rFonts w:ascii="Times New Roman" w:eastAsia="Times New Roman" w:hAnsi="Times New Roman"/>
          <w:b/>
          <w:color w:val="000000"/>
          <w:w w:val="101"/>
          <w:sz w:val="19"/>
          <w:lang w:val="ru-RU"/>
        </w:rPr>
      </w:pPr>
    </w:p>
    <w:p w:rsidR="00EC0D0D" w:rsidRDefault="00EC0D0D">
      <w:pPr>
        <w:autoSpaceDE w:val="0"/>
        <w:autoSpaceDN w:val="0"/>
        <w:spacing w:after="258" w:line="233" w:lineRule="auto"/>
        <w:rPr>
          <w:rFonts w:ascii="Times New Roman" w:eastAsia="Times New Roman" w:hAnsi="Times New Roman"/>
          <w:b/>
          <w:color w:val="000000"/>
          <w:w w:val="101"/>
          <w:sz w:val="19"/>
          <w:lang w:val="ru-RU"/>
        </w:rPr>
      </w:pPr>
    </w:p>
    <w:p w:rsidR="00EC0D0D" w:rsidRDefault="00EC0D0D">
      <w:pPr>
        <w:autoSpaceDE w:val="0"/>
        <w:autoSpaceDN w:val="0"/>
        <w:spacing w:after="258" w:line="233" w:lineRule="auto"/>
        <w:rPr>
          <w:rFonts w:ascii="Times New Roman" w:eastAsia="Times New Roman" w:hAnsi="Times New Roman"/>
          <w:b/>
          <w:color w:val="000000"/>
          <w:w w:val="101"/>
          <w:sz w:val="19"/>
          <w:lang w:val="ru-RU"/>
        </w:rPr>
      </w:pPr>
    </w:p>
    <w:p w:rsidR="00EC0D0D" w:rsidRDefault="00EC0D0D">
      <w:pPr>
        <w:autoSpaceDE w:val="0"/>
        <w:autoSpaceDN w:val="0"/>
        <w:spacing w:after="258" w:line="233" w:lineRule="auto"/>
        <w:rPr>
          <w:rFonts w:ascii="Times New Roman" w:eastAsia="Times New Roman" w:hAnsi="Times New Roman"/>
          <w:b/>
          <w:color w:val="000000"/>
          <w:w w:val="101"/>
          <w:sz w:val="19"/>
          <w:lang w:val="ru-RU"/>
        </w:rPr>
      </w:pPr>
    </w:p>
    <w:p w:rsidR="00EC0D0D" w:rsidRDefault="00EC0D0D">
      <w:pPr>
        <w:autoSpaceDE w:val="0"/>
        <w:autoSpaceDN w:val="0"/>
        <w:spacing w:after="258" w:line="233" w:lineRule="auto"/>
        <w:rPr>
          <w:rFonts w:ascii="Times New Roman" w:eastAsia="Times New Roman" w:hAnsi="Times New Roman"/>
          <w:b/>
          <w:color w:val="000000"/>
          <w:w w:val="101"/>
          <w:sz w:val="19"/>
          <w:lang w:val="ru-RU"/>
        </w:rPr>
      </w:pPr>
    </w:p>
    <w:p w:rsidR="00EC0D0D" w:rsidRDefault="00EC0D0D">
      <w:pPr>
        <w:autoSpaceDE w:val="0"/>
        <w:autoSpaceDN w:val="0"/>
        <w:spacing w:after="258" w:line="233" w:lineRule="auto"/>
        <w:rPr>
          <w:rFonts w:ascii="Times New Roman" w:eastAsia="Times New Roman" w:hAnsi="Times New Roman"/>
          <w:b/>
          <w:color w:val="000000"/>
          <w:w w:val="101"/>
          <w:sz w:val="19"/>
          <w:lang w:val="ru-RU"/>
        </w:rPr>
      </w:pPr>
    </w:p>
    <w:p w:rsidR="00EC0D0D" w:rsidRDefault="00EC0D0D">
      <w:pPr>
        <w:autoSpaceDE w:val="0"/>
        <w:autoSpaceDN w:val="0"/>
        <w:spacing w:after="258" w:line="233" w:lineRule="auto"/>
        <w:rPr>
          <w:rFonts w:ascii="Times New Roman" w:eastAsia="Times New Roman" w:hAnsi="Times New Roman"/>
          <w:b/>
          <w:color w:val="000000"/>
          <w:w w:val="101"/>
          <w:sz w:val="19"/>
          <w:lang w:val="ru-RU"/>
        </w:rPr>
      </w:pPr>
    </w:p>
    <w:p w:rsidR="00EC0D0D" w:rsidRDefault="00EC0D0D">
      <w:pPr>
        <w:autoSpaceDE w:val="0"/>
        <w:autoSpaceDN w:val="0"/>
        <w:spacing w:after="258" w:line="233" w:lineRule="auto"/>
        <w:rPr>
          <w:rFonts w:ascii="Times New Roman" w:eastAsia="Times New Roman" w:hAnsi="Times New Roman"/>
          <w:b/>
          <w:color w:val="000000"/>
          <w:w w:val="101"/>
          <w:sz w:val="19"/>
          <w:lang w:val="ru-RU"/>
        </w:rPr>
      </w:pPr>
    </w:p>
    <w:p w:rsidR="00EC0D0D" w:rsidRDefault="00EC0D0D">
      <w:pPr>
        <w:autoSpaceDE w:val="0"/>
        <w:autoSpaceDN w:val="0"/>
        <w:spacing w:after="258" w:line="233" w:lineRule="auto"/>
        <w:rPr>
          <w:rFonts w:ascii="Times New Roman" w:eastAsia="Times New Roman" w:hAnsi="Times New Roman"/>
          <w:b/>
          <w:color w:val="000000"/>
          <w:w w:val="101"/>
          <w:sz w:val="19"/>
          <w:lang w:val="ru-RU"/>
        </w:rPr>
      </w:pPr>
    </w:p>
    <w:p w:rsidR="00EC0D0D" w:rsidRDefault="00EC0D0D">
      <w:pPr>
        <w:autoSpaceDE w:val="0"/>
        <w:autoSpaceDN w:val="0"/>
        <w:spacing w:after="258" w:line="233" w:lineRule="auto"/>
        <w:rPr>
          <w:rFonts w:ascii="Times New Roman" w:eastAsia="Times New Roman" w:hAnsi="Times New Roman"/>
          <w:b/>
          <w:color w:val="000000"/>
          <w:w w:val="101"/>
          <w:sz w:val="19"/>
          <w:lang w:val="ru-RU"/>
        </w:rPr>
      </w:pPr>
    </w:p>
    <w:p w:rsidR="00EC0D0D" w:rsidRDefault="00EC0D0D">
      <w:pPr>
        <w:autoSpaceDE w:val="0"/>
        <w:autoSpaceDN w:val="0"/>
        <w:spacing w:after="258" w:line="233" w:lineRule="auto"/>
        <w:rPr>
          <w:rFonts w:ascii="Times New Roman" w:eastAsia="Times New Roman" w:hAnsi="Times New Roman"/>
          <w:b/>
          <w:color w:val="000000"/>
          <w:w w:val="101"/>
          <w:sz w:val="19"/>
          <w:lang w:val="ru-RU"/>
        </w:rPr>
      </w:pPr>
    </w:p>
    <w:p w:rsidR="00EC0D0D" w:rsidRDefault="00EC0D0D">
      <w:pPr>
        <w:autoSpaceDE w:val="0"/>
        <w:autoSpaceDN w:val="0"/>
        <w:spacing w:after="258" w:line="233" w:lineRule="auto"/>
        <w:rPr>
          <w:rFonts w:ascii="Times New Roman" w:eastAsia="Times New Roman" w:hAnsi="Times New Roman"/>
          <w:b/>
          <w:color w:val="000000"/>
          <w:w w:val="101"/>
          <w:sz w:val="19"/>
          <w:lang w:val="ru-RU"/>
        </w:rPr>
      </w:pPr>
    </w:p>
    <w:p w:rsidR="00EC0D0D" w:rsidRPr="00EC0D0D" w:rsidRDefault="00EC0D0D">
      <w:pPr>
        <w:autoSpaceDE w:val="0"/>
        <w:autoSpaceDN w:val="0"/>
        <w:spacing w:after="258" w:line="233" w:lineRule="auto"/>
        <w:rPr>
          <w:rFonts w:ascii="Times New Roman" w:eastAsia="Times New Roman" w:hAnsi="Times New Roman"/>
          <w:b/>
          <w:color w:val="000000"/>
          <w:w w:val="101"/>
          <w:sz w:val="19"/>
          <w:lang w:val="ru-RU"/>
        </w:rPr>
      </w:pPr>
    </w:p>
    <w:p w:rsidR="00AC41CA" w:rsidRDefault="00BD0CCE">
      <w:pPr>
        <w:autoSpaceDE w:val="0"/>
        <w:autoSpaceDN w:val="0"/>
        <w:spacing w:after="258" w:line="233" w:lineRule="auto"/>
        <w:rPr>
          <w:rFonts w:ascii="Times New Roman" w:eastAsia="Times New Roman" w:hAnsi="Times New Roman"/>
          <w:b/>
          <w:color w:val="000000"/>
          <w:w w:val="101"/>
          <w:sz w:val="19"/>
          <w:lang w:val="ru-RU"/>
        </w:rPr>
      </w:pPr>
      <w:r>
        <w:rPr>
          <w:rFonts w:ascii="Times New Roman" w:eastAsia="Times New Roman" w:hAnsi="Times New Roman"/>
          <w:b/>
          <w:color w:val="000000"/>
          <w:w w:val="101"/>
          <w:sz w:val="19"/>
          <w:lang w:val="ru-RU"/>
        </w:rPr>
        <w:lastRenderedPageBreak/>
        <w:t>ПОУРОЧНОЕ</w:t>
      </w:r>
      <w:r w:rsidR="00432980">
        <w:rPr>
          <w:rFonts w:ascii="Times New Roman" w:eastAsia="Times New Roman" w:hAnsi="Times New Roman"/>
          <w:b/>
          <w:color w:val="000000"/>
          <w:w w:val="101"/>
          <w:sz w:val="19"/>
        </w:rPr>
        <w:t xml:space="preserve"> ПЛАНИРОВАНИЕ </w:t>
      </w:r>
    </w:p>
    <w:tbl>
      <w:tblPr>
        <w:tblW w:w="17293" w:type="dxa"/>
        <w:tblInd w:w="6" w:type="dxa"/>
        <w:tblLayout w:type="fixed"/>
        <w:tblLook w:val="04A0"/>
      </w:tblPr>
      <w:tblGrid>
        <w:gridCol w:w="1093"/>
        <w:gridCol w:w="2025"/>
        <w:gridCol w:w="2126"/>
        <w:gridCol w:w="4394"/>
        <w:gridCol w:w="2127"/>
        <w:gridCol w:w="1842"/>
        <w:gridCol w:w="1843"/>
        <w:gridCol w:w="1843"/>
      </w:tblGrid>
      <w:tr w:rsidR="00E2411C" w:rsidRPr="001E138E" w:rsidTr="008F2E60">
        <w:trPr>
          <w:gridAfter w:val="1"/>
          <w:wAfter w:w="1843" w:type="dxa"/>
          <w:trHeight w:val="1733"/>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E2411C" w:rsidRPr="001E138E" w:rsidRDefault="00E2411C" w:rsidP="00761F10">
            <w:pPr>
              <w:autoSpaceDE w:val="0"/>
              <w:autoSpaceDN w:val="0"/>
              <w:spacing w:after="0" w:line="240" w:lineRule="auto"/>
              <w:ind w:right="144"/>
              <w:jc w:val="center"/>
              <w:rPr>
                <w:rFonts w:ascii="Times New Roman" w:hAnsi="Times New Roman" w:cs="Times New Roman"/>
                <w:sz w:val="24"/>
                <w:szCs w:val="24"/>
                <w:lang w:val="ru-RU"/>
              </w:rPr>
            </w:pPr>
            <w:r w:rsidRPr="001E138E">
              <w:rPr>
                <w:rFonts w:ascii="Times New Roman" w:eastAsia="Times New Roman" w:hAnsi="Times New Roman" w:cs="Times New Roman"/>
                <w:b/>
                <w:color w:val="000000"/>
                <w:w w:val="97"/>
                <w:sz w:val="24"/>
                <w:szCs w:val="24"/>
                <w:lang w:val="ru-RU"/>
              </w:rPr>
              <w:t>№</w:t>
            </w:r>
            <w:r w:rsidRPr="001E138E">
              <w:rPr>
                <w:rFonts w:ascii="Times New Roman" w:hAnsi="Times New Roman" w:cs="Times New Roman"/>
                <w:sz w:val="24"/>
                <w:szCs w:val="24"/>
                <w:lang w:val="ru-RU"/>
              </w:rPr>
              <w:br/>
            </w:r>
            <w:r w:rsidRPr="001E138E">
              <w:rPr>
                <w:rFonts w:ascii="Times New Roman" w:eastAsia="Times New Roman" w:hAnsi="Times New Roman" w:cs="Times New Roman"/>
                <w:b/>
                <w:color w:val="000000"/>
                <w:w w:val="97"/>
                <w:sz w:val="24"/>
                <w:szCs w:val="24"/>
                <w:lang w:val="ru-RU"/>
              </w:rPr>
              <w:t>учебной недели в течение года</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E2411C" w:rsidRPr="001E138E" w:rsidRDefault="00E2411C" w:rsidP="00761F10">
            <w:pPr>
              <w:autoSpaceDE w:val="0"/>
              <w:autoSpaceDN w:val="0"/>
              <w:spacing w:after="0" w:line="240" w:lineRule="auto"/>
              <w:ind w:left="72" w:right="576"/>
              <w:rPr>
                <w:rFonts w:ascii="Times New Roman" w:eastAsia="Times New Roman" w:hAnsi="Times New Roman" w:cs="Times New Roman"/>
                <w:b/>
                <w:color w:val="000000"/>
                <w:w w:val="97"/>
                <w:sz w:val="24"/>
                <w:szCs w:val="24"/>
                <w:lang w:val="ru-RU"/>
              </w:rPr>
            </w:pPr>
            <w:r w:rsidRPr="001E138E">
              <w:rPr>
                <w:rFonts w:ascii="Times New Roman" w:eastAsia="Times New Roman" w:hAnsi="Times New Roman" w:cs="Times New Roman"/>
                <w:b/>
                <w:color w:val="000000"/>
                <w:w w:val="97"/>
                <w:sz w:val="24"/>
                <w:szCs w:val="24"/>
                <w:lang w:val="ru-RU"/>
              </w:rPr>
              <w:t>Тематич</w:t>
            </w:r>
            <w:r w:rsidRPr="001E138E">
              <w:rPr>
                <w:rFonts w:ascii="Times New Roman" w:eastAsia="Times New Roman" w:hAnsi="Times New Roman" w:cs="Times New Roman"/>
                <w:b/>
                <w:color w:val="000000"/>
                <w:w w:val="97"/>
                <w:sz w:val="24"/>
                <w:szCs w:val="24"/>
                <w:lang w:val="ru-RU"/>
              </w:rPr>
              <w:t>е</w:t>
            </w:r>
            <w:r w:rsidRPr="001E138E">
              <w:rPr>
                <w:rFonts w:ascii="Times New Roman" w:eastAsia="Times New Roman" w:hAnsi="Times New Roman" w:cs="Times New Roman"/>
                <w:b/>
                <w:color w:val="000000"/>
                <w:w w:val="97"/>
                <w:sz w:val="24"/>
                <w:szCs w:val="24"/>
                <w:lang w:val="ru-RU"/>
              </w:rPr>
              <w:t>ский блок / раздел</w:t>
            </w:r>
          </w:p>
          <w:p w:rsidR="00E2411C" w:rsidRPr="001E138E" w:rsidRDefault="00E2411C" w:rsidP="00761F10">
            <w:pPr>
              <w:autoSpaceDE w:val="0"/>
              <w:autoSpaceDN w:val="0"/>
              <w:spacing w:after="0" w:line="240" w:lineRule="auto"/>
              <w:ind w:left="72" w:right="576"/>
              <w:rPr>
                <w:rFonts w:ascii="Times New Roman" w:hAnsi="Times New Roman" w:cs="Times New Roman"/>
                <w:sz w:val="24"/>
                <w:szCs w:val="24"/>
                <w:lang w:val="ru-RU"/>
              </w:rPr>
            </w:pPr>
            <w:r w:rsidRPr="001E138E">
              <w:rPr>
                <w:rFonts w:ascii="Times New Roman" w:eastAsia="Times New Roman" w:hAnsi="Times New Roman" w:cs="Times New Roman"/>
                <w:b/>
                <w:color w:val="000000"/>
                <w:w w:val="97"/>
                <w:sz w:val="24"/>
                <w:szCs w:val="24"/>
                <w:lang w:val="ru-RU"/>
              </w:rPr>
              <w:t>Кол-во ч</w:t>
            </w:r>
            <w:r w:rsidRPr="001E138E">
              <w:rPr>
                <w:rFonts w:ascii="Times New Roman" w:eastAsia="Times New Roman" w:hAnsi="Times New Roman" w:cs="Times New Roman"/>
                <w:b/>
                <w:color w:val="000000"/>
                <w:w w:val="97"/>
                <w:sz w:val="24"/>
                <w:szCs w:val="24"/>
                <w:lang w:val="ru-RU"/>
              </w:rPr>
              <w:t>а</w:t>
            </w:r>
            <w:r w:rsidRPr="001E138E">
              <w:rPr>
                <w:rFonts w:ascii="Times New Roman" w:eastAsia="Times New Roman" w:hAnsi="Times New Roman" w:cs="Times New Roman"/>
                <w:b/>
                <w:color w:val="000000"/>
                <w:w w:val="97"/>
                <w:sz w:val="24"/>
                <w:szCs w:val="24"/>
                <w:lang w:val="ru-RU"/>
              </w:rPr>
              <w:t>сов (всего)</w:t>
            </w:r>
          </w:p>
        </w:tc>
        <w:tc>
          <w:tcPr>
            <w:tcW w:w="2126" w:type="dxa"/>
            <w:tcBorders>
              <w:top w:val="single" w:sz="4" w:space="0" w:color="000000"/>
              <w:left w:val="single" w:sz="4" w:space="0" w:color="000000"/>
              <w:right w:val="single" w:sz="4" w:space="0" w:color="000000"/>
            </w:tcBorders>
            <w:tcMar>
              <w:left w:w="0" w:type="dxa"/>
              <w:right w:w="0" w:type="dxa"/>
            </w:tcMar>
          </w:tcPr>
          <w:p w:rsidR="00E2411C" w:rsidRPr="001E138E" w:rsidRDefault="00E2411C" w:rsidP="00761F10">
            <w:pPr>
              <w:autoSpaceDE w:val="0"/>
              <w:autoSpaceDN w:val="0"/>
              <w:spacing w:after="0" w:line="240" w:lineRule="auto"/>
              <w:ind w:left="72"/>
              <w:rPr>
                <w:rFonts w:ascii="Times New Roman" w:eastAsia="Times New Roman" w:hAnsi="Times New Roman" w:cs="Times New Roman"/>
                <w:b/>
                <w:color w:val="000000"/>
                <w:w w:val="97"/>
                <w:sz w:val="24"/>
                <w:szCs w:val="24"/>
                <w:lang w:val="ru-RU"/>
              </w:rPr>
            </w:pPr>
            <w:r w:rsidRPr="001E138E">
              <w:rPr>
                <w:rFonts w:ascii="Times New Roman" w:eastAsia="Times New Roman" w:hAnsi="Times New Roman" w:cs="Times New Roman"/>
                <w:b/>
                <w:color w:val="000000"/>
                <w:w w:val="97"/>
                <w:sz w:val="24"/>
                <w:szCs w:val="24"/>
                <w:lang w:val="ru-RU"/>
              </w:rPr>
              <w:t>Тематика уроков</w:t>
            </w:r>
          </w:p>
        </w:tc>
        <w:tc>
          <w:tcPr>
            <w:tcW w:w="4394" w:type="dxa"/>
            <w:tcBorders>
              <w:top w:val="single" w:sz="4" w:space="0" w:color="000000"/>
              <w:left w:val="single" w:sz="4" w:space="0" w:color="000000"/>
              <w:right w:val="single" w:sz="4" w:space="0" w:color="000000"/>
            </w:tcBorders>
            <w:tcMar>
              <w:left w:w="0" w:type="dxa"/>
              <w:right w:w="0" w:type="dxa"/>
            </w:tcMar>
          </w:tcPr>
          <w:p w:rsidR="00E2411C" w:rsidRPr="001E138E" w:rsidRDefault="00E2411C" w:rsidP="0028171B">
            <w:pPr>
              <w:autoSpaceDE w:val="0"/>
              <w:autoSpaceDN w:val="0"/>
              <w:spacing w:after="0" w:line="240" w:lineRule="auto"/>
              <w:ind w:left="72"/>
              <w:rPr>
                <w:rFonts w:ascii="Times New Roman" w:hAnsi="Times New Roman" w:cs="Times New Roman"/>
                <w:sz w:val="24"/>
                <w:szCs w:val="24"/>
                <w:lang w:val="ru-RU"/>
              </w:rPr>
            </w:pPr>
            <w:r w:rsidRPr="001E138E">
              <w:rPr>
                <w:rFonts w:ascii="Times New Roman" w:eastAsia="Times New Roman" w:hAnsi="Times New Roman" w:cs="Times New Roman"/>
                <w:b/>
                <w:color w:val="000000"/>
                <w:w w:val="97"/>
                <w:sz w:val="24"/>
                <w:szCs w:val="24"/>
                <w:lang w:val="ru-RU"/>
              </w:rPr>
              <w:t>Основное содержание</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E2411C" w:rsidRPr="001E138E" w:rsidRDefault="00E2411C" w:rsidP="0028171B">
            <w:pPr>
              <w:autoSpaceDE w:val="0"/>
              <w:autoSpaceDN w:val="0"/>
              <w:spacing w:after="0" w:line="240" w:lineRule="auto"/>
              <w:ind w:left="72"/>
              <w:rPr>
                <w:rFonts w:ascii="Times New Roman" w:hAnsi="Times New Roman" w:cs="Times New Roman"/>
                <w:sz w:val="24"/>
                <w:szCs w:val="24"/>
              </w:rPr>
            </w:pPr>
            <w:r w:rsidRPr="001E138E">
              <w:rPr>
                <w:rFonts w:ascii="Times New Roman" w:eastAsia="Times New Roman" w:hAnsi="Times New Roman" w:cs="Times New Roman"/>
                <w:b/>
                <w:color w:val="000000"/>
                <w:w w:val="97"/>
                <w:sz w:val="24"/>
                <w:szCs w:val="24"/>
                <w:lang w:val="ru-RU"/>
              </w:rPr>
              <w:t>Основные в</w:t>
            </w:r>
            <w:proofErr w:type="spellStart"/>
            <w:r w:rsidRPr="001E138E">
              <w:rPr>
                <w:rFonts w:ascii="Times New Roman" w:eastAsia="Times New Roman" w:hAnsi="Times New Roman" w:cs="Times New Roman"/>
                <w:b/>
                <w:color w:val="000000"/>
                <w:w w:val="97"/>
                <w:sz w:val="24"/>
                <w:szCs w:val="24"/>
              </w:rPr>
              <w:t>идыдеятельн</w:t>
            </w:r>
            <w:r w:rsidRPr="001E138E">
              <w:rPr>
                <w:rFonts w:ascii="Times New Roman" w:eastAsia="Times New Roman" w:hAnsi="Times New Roman" w:cs="Times New Roman"/>
                <w:b/>
                <w:color w:val="000000"/>
                <w:w w:val="97"/>
                <w:sz w:val="24"/>
                <w:szCs w:val="24"/>
              </w:rPr>
              <w:t>о</w:t>
            </w:r>
            <w:r w:rsidRPr="001E138E">
              <w:rPr>
                <w:rFonts w:ascii="Times New Roman" w:eastAsia="Times New Roman" w:hAnsi="Times New Roman" w:cs="Times New Roman"/>
                <w:b/>
                <w:color w:val="000000"/>
                <w:w w:val="97"/>
                <w:sz w:val="24"/>
                <w:szCs w:val="24"/>
              </w:rPr>
              <w:t>сти</w:t>
            </w:r>
            <w:proofErr w:type="spellEnd"/>
            <w:r w:rsidRPr="001E138E">
              <w:rPr>
                <w:rFonts w:ascii="Times New Roman" w:eastAsia="Times New Roman" w:hAnsi="Times New Roman" w:cs="Times New Roman"/>
                <w:b/>
                <w:color w:val="000000"/>
                <w:w w:val="97"/>
                <w:sz w:val="24"/>
                <w:szCs w:val="24"/>
                <w:lang w:val="ru-RU"/>
              </w:rPr>
              <w:t>обучающихся</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E2411C" w:rsidRPr="001E138E" w:rsidRDefault="00E2411C" w:rsidP="00761F10">
            <w:pPr>
              <w:autoSpaceDE w:val="0"/>
              <w:autoSpaceDN w:val="0"/>
              <w:spacing w:after="0" w:line="240" w:lineRule="auto"/>
              <w:ind w:left="72"/>
              <w:rPr>
                <w:rFonts w:ascii="Times New Roman" w:hAnsi="Times New Roman" w:cs="Times New Roman"/>
                <w:b/>
                <w:sz w:val="24"/>
                <w:szCs w:val="24"/>
                <w:lang w:val="ru-RU"/>
              </w:rPr>
            </w:pPr>
            <w:r w:rsidRPr="001E138E">
              <w:rPr>
                <w:rFonts w:ascii="Times New Roman" w:hAnsi="Times New Roman" w:cs="Times New Roman"/>
                <w:b/>
                <w:sz w:val="24"/>
                <w:szCs w:val="24"/>
                <w:lang w:val="ru-RU"/>
              </w:rPr>
              <w:t xml:space="preserve">Кол-во часов для проведения практических, экскурсионных, контрольных работ и т.д. </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2411C" w:rsidRPr="001E138E" w:rsidRDefault="00E2411C" w:rsidP="00761F10">
            <w:pPr>
              <w:autoSpaceDE w:val="0"/>
              <w:autoSpaceDN w:val="0"/>
              <w:spacing w:after="0" w:line="240" w:lineRule="auto"/>
              <w:ind w:left="72"/>
              <w:rPr>
                <w:rFonts w:ascii="Times New Roman" w:hAnsi="Times New Roman" w:cs="Times New Roman"/>
                <w:sz w:val="24"/>
                <w:szCs w:val="24"/>
                <w:lang w:val="ru-RU"/>
              </w:rPr>
            </w:pPr>
            <w:r w:rsidRPr="001E138E">
              <w:rPr>
                <w:rFonts w:ascii="Times New Roman" w:eastAsia="Times New Roman" w:hAnsi="Times New Roman" w:cs="Times New Roman"/>
                <w:b/>
                <w:color w:val="000000"/>
                <w:w w:val="97"/>
                <w:sz w:val="24"/>
                <w:szCs w:val="24"/>
                <w:lang w:val="ru-RU"/>
              </w:rPr>
              <w:t xml:space="preserve">Электронные </w:t>
            </w:r>
            <w:r w:rsidRPr="001E138E">
              <w:rPr>
                <w:rFonts w:ascii="Times New Roman" w:hAnsi="Times New Roman" w:cs="Times New Roman"/>
                <w:sz w:val="24"/>
                <w:szCs w:val="24"/>
                <w:lang w:val="ru-RU"/>
              </w:rPr>
              <w:br/>
            </w:r>
            <w:r w:rsidRPr="001E138E">
              <w:rPr>
                <w:rFonts w:ascii="Times New Roman" w:eastAsia="Times New Roman" w:hAnsi="Times New Roman" w:cs="Times New Roman"/>
                <w:b/>
                <w:color w:val="000000"/>
                <w:w w:val="97"/>
                <w:sz w:val="24"/>
                <w:szCs w:val="24"/>
                <w:lang w:val="ru-RU"/>
              </w:rPr>
              <w:t xml:space="preserve">(цифровые) </w:t>
            </w:r>
            <w:r w:rsidRPr="001E138E">
              <w:rPr>
                <w:rFonts w:ascii="Times New Roman" w:hAnsi="Times New Roman" w:cs="Times New Roman"/>
                <w:sz w:val="24"/>
                <w:szCs w:val="24"/>
                <w:lang w:val="ru-RU"/>
              </w:rPr>
              <w:br/>
            </w:r>
            <w:r w:rsidRPr="001E138E">
              <w:rPr>
                <w:rFonts w:ascii="Times New Roman" w:eastAsia="Times New Roman" w:hAnsi="Times New Roman" w:cs="Times New Roman"/>
                <w:b/>
                <w:color w:val="000000"/>
                <w:w w:val="97"/>
                <w:sz w:val="24"/>
                <w:szCs w:val="24"/>
                <w:lang w:val="ru-RU"/>
              </w:rPr>
              <w:t>образовател</w:t>
            </w:r>
            <w:r w:rsidRPr="001E138E">
              <w:rPr>
                <w:rFonts w:ascii="Times New Roman" w:eastAsia="Times New Roman" w:hAnsi="Times New Roman" w:cs="Times New Roman"/>
                <w:b/>
                <w:color w:val="000000"/>
                <w:w w:val="97"/>
                <w:sz w:val="24"/>
                <w:szCs w:val="24"/>
                <w:lang w:val="ru-RU"/>
              </w:rPr>
              <w:t>ь</w:t>
            </w:r>
            <w:r w:rsidRPr="001E138E">
              <w:rPr>
                <w:rFonts w:ascii="Times New Roman" w:eastAsia="Times New Roman" w:hAnsi="Times New Roman" w:cs="Times New Roman"/>
                <w:b/>
                <w:color w:val="000000"/>
                <w:w w:val="97"/>
                <w:sz w:val="24"/>
                <w:szCs w:val="24"/>
                <w:lang w:val="ru-RU"/>
              </w:rPr>
              <w:t>ные ресурсы</w:t>
            </w:r>
          </w:p>
        </w:tc>
      </w:tr>
      <w:tr w:rsidR="00E2411C" w:rsidRPr="00FC7FAF" w:rsidTr="008F2E60">
        <w:trPr>
          <w:gridAfter w:val="1"/>
          <w:wAfter w:w="1843" w:type="dxa"/>
          <w:trHeight w:hRule="exact" w:val="1191"/>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E2411C" w:rsidRPr="001E138E" w:rsidRDefault="00E2411C" w:rsidP="00761F10">
            <w:pPr>
              <w:autoSpaceDE w:val="0"/>
              <w:autoSpaceDN w:val="0"/>
              <w:spacing w:after="0" w:line="240" w:lineRule="auto"/>
              <w:jc w:val="center"/>
              <w:rPr>
                <w:rFonts w:ascii="Times New Roman" w:hAnsi="Times New Roman" w:cs="Times New Roman"/>
                <w:sz w:val="24"/>
                <w:szCs w:val="24"/>
                <w:lang w:val="ru-RU"/>
              </w:rPr>
            </w:pPr>
            <w:r w:rsidRPr="001E138E">
              <w:rPr>
                <w:rFonts w:ascii="Times New Roman" w:eastAsia="Times New Roman" w:hAnsi="Times New Roman" w:cs="Times New Roman"/>
                <w:color w:val="000000"/>
                <w:w w:val="97"/>
                <w:sz w:val="24"/>
                <w:szCs w:val="24"/>
                <w:lang w:val="ru-RU"/>
              </w:rPr>
              <w:t>1</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E2411C" w:rsidRPr="00A12943" w:rsidRDefault="005E6B4C" w:rsidP="00A12943">
            <w:pPr>
              <w:pStyle w:val="ae"/>
              <w:numPr>
                <w:ilvl w:val="0"/>
                <w:numId w:val="10"/>
              </w:numPr>
              <w:autoSpaceDE w:val="0"/>
              <w:autoSpaceDN w:val="0"/>
              <w:spacing w:after="0" w:line="240" w:lineRule="auto"/>
              <w:rPr>
                <w:rFonts w:ascii="Times New Roman" w:hAnsi="Times New Roman" w:cs="Times New Roman"/>
                <w:color w:val="000000"/>
                <w:sz w:val="24"/>
                <w:szCs w:val="24"/>
                <w:shd w:val="clear" w:color="auto" w:fill="FFFFFF"/>
                <w:lang w:val="ru-RU"/>
              </w:rPr>
            </w:pPr>
            <w:r w:rsidRPr="00A12943">
              <w:rPr>
                <w:rFonts w:ascii="Times New Roman" w:hAnsi="Times New Roman" w:cs="Times New Roman"/>
                <w:color w:val="000000"/>
                <w:sz w:val="24"/>
                <w:szCs w:val="24"/>
                <w:shd w:val="clear" w:color="auto" w:fill="FFFFFF"/>
                <w:lang w:val="ru-RU"/>
              </w:rPr>
              <w:t xml:space="preserve">Введение. </w:t>
            </w:r>
          </w:p>
          <w:p w:rsidR="00A12943" w:rsidRPr="00A12943" w:rsidRDefault="00A12943" w:rsidP="00A12943">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1 час.</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E2411C" w:rsidRPr="005E6B4C" w:rsidRDefault="00E2411C" w:rsidP="005E6B4C">
            <w:pPr>
              <w:shd w:val="clear" w:color="auto" w:fill="FFFFFF"/>
              <w:spacing w:after="0" w:line="240" w:lineRule="auto"/>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1.1.</w:t>
            </w:r>
            <w:r w:rsidR="005E6B4C" w:rsidRPr="005E6B4C">
              <w:rPr>
                <w:rFonts w:ascii="Times New Roman" w:hAnsi="Times New Roman" w:cs="Times New Roman"/>
                <w:color w:val="000000"/>
                <w:sz w:val="24"/>
                <w:szCs w:val="24"/>
                <w:shd w:val="clear" w:color="auto" w:fill="FFFFFF"/>
                <w:lang w:val="ru-RU"/>
              </w:rPr>
              <w:t>Писатели-создатели, хранит</w:t>
            </w:r>
            <w:r w:rsidR="005E6B4C" w:rsidRPr="005E6B4C">
              <w:rPr>
                <w:rFonts w:ascii="Times New Roman" w:hAnsi="Times New Roman" w:cs="Times New Roman"/>
                <w:color w:val="000000"/>
                <w:sz w:val="24"/>
                <w:szCs w:val="24"/>
                <w:shd w:val="clear" w:color="auto" w:fill="FFFFFF"/>
                <w:lang w:val="ru-RU"/>
              </w:rPr>
              <w:t>е</w:t>
            </w:r>
            <w:r w:rsidR="005E6B4C" w:rsidRPr="005E6B4C">
              <w:rPr>
                <w:rFonts w:ascii="Times New Roman" w:hAnsi="Times New Roman" w:cs="Times New Roman"/>
                <w:color w:val="000000"/>
                <w:sz w:val="24"/>
                <w:szCs w:val="24"/>
                <w:shd w:val="clear" w:color="auto" w:fill="FFFFFF"/>
                <w:lang w:val="ru-RU"/>
              </w:rPr>
              <w:t>ли и любители кн</w:t>
            </w:r>
            <w:r w:rsidR="005E6B4C" w:rsidRPr="005E6B4C">
              <w:rPr>
                <w:rFonts w:ascii="Times New Roman" w:hAnsi="Times New Roman" w:cs="Times New Roman"/>
                <w:color w:val="000000"/>
                <w:sz w:val="24"/>
                <w:szCs w:val="24"/>
                <w:shd w:val="clear" w:color="auto" w:fill="FFFFFF"/>
                <w:lang w:val="ru-RU"/>
              </w:rPr>
              <w:t>и</w:t>
            </w:r>
            <w:r w:rsidR="005E6B4C" w:rsidRPr="005E6B4C">
              <w:rPr>
                <w:rFonts w:ascii="Times New Roman" w:hAnsi="Times New Roman" w:cs="Times New Roman"/>
                <w:color w:val="000000"/>
                <w:sz w:val="24"/>
                <w:szCs w:val="24"/>
                <w:shd w:val="clear" w:color="auto" w:fill="FFFFFF"/>
                <w:lang w:val="ru-RU"/>
              </w:rPr>
              <w:t>ги.</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E2411C" w:rsidRPr="001E138E" w:rsidRDefault="005E6B4C" w:rsidP="0028171B">
            <w:pPr>
              <w:shd w:val="clear" w:color="auto" w:fill="FFFFFF"/>
              <w:spacing w:after="0" w:line="240" w:lineRule="auto"/>
              <w:ind w:left="72"/>
              <w:rPr>
                <w:rFonts w:ascii="Times New Roman" w:hAnsi="Times New Roman" w:cs="Times New Roman"/>
                <w:sz w:val="24"/>
                <w:szCs w:val="24"/>
                <w:lang w:val="ru-RU"/>
              </w:rPr>
            </w:pPr>
            <w:r>
              <w:rPr>
                <w:rFonts w:ascii="Times New Roman" w:hAnsi="Times New Roman" w:cs="Times New Roman"/>
                <w:spacing w:val="-2"/>
                <w:sz w:val="24"/>
                <w:szCs w:val="24"/>
                <w:lang w:val="ru-RU"/>
              </w:rPr>
              <w:t>Литература</w:t>
            </w:r>
            <w:r w:rsidRPr="005E6B4C">
              <w:rPr>
                <w:rFonts w:ascii="Times New Roman" w:hAnsi="Times New Roman" w:cs="Times New Roman"/>
                <w:spacing w:val="-2"/>
                <w:sz w:val="24"/>
                <w:szCs w:val="24"/>
                <w:lang w:val="ru-RU"/>
              </w:rPr>
              <w:t xml:space="preserve"> как</w:t>
            </w:r>
            <w:r w:rsidRPr="005E6B4C">
              <w:rPr>
                <w:rFonts w:ascii="Times New Roman" w:hAnsi="Times New Roman" w:cs="Times New Roman"/>
                <w:spacing w:val="-3"/>
                <w:sz w:val="24"/>
                <w:szCs w:val="24"/>
                <w:lang w:val="ru-RU"/>
              </w:rPr>
              <w:t>художествен</w:t>
            </w:r>
            <w:r w:rsidRPr="005E6B4C">
              <w:rPr>
                <w:rFonts w:ascii="Times New Roman" w:hAnsi="Times New Roman" w:cs="Times New Roman"/>
                <w:spacing w:val="-4"/>
                <w:sz w:val="24"/>
                <w:szCs w:val="24"/>
                <w:lang w:val="ru-RU"/>
              </w:rPr>
              <w:t>ное отражение</w:t>
            </w:r>
            <w:r>
              <w:rPr>
                <w:rFonts w:ascii="Times New Roman" w:hAnsi="Times New Roman" w:cs="Times New Roman"/>
                <w:sz w:val="24"/>
                <w:szCs w:val="24"/>
                <w:lang w:val="ru-RU"/>
              </w:rPr>
              <w:t xml:space="preserve"> ж</w:t>
            </w:r>
            <w:r>
              <w:rPr>
                <w:rFonts w:ascii="Times New Roman" w:hAnsi="Times New Roman" w:cs="Times New Roman"/>
                <w:spacing w:val="-2"/>
                <w:sz w:val="24"/>
                <w:szCs w:val="24"/>
                <w:lang w:val="ru-RU"/>
              </w:rPr>
              <w:t>изни. З</w:t>
            </w:r>
            <w:r w:rsidRPr="005E6B4C">
              <w:rPr>
                <w:rFonts w:ascii="Times New Roman" w:hAnsi="Times New Roman" w:cs="Times New Roman"/>
                <w:spacing w:val="-2"/>
                <w:sz w:val="24"/>
                <w:szCs w:val="24"/>
                <w:lang w:val="ru-RU"/>
              </w:rPr>
              <w:t>начение книги иее роли в жизн</w:t>
            </w:r>
            <w:r w:rsidRPr="005E6B4C">
              <w:rPr>
                <w:rFonts w:ascii="Times New Roman" w:hAnsi="Times New Roman" w:cs="Times New Roman"/>
                <w:spacing w:val="-2"/>
                <w:sz w:val="24"/>
                <w:szCs w:val="24"/>
                <w:lang w:val="ru-RU"/>
              </w:rPr>
              <w:t>и</w:t>
            </w:r>
            <w:r>
              <w:rPr>
                <w:rFonts w:ascii="Times New Roman" w:hAnsi="Times New Roman" w:cs="Times New Roman"/>
                <w:spacing w:val="-2"/>
                <w:sz w:val="24"/>
                <w:szCs w:val="24"/>
                <w:lang w:val="ru-RU"/>
              </w:rPr>
              <w:t>человека. О</w:t>
            </w:r>
            <w:r w:rsidRPr="005E6B4C">
              <w:rPr>
                <w:rFonts w:ascii="Times New Roman" w:hAnsi="Times New Roman" w:cs="Times New Roman"/>
                <w:spacing w:val="-2"/>
                <w:sz w:val="24"/>
                <w:szCs w:val="24"/>
                <w:lang w:val="ru-RU"/>
              </w:rPr>
              <w:t>пределения пон</w:t>
            </w:r>
            <w:r w:rsidRPr="005E6B4C">
              <w:rPr>
                <w:rFonts w:ascii="Times New Roman" w:hAnsi="Times New Roman" w:cs="Times New Roman"/>
                <w:spacing w:val="-2"/>
                <w:sz w:val="24"/>
                <w:szCs w:val="24"/>
                <w:lang w:val="ru-RU"/>
              </w:rPr>
              <w:t>я</w:t>
            </w:r>
            <w:r>
              <w:rPr>
                <w:rFonts w:ascii="Times New Roman" w:hAnsi="Times New Roman" w:cs="Times New Roman"/>
                <w:spacing w:val="-2"/>
                <w:sz w:val="24"/>
                <w:szCs w:val="24"/>
                <w:lang w:val="ru-RU"/>
              </w:rPr>
              <w:t>тий«</w:t>
            </w:r>
            <w:r w:rsidRPr="005E6B4C">
              <w:rPr>
                <w:rFonts w:ascii="Times New Roman" w:hAnsi="Times New Roman" w:cs="Times New Roman"/>
                <w:spacing w:val="-2"/>
                <w:sz w:val="24"/>
                <w:szCs w:val="24"/>
                <w:lang w:val="ru-RU"/>
              </w:rPr>
              <w:t>художественное</w:t>
            </w:r>
            <w:r w:rsidRPr="005E6B4C">
              <w:rPr>
                <w:rFonts w:ascii="Times New Roman" w:hAnsi="Times New Roman" w:cs="Times New Roman"/>
                <w:spacing w:val="-4"/>
                <w:sz w:val="24"/>
                <w:szCs w:val="24"/>
                <w:lang w:val="ru-RU"/>
              </w:rPr>
              <w:t>произведение</w:t>
            </w:r>
            <w:r>
              <w:rPr>
                <w:rFonts w:ascii="Times New Roman" w:hAnsi="Times New Roman" w:cs="Times New Roman"/>
                <w:spacing w:val="-4"/>
                <w:sz w:val="24"/>
                <w:szCs w:val="24"/>
                <w:lang w:val="ru-RU"/>
              </w:rPr>
              <w:t>», «</w:t>
            </w:r>
            <w:r w:rsidRPr="005E6B4C">
              <w:rPr>
                <w:rFonts w:ascii="Times New Roman" w:hAnsi="Times New Roman" w:cs="Times New Roman"/>
                <w:sz w:val="24"/>
                <w:szCs w:val="24"/>
                <w:lang w:val="ru-RU"/>
              </w:rPr>
              <w:t>а</w:t>
            </w:r>
            <w:r w:rsidRPr="005E6B4C">
              <w:rPr>
                <w:rFonts w:ascii="Times New Roman" w:hAnsi="Times New Roman" w:cs="Times New Roman"/>
                <w:sz w:val="24"/>
                <w:szCs w:val="24"/>
                <w:lang w:val="ru-RU"/>
              </w:rPr>
              <w:t>в</w:t>
            </w:r>
            <w:r w:rsidRPr="005E6B4C">
              <w:rPr>
                <w:rFonts w:ascii="Times New Roman" w:hAnsi="Times New Roman" w:cs="Times New Roman"/>
                <w:sz w:val="24"/>
                <w:szCs w:val="24"/>
                <w:lang w:val="ru-RU"/>
              </w:rPr>
              <w:t>тор</w:t>
            </w:r>
            <w:r>
              <w:rPr>
                <w:rFonts w:ascii="Times New Roman" w:hAnsi="Times New Roman" w:cs="Times New Roman"/>
                <w:sz w:val="24"/>
                <w:szCs w:val="24"/>
                <w:lang w:val="ru-RU"/>
              </w:rPr>
              <w:t>»</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E2411C" w:rsidRPr="005E6B4C" w:rsidRDefault="005E6B4C" w:rsidP="0028171B">
            <w:pPr>
              <w:autoSpaceDE w:val="0"/>
              <w:autoSpaceDN w:val="0"/>
              <w:spacing w:after="0" w:line="240" w:lineRule="auto"/>
              <w:ind w:left="72"/>
              <w:rPr>
                <w:rFonts w:ascii="Times New Roman" w:hAnsi="Times New Roman" w:cs="Times New Roman"/>
                <w:sz w:val="24"/>
                <w:szCs w:val="24"/>
                <w:lang w:val="ru-RU"/>
              </w:rPr>
            </w:pPr>
            <w:r w:rsidRPr="005E6B4C">
              <w:rPr>
                <w:rFonts w:ascii="Times New Roman" w:hAnsi="Times New Roman" w:cs="Times New Roman"/>
                <w:sz w:val="24"/>
                <w:szCs w:val="24"/>
                <w:lang w:val="ru-RU"/>
              </w:rPr>
              <w:t>Чтение статьи, б</w:t>
            </w:r>
            <w:r w:rsidRPr="005E6B4C">
              <w:rPr>
                <w:rFonts w:ascii="Times New Roman" w:hAnsi="Times New Roman" w:cs="Times New Roman"/>
                <w:sz w:val="24"/>
                <w:szCs w:val="24"/>
                <w:lang w:val="ru-RU"/>
              </w:rPr>
              <w:t>е</w:t>
            </w:r>
            <w:r w:rsidRPr="005E6B4C">
              <w:rPr>
                <w:rFonts w:ascii="Times New Roman" w:hAnsi="Times New Roman" w:cs="Times New Roman"/>
                <w:sz w:val="24"/>
                <w:szCs w:val="24"/>
                <w:lang w:val="ru-RU"/>
              </w:rPr>
              <w:t>седа по вопросам</w:t>
            </w:r>
            <w:r>
              <w:rPr>
                <w:rFonts w:ascii="Times New Roman" w:hAnsi="Times New Roman" w:cs="Times New Roman"/>
                <w:sz w:val="24"/>
                <w:szCs w:val="24"/>
                <w:lang w:val="ru-RU"/>
              </w:rPr>
              <w:t>.</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E2411C" w:rsidRPr="001E138E" w:rsidRDefault="00E2411C" w:rsidP="00761F10">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2411C" w:rsidRPr="009A37E2" w:rsidRDefault="00E2411C" w:rsidP="00761F10">
            <w:pPr>
              <w:spacing w:after="0" w:line="240" w:lineRule="auto"/>
              <w:ind w:left="72"/>
              <w:rPr>
                <w:rFonts w:ascii="Times New Roman" w:hAnsi="Times New Roman" w:cs="Times New Roman"/>
                <w:sz w:val="24"/>
                <w:szCs w:val="24"/>
                <w:lang w:val="ru-RU"/>
              </w:rPr>
            </w:pPr>
          </w:p>
        </w:tc>
      </w:tr>
      <w:tr w:rsidR="00BD0CCE" w:rsidRPr="00FC7FAF" w:rsidTr="008F2E60">
        <w:trPr>
          <w:gridAfter w:val="1"/>
          <w:wAfter w:w="1843" w:type="dxa"/>
          <w:trHeight w:hRule="exact" w:val="858"/>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BD0CCE" w:rsidRPr="001E138E" w:rsidRDefault="005A26CD" w:rsidP="00761F10">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BD0CCE" w:rsidRPr="00A12943" w:rsidRDefault="00090609" w:rsidP="00A12943">
            <w:pPr>
              <w:pStyle w:val="ae"/>
              <w:numPr>
                <w:ilvl w:val="0"/>
                <w:numId w:val="10"/>
              </w:numPr>
              <w:autoSpaceDE w:val="0"/>
              <w:autoSpaceDN w:val="0"/>
              <w:spacing w:after="0" w:line="240" w:lineRule="auto"/>
              <w:rPr>
                <w:rFonts w:ascii="Times New Roman" w:eastAsia="Times New Roman" w:hAnsi="Times New Roman" w:cs="Times New Roman"/>
                <w:color w:val="000000"/>
                <w:w w:val="97"/>
                <w:sz w:val="24"/>
                <w:szCs w:val="24"/>
                <w:lang w:val="ru-RU"/>
              </w:rPr>
            </w:pPr>
            <w:r w:rsidRPr="00A12943">
              <w:rPr>
                <w:rFonts w:ascii="Times New Roman" w:eastAsia="Times New Roman" w:hAnsi="Times New Roman" w:cs="Times New Roman"/>
                <w:color w:val="000000"/>
                <w:w w:val="97"/>
                <w:sz w:val="24"/>
                <w:szCs w:val="24"/>
                <w:lang w:val="ru-RU"/>
              </w:rPr>
              <w:t>Античная л</w:t>
            </w:r>
            <w:r w:rsidRPr="00A12943">
              <w:rPr>
                <w:rFonts w:ascii="Times New Roman" w:eastAsia="Times New Roman" w:hAnsi="Times New Roman" w:cs="Times New Roman"/>
                <w:color w:val="000000"/>
                <w:w w:val="97"/>
                <w:sz w:val="24"/>
                <w:szCs w:val="24"/>
                <w:lang w:val="ru-RU"/>
              </w:rPr>
              <w:t>и</w:t>
            </w:r>
            <w:r w:rsidRPr="00A12943">
              <w:rPr>
                <w:rFonts w:ascii="Times New Roman" w:eastAsia="Times New Roman" w:hAnsi="Times New Roman" w:cs="Times New Roman"/>
                <w:color w:val="000000"/>
                <w:w w:val="97"/>
                <w:sz w:val="24"/>
                <w:szCs w:val="24"/>
                <w:lang w:val="ru-RU"/>
              </w:rPr>
              <w:t>тература</w:t>
            </w:r>
          </w:p>
          <w:p w:rsidR="00A12943" w:rsidRPr="00A12943" w:rsidRDefault="00A12943" w:rsidP="00A12943">
            <w:pPr>
              <w:pStyle w:val="ae"/>
              <w:numPr>
                <w:ilvl w:val="0"/>
                <w:numId w:val="12"/>
              </w:numPr>
              <w:autoSpaceDE w:val="0"/>
              <w:autoSpaceDN w:val="0"/>
              <w:spacing w:after="0" w:line="240" w:lineRule="auto"/>
              <w:rPr>
                <w:rFonts w:ascii="Times New Roman" w:eastAsia="Times New Roman" w:hAnsi="Times New Roman" w:cs="Times New Roman"/>
                <w:color w:val="000000"/>
                <w:w w:val="97"/>
                <w:sz w:val="24"/>
                <w:szCs w:val="24"/>
                <w:lang w:val="ru-RU"/>
              </w:rPr>
            </w:pPr>
            <w:r w:rsidRPr="00A12943">
              <w:rPr>
                <w:rFonts w:ascii="Times New Roman" w:eastAsia="Times New Roman" w:hAnsi="Times New Roman" w:cs="Times New Roman"/>
                <w:color w:val="000000"/>
                <w:w w:val="97"/>
                <w:sz w:val="24"/>
                <w:szCs w:val="24"/>
                <w:lang w:val="ru-RU"/>
              </w:rPr>
              <w:t>час.</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BD0CCE" w:rsidRPr="00A12943" w:rsidRDefault="009807E3" w:rsidP="00A12943">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2.2</w:t>
            </w:r>
            <w:r w:rsidR="00A12943">
              <w:rPr>
                <w:rFonts w:ascii="Times New Roman" w:eastAsia="Times New Roman" w:hAnsi="Times New Roman" w:cs="Times New Roman"/>
                <w:color w:val="000000"/>
                <w:w w:val="97"/>
                <w:sz w:val="24"/>
                <w:szCs w:val="24"/>
                <w:lang w:val="ru-RU"/>
              </w:rPr>
              <w:t>.</w:t>
            </w:r>
            <w:r w:rsidR="00A12943" w:rsidRPr="00A12943">
              <w:rPr>
                <w:rFonts w:ascii="Times New Roman" w:eastAsia="Times New Roman" w:hAnsi="Times New Roman" w:cs="Times New Roman"/>
                <w:color w:val="000000"/>
                <w:w w:val="97"/>
                <w:sz w:val="24"/>
                <w:szCs w:val="24"/>
                <w:lang w:val="ru-RU"/>
              </w:rPr>
              <w:t>Поэмы Гомера «Илиада» и «Оди</w:t>
            </w:r>
            <w:r w:rsidR="00A12943" w:rsidRPr="00A12943">
              <w:rPr>
                <w:rFonts w:ascii="Times New Roman" w:eastAsia="Times New Roman" w:hAnsi="Times New Roman" w:cs="Times New Roman"/>
                <w:color w:val="000000"/>
                <w:w w:val="97"/>
                <w:sz w:val="24"/>
                <w:szCs w:val="24"/>
                <w:lang w:val="ru-RU"/>
              </w:rPr>
              <w:t>с</w:t>
            </w:r>
            <w:r w:rsidR="00A12943" w:rsidRPr="00A12943">
              <w:rPr>
                <w:rFonts w:ascii="Times New Roman" w:eastAsia="Times New Roman" w:hAnsi="Times New Roman" w:cs="Times New Roman"/>
                <w:color w:val="000000"/>
                <w:w w:val="97"/>
                <w:sz w:val="24"/>
                <w:szCs w:val="24"/>
                <w:lang w:val="ru-RU"/>
              </w:rPr>
              <w:t>сея»</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BD0CCE" w:rsidRDefault="00A12943"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Сведения о жизни творчестве Гомера. И</w:t>
            </w:r>
            <w:r>
              <w:rPr>
                <w:rFonts w:ascii="Times New Roman" w:hAnsi="Times New Roman" w:cs="Times New Roman"/>
                <w:spacing w:val="-2"/>
                <w:sz w:val="24"/>
                <w:szCs w:val="24"/>
                <w:lang w:val="ru-RU"/>
              </w:rPr>
              <w:t>с</w:t>
            </w:r>
            <w:r>
              <w:rPr>
                <w:rFonts w:ascii="Times New Roman" w:hAnsi="Times New Roman" w:cs="Times New Roman"/>
                <w:spacing w:val="-2"/>
                <w:sz w:val="24"/>
                <w:szCs w:val="24"/>
                <w:lang w:val="ru-RU"/>
              </w:rPr>
              <w:t>тория создания поэм «Илиада» и «Оди</w:t>
            </w:r>
            <w:r>
              <w:rPr>
                <w:rFonts w:ascii="Times New Roman" w:hAnsi="Times New Roman" w:cs="Times New Roman"/>
                <w:spacing w:val="-2"/>
                <w:sz w:val="24"/>
                <w:szCs w:val="24"/>
                <w:lang w:val="ru-RU"/>
              </w:rPr>
              <w:t>с</w:t>
            </w:r>
            <w:r>
              <w:rPr>
                <w:rFonts w:ascii="Times New Roman" w:hAnsi="Times New Roman" w:cs="Times New Roman"/>
                <w:spacing w:val="-2"/>
                <w:sz w:val="24"/>
                <w:szCs w:val="24"/>
                <w:lang w:val="ru-RU"/>
              </w:rPr>
              <w:t>сея».</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BD0CCE" w:rsidRPr="005E6B4C" w:rsidRDefault="00A12943"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Чтение статьи, б</w:t>
            </w:r>
            <w:r>
              <w:rPr>
                <w:rFonts w:ascii="Times New Roman" w:hAnsi="Times New Roman" w:cs="Times New Roman"/>
                <w:sz w:val="24"/>
                <w:szCs w:val="24"/>
                <w:lang w:val="ru-RU"/>
              </w:rPr>
              <w:t>е</w:t>
            </w:r>
            <w:r>
              <w:rPr>
                <w:rFonts w:ascii="Times New Roman" w:hAnsi="Times New Roman" w:cs="Times New Roman"/>
                <w:sz w:val="24"/>
                <w:szCs w:val="24"/>
                <w:lang w:val="ru-RU"/>
              </w:rPr>
              <w:t>седа по вопросам.</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BD0CCE" w:rsidRPr="001E138E" w:rsidRDefault="00BD0CCE" w:rsidP="00761F10">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BD0CCE" w:rsidRPr="00A12943" w:rsidRDefault="00BD0CCE" w:rsidP="00761F10">
            <w:pPr>
              <w:spacing w:after="0" w:line="240" w:lineRule="auto"/>
              <w:ind w:left="72"/>
              <w:rPr>
                <w:rFonts w:ascii="Times New Roman" w:hAnsi="Times New Roman" w:cs="Times New Roman"/>
                <w:sz w:val="24"/>
                <w:szCs w:val="24"/>
                <w:lang w:val="ru-RU"/>
              </w:rPr>
            </w:pPr>
          </w:p>
        </w:tc>
      </w:tr>
      <w:tr w:rsidR="005A26CD" w:rsidRPr="00A12943" w:rsidTr="008F2E60">
        <w:trPr>
          <w:gridAfter w:val="1"/>
          <w:wAfter w:w="1843" w:type="dxa"/>
          <w:trHeight w:hRule="exact" w:val="2260"/>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Default="005A26CD"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Default="005A26CD"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Default="009807E3"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2.3</w:t>
            </w:r>
            <w:r w:rsidR="00A12943">
              <w:rPr>
                <w:rFonts w:ascii="Times New Roman" w:eastAsia="Times New Roman" w:hAnsi="Times New Roman" w:cs="Times New Roman"/>
                <w:color w:val="000000"/>
                <w:w w:val="97"/>
                <w:sz w:val="24"/>
                <w:szCs w:val="24"/>
                <w:lang w:val="ru-RU"/>
              </w:rPr>
              <w:t>.Гомер «Илиада». Образы Ахилла и Гектора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Pr="00A12943" w:rsidRDefault="00583F91"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1"/>
                <w:sz w:val="24"/>
                <w:szCs w:val="24"/>
                <w:lang w:val="ru-RU"/>
              </w:rPr>
              <w:t>Понятие«героический</w:t>
            </w:r>
            <w:r w:rsidR="00A12943" w:rsidRPr="00A12943">
              <w:rPr>
                <w:rFonts w:ascii="Times New Roman" w:hAnsi="Times New Roman" w:cs="Times New Roman"/>
                <w:spacing w:val="-1"/>
                <w:sz w:val="24"/>
                <w:szCs w:val="24"/>
                <w:lang w:val="ru-RU"/>
              </w:rPr>
              <w:t xml:space="preserve"> эпо</w:t>
            </w:r>
            <w:r w:rsidR="00A12943" w:rsidRPr="00A12943">
              <w:rPr>
                <w:rFonts w:ascii="Times New Roman" w:hAnsi="Times New Roman" w:cs="Times New Roman"/>
                <w:spacing w:val="-1"/>
                <w:sz w:val="24"/>
                <w:szCs w:val="24"/>
                <w:lang w:val="ru-RU"/>
              </w:rPr>
              <w:softHyphen/>
            </w:r>
            <w:r>
              <w:rPr>
                <w:rFonts w:ascii="Times New Roman" w:hAnsi="Times New Roman" w:cs="Times New Roman"/>
                <w:sz w:val="24"/>
                <w:szCs w:val="24"/>
                <w:lang w:val="ru-RU"/>
              </w:rPr>
              <w:t>с</w:t>
            </w:r>
            <w:r w:rsidR="00A12943" w:rsidRPr="00A12943">
              <w:rPr>
                <w:rFonts w:ascii="Times New Roman" w:hAnsi="Times New Roman" w:cs="Times New Roman"/>
                <w:sz w:val="24"/>
                <w:szCs w:val="24"/>
                <w:lang w:val="ru-RU"/>
              </w:rPr>
              <w:t xml:space="preserve">» (начальные </w:t>
            </w:r>
            <w:r>
              <w:rPr>
                <w:rFonts w:ascii="Times New Roman" w:hAnsi="Times New Roman" w:cs="Times New Roman"/>
                <w:spacing w:val="-2"/>
                <w:sz w:val="24"/>
                <w:szCs w:val="24"/>
                <w:lang w:val="ru-RU"/>
              </w:rPr>
              <w:t>представления). П</w:t>
            </w:r>
            <w:r w:rsidR="00A12943" w:rsidRPr="00A12943">
              <w:rPr>
                <w:rFonts w:ascii="Times New Roman" w:hAnsi="Times New Roman" w:cs="Times New Roman"/>
                <w:sz w:val="24"/>
                <w:szCs w:val="24"/>
                <w:lang w:val="ru-RU"/>
              </w:rPr>
              <w:t>ри</w:t>
            </w:r>
            <w:r>
              <w:rPr>
                <w:rFonts w:ascii="Times New Roman" w:hAnsi="Times New Roman" w:cs="Times New Roman"/>
                <w:sz w:val="24"/>
                <w:szCs w:val="24"/>
                <w:lang w:val="ru-RU"/>
              </w:rPr>
              <w:t>знаки</w:t>
            </w:r>
            <w:r w:rsidR="00A12943" w:rsidRPr="00A12943">
              <w:rPr>
                <w:rFonts w:ascii="Times New Roman" w:hAnsi="Times New Roman" w:cs="Times New Roman"/>
                <w:sz w:val="24"/>
                <w:szCs w:val="24"/>
                <w:lang w:val="ru-RU"/>
              </w:rPr>
              <w:t xml:space="preserve"> и отличи</w:t>
            </w:r>
            <w:r w:rsidR="00A12943" w:rsidRPr="00A12943">
              <w:rPr>
                <w:rFonts w:ascii="Times New Roman" w:hAnsi="Times New Roman" w:cs="Times New Roman"/>
                <w:sz w:val="24"/>
                <w:szCs w:val="24"/>
                <w:lang w:val="ru-RU"/>
              </w:rPr>
              <w:softHyphen/>
            </w:r>
            <w:r>
              <w:rPr>
                <w:rFonts w:ascii="Times New Roman" w:hAnsi="Times New Roman" w:cs="Times New Roman"/>
                <w:spacing w:val="-1"/>
                <w:sz w:val="24"/>
                <w:szCs w:val="24"/>
                <w:lang w:val="ru-RU"/>
              </w:rPr>
              <w:t>тельные</w:t>
            </w:r>
            <w:r w:rsidR="00A12943" w:rsidRPr="00A12943">
              <w:rPr>
                <w:rFonts w:ascii="Times New Roman" w:hAnsi="Times New Roman" w:cs="Times New Roman"/>
                <w:spacing w:val="-1"/>
                <w:sz w:val="24"/>
                <w:szCs w:val="24"/>
                <w:lang w:val="ru-RU"/>
              </w:rPr>
              <w:t xml:space="preserve"> осо</w:t>
            </w:r>
            <w:r>
              <w:rPr>
                <w:rFonts w:ascii="Times New Roman" w:hAnsi="Times New Roman" w:cs="Times New Roman"/>
                <w:spacing w:val="-1"/>
                <w:sz w:val="24"/>
                <w:szCs w:val="24"/>
                <w:lang w:val="ru-RU"/>
              </w:rPr>
              <w:t>бенно</w:t>
            </w:r>
            <w:r>
              <w:rPr>
                <w:rFonts w:ascii="Times New Roman" w:hAnsi="Times New Roman" w:cs="Times New Roman"/>
                <w:spacing w:val="-1"/>
                <w:sz w:val="24"/>
                <w:szCs w:val="24"/>
                <w:lang w:val="ru-RU"/>
              </w:rPr>
              <w:softHyphen/>
              <w:t>сти</w:t>
            </w:r>
            <w:r w:rsidR="00A12943" w:rsidRPr="00A12943">
              <w:rPr>
                <w:rFonts w:ascii="Times New Roman" w:hAnsi="Times New Roman" w:cs="Times New Roman"/>
                <w:spacing w:val="-1"/>
                <w:sz w:val="24"/>
                <w:szCs w:val="24"/>
                <w:lang w:val="ru-RU"/>
              </w:rPr>
              <w:t xml:space="preserve"> ге</w:t>
            </w:r>
            <w:r>
              <w:rPr>
                <w:rFonts w:ascii="Times New Roman" w:hAnsi="Times New Roman" w:cs="Times New Roman"/>
                <w:spacing w:val="-1"/>
                <w:sz w:val="24"/>
                <w:szCs w:val="24"/>
                <w:lang w:val="ru-RU"/>
              </w:rPr>
              <w:t>роического эпоса. П</w:t>
            </w:r>
            <w:r w:rsidR="00A12943" w:rsidRPr="00A12943">
              <w:rPr>
                <w:rFonts w:ascii="Times New Roman" w:hAnsi="Times New Roman" w:cs="Times New Roman"/>
                <w:spacing w:val="-1"/>
                <w:sz w:val="24"/>
                <w:szCs w:val="24"/>
                <w:lang w:val="ru-RU"/>
              </w:rPr>
              <w:t>о</w:t>
            </w:r>
            <w:r>
              <w:rPr>
                <w:rFonts w:ascii="Times New Roman" w:hAnsi="Times New Roman" w:cs="Times New Roman"/>
                <w:spacing w:val="-1"/>
                <w:sz w:val="24"/>
                <w:szCs w:val="24"/>
                <w:lang w:val="ru-RU"/>
              </w:rPr>
              <w:t>нятие</w:t>
            </w:r>
            <w:r w:rsidR="00A12943" w:rsidRPr="00A12943">
              <w:rPr>
                <w:rFonts w:ascii="Times New Roman" w:hAnsi="Times New Roman" w:cs="Times New Roman"/>
                <w:spacing w:val="-1"/>
                <w:sz w:val="24"/>
                <w:szCs w:val="24"/>
                <w:lang w:val="ru-RU"/>
              </w:rPr>
              <w:t xml:space="preserve"> «ги</w:t>
            </w:r>
            <w:r w:rsidR="00A12943" w:rsidRPr="00A12943">
              <w:rPr>
                <w:rFonts w:ascii="Times New Roman" w:hAnsi="Times New Roman" w:cs="Times New Roman"/>
                <w:spacing w:val="-1"/>
                <w:sz w:val="24"/>
                <w:szCs w:val="24"/>
                <w:lang w:val="ru-RU"/>
              </w:rPr>
              <w:softHyphen/>
              <w:t>пербола», «посто</w:t>
            </w:r>
            <w:r w:rsidR="00A12943" w:rsidRPr="00A12943">
              <w:rPr>
                <w:rFonts w:ascii="Times New Roman" w:hAnsi="Times New Roman" w:cs="Times New Roman"/>
                <w:spacing w:val="-1"/>
                <w:sz w:val="24"/>
                <w:szCs w:val="24"/>
                <w:lang w:val="ru-RU"/>
              </w:rPr>
              <w:softHyphen/>
            </w:r>
            <w:r w:rsidR="00A12943" w:rsidRPr="00A12943">
              <w:rPr>
                <w:rFonts w:ascii="Times New Roman" w:hAnsi="Times New Roman" w:cs="Times New Roman"/>
                <w:sz w:val="24"/>
                <w:szCs w:val="24"/>
                <w:lang w:val="ru-RU"/>
              </w:rPr>
              <w:t>янный эп</w:t>
            </w:r>
            <w:r w:rsidR="00A12943" w:rsidRPr="00A12943">
              <w:rPr>
                <w:rFonts w:ascii="Times New Roman" w:hAnsi="Times New Roman" w:cs="Times New Roman"/>
                <w:sz w:val="24"/>
                <w:szCs w:val="24"/>
                <w:lang w:val="ru-RU"/>
              </w:rPr>
              <w:t>и</w:t>
            </w:r>
            <w:r w:rsidR="00A12943" w:rsidRPr="00A12943">
              <w:rPr>
                <w:rFonts w:ascii="Times New Roman" w:hAnsi="Times New Roman" w:cs="Times New Roman"/>
                <w:sz w:val="24"/>
                <w:szCs w:val="24"/>
                <w:lang w:val="ru-RU"/>
              </w:rPr>
              <w:t xml:space="preserve">тет», </w:t>
            </w:r>
            <w:r w:rsidR="00A12943" w:rsidRPr="00A12943">
              <w:rPr>
                <w:rFonts w:ascii="Times New Roman" w:hAnsi="Times New Roman" w:cs="Times New Roman"/>
                <w:spacing w:val="-1"/>
                <w:sz w:val="24"/>
                <w:szCs w:val="24"/>
                <w:lang w:val="ru-RU"/>
              </w:rPr>
              <w:t>«гекзаметр», «ан</w:t>
            </w:r>
            <w:r w:rsidR="00A12943" w:rsidRPr="00A12943">
              <w:rPr>
                <w:rFonts w:ascii="Times New Roman" w:hAnsi="Times New Roman" w:cs="Times New Roman"/>
                <w:spacing w:val="-1"/>
                <w:sz w:val="24"/>
                <w:szCs w:val="24"/>
                <w:lang w:val="ru-RU"/>
              </w:rPr>
              <w:softHyphen/>
              <w:t>тичная мифоло</w:t>
            </w:r>
            <w:r w:rsidR="00A12943" w:rsidRPr="00A12943">
              <w:rPr>
                <w:rFonts w:ascii="Times New Roman" w:hAnsi="Times New Roman" w:cs="Times New Roman"/>
                <w:spacing w:val="-1"/>
                <w:sz w:val="24"/>
                <w:szCs w:val="24"/>
                <w:lang w:val="ru-RU"/>
              </w:rPr>
              <w:softHyphen/>
            </w:r>
            <w:r w:rsidR="00A12943" w:rsidRPr="00A12943">
              <w:rPr>
                <w:rFonts w:ascii="Times New Roman" w:hAnsi="Times New Roman" w:cs="Times New Roman"/>
                <w:sz w:val="24"/>
                <w:szCs w:val="24"/>
                <w:lang w:val="ru-RU"/>
              </w:rPr>
              <w:t>гия»</w:t>
            </w:r>
            <w:r>
              <w:rPr>
                <w:rFonts w:ascii="Times New Roman" w:hAnsi="Times New Roman" w:cs="Times New Roman"/>
                <w:sz w:val="24"/>
                <w:szCs w:val="24"/>
                <w:lang w:val="ru-RU"/>
              </w:rPr>
              <w:t>. Особенности стихотворной речи. Средства художественной выразительн</w:t>
            </w:r>
            <w:r>
              <w:rPr>
                <w:rFonts w:ascii="Times New Roman" w:hAnsi="Times New Roman" w:cs="Times New Roman"/>
                <w:sz w:val="24"/>
                <w:szCs w:val="24"/>
                <w:lang w:val="ru-RU"/>
              </w:rPr>
              <w:t>о</w:t>
            </w:r>
            <w:r>
              <w:rPr>
                <w:rFonts w:ascii="Times New Roman" w:hAnsi="Times New Roman" w:cs="Times New Roman"/>
                <w:sz w:val="24"/>
                <w:szCs w:val="24"/>
                <w:lang w:val="ru-RU"/>
              </w:rPr>
              <w:t>сти. Характеристика героев.</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Pr="005E6B4C" w:rsidRDefault="00583F91"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Выразительное чтение. Выполн</w:t>
            </w:r>
            <w:r>
              <w:rPr>
                <w:rFonts w:ascii="Times New Roman" w:hAnsi="Times New Roman" w:cs="Times New Roman"/>
                <w:sz w:val="24"/>
                <w:szCs w:val="24"/>
                <w:lang w:val="ru-RU"/>
              </w:rPr>
              <w:t>е</w:t>
            </w:r>
            <w:r>
              <w:rPr>
                <w:rFonts w:ascii="Times New Roman" w:hAnsi="Times New Roman" w:cs="Times New Roman"/>
                <w:sz w:val="24"/>
                <w:szCs w:val="24"/>
                <w:lang w:val="ru-RU"/>
              </w:rPr>
              <w:t>ние практических заданий. Беседа по вопросам.</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Pr="001E138E" w:rsidRDefault="005A26CD"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Pr="00A12943" w:rsidRDefault="005A26CD" w:rsidP="000E0F9D">
            <w:pPr>
              <w:spacing w:after="0" w:line="240" w:lineRule="auto"/>
              <w:ind w:left="72"/>
              <w:rPr>
                <w:rFonts w:ascii="Times New Roman" w:hAnsi="Times New Roman" w:cs="Times New Roman"/>
                <w:sz w:val="24"/>
                <w:szCs w:val="24"/>
                <w:lang w:val="ru-RU"/>
              </w:rPr>
            </w:pPr>
          </w:p>
        </w:tc>
      </w:tr>
      <w:tr w:rsidR="005A26CD" w:rsidRPr="00583F91" w:rsidTr="008F2E60">
        <w:trPr>
          <w:gridAfter w:val="1"/>
          <w:wAfter w:w="1843" w:type="dxa"/>
          <w:trHeight w:hRule="exact" w:val="2264"/>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Default="005A26CD"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Default="005A26CD"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Default="009807E3"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2.4</w:t>
            </w:r>
            <w:r w:rsidR="00583F91">
              <w:rPr>
                <w:rFonts w:ascii="Times New Roman" w:eastAsia="Times New Roman" w:hAnsi="Times New Roman" w:cs="Times New Roman"/>
                <w:color w:val="000000"/>
                <w:w w:val="97"/>
                <w:sz w:val="24"/>
                <w:szCs w:val="24"/>
                <w:lang w:val="ru-RU"/>
              </w:rPr>
              <w:t>.Гомер «Оди</w:t>
            </w:r>
            <w:r w:rsidR="00583F91">
              <w:rPr>
                <w:rFonts w:ascii="Times New Roman" w:eastAsia="Times New Roman" w:hAnsi="Times New Roman" w:cs="Times New Roman"/>
                <w:color w:val="000000"/>
                <w:w w:val="97"/>
                <w:sz w:val="24"/>
                <w:szCs w:val="24"/>
                <w:lang w:val="ru-RU"/>
              </w:rPr>
              <w:t>с</w:t>
            </w:r>
            <w:r w:rsidR="00583F91">
              <w:rPr>
                <w:rFonts w:ascii="Times New Roman" w:eastAsia="Times New Roman" w:hAnsi="Times New Roman" w:cs="Times New Roman"/>
                <w:color w:val="000000"/>
                <w:w w:val="97"/>
                <w:sz w:val="24"/>
                <w:szCs w:val="24"/>
                <w:lang w:val="ru-RU"/>
              </w:rPr>
              <w:t>сея». Образ Одиссея</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Default="00583F91"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1"/>
                <w:sz w:val="24"/>
                <w:szCs w:val="24"/>
                <w:lang w:val="ru-RU"/>
              </w:rPr>
              <w:t>Понятие«героический</w:t>
            </w:r>
            <w:r w:rsidRPr="00A12943">
              <w:rPr>
                <w:rFonts w:ascii="Times New Roman" w:hAnsi="Times New Roman" w:cs="Times New Roman"/>
                <w:spacing w:val="-1"/>
                <w:sz w:val="24"/>
                <w:szCs w:val="24"/>
                <w:lang w:val="ru-RU"/>
              </w:rPr>
              <w:t xml:space="preserve"> эпо</w:t>
            </w:r>
            <w:r w:rsidRPr="00A12943">
              <w:rPr>
                <w:rFonts w:ascii="Times New Roman" w:hAnsi="Times New Roman" w:cs="Times New Roman"/>
                <w:spacing w:val="-1"/>
                <w:sz w:val="24"/>
                <w:szCs w:val="24"/>
                <w:lang w:val="ru-RU"/>
              </w:rPr>
              <w:softHyphen/>
            </w:r>
            <w:r>
              <w:rPr>
                <w:rFonts w:ascii="Times New Roman" w:hAnsi="Times New Roman" w:cs="Times New Roman"/>
                <w:sz w:val="24"/>
                <w:szCs w:val="24"/>
                <w:lang w:val="ru-RU"/>
              </w:rPr>
              <w:t>с</w:t>
            </w:r>
            <w:r w:rsidRPr="00A12943">
              <w:rPr>
                <w:rFonts w:ascii="Times New Roman" w:hAnsi="Times New Roman" w:cs="Times New Roman"/>
                <w:sz w:val="24"/>
                <w:szCs w:val="24"/>
                <w:lang w:val="ru-RU"/>
              </w:rPr>
              <w:t xml:space="preserve">» (начальные </w:t>
            </w:r>
            <w:r>
              <w:rPr>
                <w:rFonts w:ascii="Times New Roman" w:hAnsi="Times New Roman" w:cs="Times New Roman"/>
                <w:spacing w:val="-2"/>
                <w:sz w:val="24"/>
                <w:szCs w:val="24"/>
                <w:lang w:val="ru-RU"/>
              </w:rPr>
              <w:t>представления). П</w:t>
            </w:r>
            <w:r w:rsidRPr="00A12943">
              <w:rPr>
                <w:rFonts w:ascii="Times New Roman" w:hAnsi="Times New Roman" w:cs="Times New Roman"/>
                <w:sz w:val="24"/>
                <w:szCs w:val="24"/>
                <w:lang w:val="ru-RU"/>
              </w:rPr>
              <w:t>ри</w:t>
            </w:r>
            <w:r>
              <w:rPr>
                <w:rFonts w:ascii="Times New Roman" w:hAnsi="Times New Roman" w:cs="Times New Roman"/>
                <w:sz w:val="24"/>
                <w:szCs w:val="24"/>
                <w:lang w:val="ru-RU"/>
              </w:rPr>
              <w:t>знаки</w:t>
            </w:r>
            <w:r w:rsidRPr="00A12943">
              <w:rPr>
                <w:rFonts w:ascii="Times New Roman" w:hAnsi="Times New Roman" w:cs="Times New Roman"/>
                <w:sz w:val="24"/>
                <w:szCs w:val="24"/>
                <w:lang w:val="ru-RU"/>
              </w:rPr>
              <w:t xml:space="preserve"> и отличи</w:t>
            </w:r>
            <w:r w:rsidRPr="00A12943">
              <w:rPr>
                <w:rFonts w:ascii="Times New Roman" w:hAnsi="Times New Roman" w:cs="Times New Roman"/>
                <w:sz w:val="24"/>
                <w:szCs w:val="24"/>
                <w:lang w:val="ru-RU"/>
              </w:rPr>
              <w:softHyphen/>
            </w:r>
            <w:r>
              <w:rPr>
                <w:rFonts w:ascii="Times New Roman" w:hAnsi="Times New Roman" w:cs="Times New Roman"/>
                <w:spacing w:val="-1"/>
                <w:sz w:val="24"/>
                <w:szCs w:val="24"/>
                <w:lang w:val="ru-RU"/>
              </w:rPr>
              <w:t>тельные</w:t>
            </w:r>
            <w:r w:rsidRPr="00A12943">
              <w:rPr>
                <w:rFonts w:ascii="Times New Roman" w:hAnsi="Times New Roman" w:cs="Times New Roman"/>
                <w:spacing w:val="-1"/>
                <w:sz w:val="24"/>
                <w:szCs w:val="24"/>
                <w:lang w:val="ru-RU"/>
              </w:rPr>
              <w:t xml:space="preserve"> осо</w:t>
            </w:r>
            <w:r>
              <w:rPr>
                <w:rFonts w:ascii="Times New Roman" w:hAnsi="Times New Roman" w:cs="Times New Roman"/>
                <w:spacing w:val="-1"/>
                <w:sz w:val="24"/>
                <w:szCs w:val="24"/>
                <w:lang w:val="ru-RU"/>
              </w:rPr>
              <w:t>бенно</w:t>
            </w:r>
            <w:r>
              <w:rPr>
                <w:rFonts w:ascii="Times New Roman" w:hAnsi="Times New Roman" w:cs="Times New Roman"/>
                <w:spacing w:val="-1"/>
                <w:sz w:val="24"/>
                <w:szCs w:val="24"/>
                <w:lang w:val="ru-RU"/>
              </w:rPr>
              <w:softHyphen/>
              <w:t>сти</w:t>
            </w:r>
            <w:r w:rsidRPr="00A12943">
              <w:rPr>
                <w:rFonts w:ascii="Times New Roman" w:hAnsi="Times New Roman" w:cs="Times New Roman"/>
                <w:spacing w:val="-1"/>
                <w:sz w:val="24"/>
                <w:szCs w:val="24"/>
                <w:lang w:val="ru-RU"/>
              </w:rPr>
              <w:t xml:space="preserve"> ге</w:t>
            </w:r>
            <w:r>
              <w:rPr>
                <w:rFonts w:ascii="Times New Roman" w:hAnsi="Times New Roman" w:cs="Times New Roman"/>
                <w:spacing w:val="-1"/>
                <w:sz w:val="24"/>
                <w:szCs w:val="24"/>
                <w:lang w:val="ru-RU"/>
              </w:rPr>
              <w:t>роического эпоса. П</w:t>
            </w:r>
            <w:r w:rsidRPr="00A12943">
              <w:rPr>
                <w:rFonts w:ascii="Times New Roman" w:hAnsi="Times New Roman" w:cs="Times New Roman"/>
                <w:spacing w:val="-1"/>
                <w:sz w:val="24"/>
                <w:szCs w:val="24"/>
                <w:lang w:val="ru-RU"/>
              </w:rPr>
              <w:t>о</w:t>
            </w:r>
            <w:r>
              <w:rPr>
                <w:rFonts w:ascii="Times New Roman" w:hAnsi="Times New Roman" w:cs="Times New Roman"/>
                <w:spacing w:val="-1"/>
                <w:sz w:val="24"/>
                <w:szCs w:val="24"/>
                <w:lang w:val="ru-RU"/>
              </w:rPr>
              <w:t>нятие</w:t>
            </w:r>
            <w:r w:rsidRPr="00A12943">
              <w:rPr>
                <w:rFonts w:ascii="Times New Roman" w:hAnsi="Times New Roman" w:cs="Times New Roman"/>
                <w:spacing w:val="-1"/>
                <w:sz w:val="24"/>
                <w:szCs w:val="24"/>
                <w:lang w:val="ru-RU"/>
              </w:rPr>
              <w:t xml:space="preserve"> «ги</w:t>
            </w:r>
            <w:r w:rsidRPr="00A12943">
              <w:rPr>
                <w:rFonts w:ascii="Times New Roman" w:hAnsi="Times New Roman" w:cs="Times New Roman"/>
                <w:spacing w:val="-1"/>
                <w:sz w:val="24"/>
                <w:szCs w:val="24"/>
                <w:lang w:val="ru-RU"/>
              </w:rPr>
              <w:softHyphen/>
              <w:t>пербола», «посто</w:t>
            </w:r>
            <w:r w:rsidRPr="00A12943">
              <w:rPr>
                <w:rFonts w:ascii="Times New Roman" w:hAnsi="Times New Roman" w:cs="Times New Roman"/>
                <w:spacing w:val="-1"/>
                <w:sz w:val="24"/>
                <w:szCs w:val="24"/>
                <w:lang w:val="ru-RU"/>
              </w:rPr>
              <w:softHyphen/>
            </w:r>
            <w:r w:rsidRPr="00A12943">
              <w:rPr>
                <w:rFonts w:ascii="Times New Roman" w:hAnsi="Times New Roman" w:cs="Times New Roman"/>
                <w:sz w:val="24"/>
                <w:szCs w:val="24"/>
                <w:lang w:val="ru-RU"/>
              </w:rPr>
              <w:t>янный эп</w:t>
            </w:r>
            <w:r w:rsidRPr="00A12943">
              <w:rPr>
                <w:rFonts w:ascii="Times New Roman" w:hAnsi="Times New Roman" w:cs="Times New Roman"/>
                <w:sz w:val="24"/>
                <w:szCs w:val="24"/>
                <w:lang w:val="ru-RU"/>
              </w:rPr>
              <w:t>и</w:t>
            </w:r>
            <w:r w:rsidRPr="00A12943">
              <w:rPr>
                <w:rFonts w:ascii="Times New Roman" w:hAnsi="Times New Roman" w:cs="Times New Roman"/>
                <w:sz w:val="24"/>
                <w:szCs w:val="24"/>
                <w:lang w:val="ru-RU"/>
              </w:rPr>
              <w:t xml:space="preserve">тет», </w:t>
            </w:r>
            <w:r w:rsidRPr="00A12943">
              <w:rPr>
                <w:rFonts w:ascii="Times New Roman" w:hAnsi="Times New Roman" w:cs="Times New Roman"/>
                <w:spacing w:val="-1"/>
                <w:sz w:val="24"/>
                <w:szCs w:val="24"/>
                <w:lang w:val="ru-RU"/>
              </w:rPr>
              <w:t>«гекзаметр», «ан</w:t>
            </w:r>
            <w:r w:rsidRPr="00A12943">
              <w:rPr>
                <w:rFonts w:ascii="Times New Roman" w:hAnsi="Times New Roman" w:cs="Times New Roman"/>
                <w:spacing w:val="-1"/>
                <w:sz w:val="24"/>
                <w:szCs w:val="24"/>
                <w:lang w:val="ru-RU"/>
              </w:rPr>
              <w:softHyphen/>
              <w:t>тичная мифоло</w:t>
            </w:r>
            <w:r w:rsidRPr="00A12943">
              <w:rPr>
                <w:rFonts w:ascii="Times New Roman" w:hAnsi="Times New Roman" w:cs="Times New Roman"/>
                <w:spacing w:val="-1"/>
                <w:sz w:val="24"/>
                <w:szCs w:val="24"/>
                <w:lang w:val="ru-RU"/>
              </w:rPr>
              <w:softHyphen/>
            </w:r>
            <w:r w:rsidRPr="00A12943">
              <w:rPr>
                <w:rFonts w:ascii="Times New Roman" w:hAnsi="Times New Roman" w:cs="Times New Roman"/>
                <w:sz w:val="24"/>
                <w:szCs w:val="24"/>
                <w:lang w:val="ru-RU"/>
              </w:rPr>
              <w:t>гия»</w:t>
            </w:r>
            <w:r>
              <w:rPr>
                <w:rFonts w:ascii="Times New Roman" w:hAnsi="Times New Roman" w:cs="Times New Roman"/>
                <w:sz w:val="24"/>
                <w:szCs w:val="24"/>
                <w:lang w:val="ru-RU"/>
              </w:rPr>
              <w:t>. Особенности стихотворной речи. Средства художественной выразительн</w:t>
            </w:r>
            <w:r>
              <w:rPr>
                <w:rFonts w:ascii="Times New Roman" w:hAnsi="Times New Roman" w:cs="Times New Roman"/>
                <w:sz w:val="24"/>
                <w:szCs w:val="24"/>
                <w:lang w:val="ru-RU"/>
              </w:rPr>
              <w:t>о</w:t>
            </w:r>
            <w:r>
              <w:rPr>
                <w:rFonts w:ascii="Times New Roman" w:hAnsi="Times New Roman" w:cs="Times New Roman"/>
                <w:sz w:val="24"/>
                <w:szCs w:val="24"/>
                <w:lang w:val="ru-RU"/>
              </w:rPr>
              <w:t>сти. Характеристика героев.</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Pr="005E6B4C" w:rsidRDefault="00D65F24"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Выразительное чтение. Выполн</w:t>
            </w:r>
            <w:r>
              <w:rPr>
                <w:rFonts w:ascii="Times New Roman" w:hAnsi="Times New Roman" w:cs="Times New Roman"/>
                <w:sz w:val="24"/>
                <w:szCs w:val="24"/>
                <w:lang w:val="ru-RU"/>
              </w:rPr>
              <w:t>е</w:t>
            </w:r>
            <w:r>
              <w:rPr>
                <w:rFonts w:ascii="Times New Roman" w:hAnsi="Times New Roman" w:cs="Times New Roman"/>
                <w:sz w:val="24"/>
                <w:szCs w:val="24"/>
                <w:lang w:val="ru-RU"/>
              </w:rPr>
              <w:t>ние практических заданий. Беседа по вопросам.</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Pr="001E138E" w:rsidRDefault="005A26CD"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Pr="00583F91" w:rsidRDefault="005A26CD" w:rsidP="000E0F9D">
            <w:pPr>
              <w:spacing w:after="0" w:line="240" w:lineRule="auto"/>
              <w:ind w:left="72"/>
              <w:rPr>
                <w:rFonts w:ascii="Times New Roman" w:hAnsi="Times New Roman" w:cs="Times New Roman"/>
                <w:sz w:val="24"/>
                <w:szCs w:val="24"/>
                <w:lang w:val="ru-RU"/>
              </w:rPr>
            </w:pPr>
          </w:p>
        </w:tc>
      </w:tr>
      <w:tr w:rsidR="005A26CD" w:rsidRPr="00FC7FAF" w:rsidTr="008F2E60">
        <w:trPr>
          <w:gridAfter w:val="1"/>
          <w:wAfter w:w="1843" w:type="dxa"/>
          <w:trHeight w:hRule="exact" w:val="1413"/>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Default="009807E3"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3</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Default="005A26CD"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Default="009807E3"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2.5.Итоговый урок по творчеству Гом</w:t>
            </w:r>
            <w:r>
              <w:rPr>
                <w:rFonts w:ascii="Times New Roman" w:eastAsia="Times New Roman" w:hAnsi="Times New Roman" w:cs="Times New Roman"/>
                <w:color w:val="000000"/>
                <w:w w:val="97"/>
                <w:sz w:val="24"/>
                <w:szCs w:val="24"/>
                <w:lang w:val="ru-RU"/>
              </w:rPr>
              <w:t>е</w:t>
            </w:r>
            <w:r>
              <w:rPr>
                <w:rFonts w:ascii="Times New Roman" w:eastAsia="Times New Roman" w:hAnsi="Times New Roman" w:cs="Times New Roman"/>
                <w:color w:val="000000"/>
                <w:w w:val="97"/>
                <w:sz w:val="24"/>
                <w:szCs w:val="24"/>
                <w:lang w:val="ru-RU"/>
              </w:rPr>
              <w:t>ра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Default="009807E3"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Сис</w:t>
            </w:r>
            <w:r w:rsidR="00CE5EB1">
              <w:rPr>
                <w:rFonts w:ascii="Times New Roman" w:hAnsi="Times New Roman" w:cs="Times New Roman"/>
                <w:spacing w:val="-2"/>
                <w:sz w:val="24"/>
                <w:szCs w:val="24"/>
                <w:lang w:val="ru-RU"/>
              </w:rPr>
              <w:t>тематизация полученных знаний. П</w:t>
            </w:r>
            <w:r>
              <w:rPr>
                <w:rFonts w:ascii="Times New Roman" w:hAnsi="Times New Roman" w:cs="Times New Roman"/>
                <w:spacing w:val="-2"/>
                <w:sz w:val="24"/>
                <w:szCs w:val="24"/>
                <w:lang w:val="ru-RU"/>
              </w:rPr>
              <w:t>одведение итогов.</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Pr="005E6B4C" w:rsidRDefault="009807E3"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Художественный рассказ о герое. Иллюстрации к прочитанным пр</w:t>
            </w:r>
            <w:r>
              <w:rPr>
                <w:rFonts w:ascii="Times New Roman" w:hAnsi="Times New Roman" w:cs="Times New Roman"/>
                <w:sz w:val="24"/>
                <w:szCs w:val="24"/>
                <w:lang w:val="ru-RU"/>
              </w:rPr>
              <w:t>о</w:t>
            </w:r>
            <w:r>
              <w:rPr>
                <w:rFonts w:ascii="Times New Roman" w:hAnsi="Times New Roman" w:cs="Times New Roman"/>
                <w:sz w:val="24"/>
                <w:szCs w:val="24"/>
                <w:lang w:val="ru-RU"/>
              </w:rPr>
              <w:t>изведениям</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Pr="001E138E" w:rsidRDefault="005A26CD"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Pr="00583F91" w:rsidRDefault="005A26CD" w:rsidP="000E0F9D">
            <w:pPr>
              <w:spacing w:after="0" w:line="240" w:lineRule="auto"/>
              <w:ind w:left="72"/>
              <w:rPr>
                <w:rFonts w:ascii="Times New Roman" w:hAnsi="Times New Roman" w:cs="Times New Roman"/>
                <w:sz w:val="24"/>
                <w:szCs w:val="24"/>
                <w:lang w:val="ru-RU"/>
              </w:rPr>
            </w:pPr>
          </w:p>
        </w:tc>
      </w:tr>
      <w:tr w:rsidR="005A26CD" w:rsidRPr="00583F91" w:rsidTr="008F2E60">
        <w:trPr>
          <w:gridAfter w:val="1"/>
          <w:wAfter w:w="1843" w:type="dxa"/>
          <w:trHeight w:hRule="exact" w:val="1426"/>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Default="009807E3"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lastRenderedPageBreak/>
              <w:t>3</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Default="009807E3"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3.Фольклор</w:t>
            </w:r>
          </w:p>
          <w:p w:rsidR="009807E3" w:rsidRDefault="009807E3"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9 час.</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Default="00824651"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3.6.Русские былины</w:t>
            </w:r>
            <w:r w:rsidR="00D65F24">
              <w:rPr>
                <w:rFonts w:ascii="Times New Roman" w:eastAsia="Times New Roman" w:hAnsi="Times New Roman" w:cs="Times New Roman"/>
                <w:color w:val="000000"/>
                <w:w w:val="97"/>
                <w:sz w:val="24"/>
                <w:szCs w:val="24"/>
                <w:lang w:val="ru-RU"/>
              </w:rPr>
              <w:t>. Былины Киевского и Новгородского ци</w:t>
            </w:r>
            <w:r w:rsidR="00D65F24">
              <w:rPr>
                <w:rFonts w:ascii="Times New Roman" w:eastAsia="Times New Roman" w:hAnsi="Times New Roman" w:cs="Times New Roman"/>
                <w:color w:val="000000"/>
                <w:w w:val="97"/>
                <w:sz w:val="24"/>
                <w:szCs w:val="24"/>
                <w:lang w:val="ru-RU"/>
              </w:rPr>
              <w:t>к</w:t>
            </w:r>
            <w:r w:rsidR="00D65F24">
              <w:rPr>
                <w:rFonts w:ascii="Times New Roman" w:eastAsia="Times New Roman" w:hAnsi="Times New Roman" w:cs="Times New Roman"/>
                <w:color w:val="000000"/>
                <w:w w:val="97"/>
                <w:sz w:val="24"/>
                <w:szCs w:val="24"/>
                <w:lang w:val="ru-RU"/>
              </w:rPr>
              <w:t>лов</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Default="00F72C32"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 xml:space="preserve">Определение понятия «былина». </w:t>
            </w:r>
            <w:r w:rsidR="00824651">
              <w:rPr>
                <w:rFonts w:ascii="Times New Roman" w:hAnsi="Times New Roman" w:cs="Times New Roman"/>
                <w:spacing w:val="-2"/>
                <w:sz w:val="24"/>
                <w:szCs w:val="24"/>
                <w:lang w:val="ru-RU"/>
              </w:rPr>
              <w:t>Жанр</w:t>
            </w:r>
            <w:r w:rsidR="00824651">
              <w:rPr>
                <w:rFonts w:ascii="Times New Roman" w:hAnsi="Times New Roman" w:cs="Times New Roman"/>
                <w:spacing w:val="-2"/>
                <w:sz w:val="24"/>
                <w:szCs w:val="24"/>
                <w:lang w:val="ru-RU"/>
              </w:rPr>
              <w:t>о</w:t>
            </w:r>
            <w:r w:rsidR="00824651">
              <w:rPr>
                <w:rFonts w:ascii="Times New Roman" w:hAnsi="Times New Roman" w:cs="Times New Roman"/>
                <w:spacing w:val="-2"/>
                <w:sz w:val="24"/>
                <w:szCs w:val="24"/>
                <w:lang w:val="ru-RU"/>
              </w:rPr>
              <w:t xml:space="preserve">вые особенности и система образов. </w:t>
            </w:r>
            <w:r w:rsidR="00B20D0C">
              <w:rPr>
                <w:rFonts w:ascii="Times New Roman" w:hAnsi="Times New Roman" w:cs="Times New Roman"/>
                <w:spacing w:val="-2"/>
                <w:sz w:val="24"/>
                <w:szCs w:val="24"/>
                <w:lang w:val="ru-RU"/>
              </w:rPr>
              <w:t>Из</w:t>
            </w:r>
            <w:r w:rsidR="00B20D0C">
              <w:rPr>
                <w:rFonts w:ascii="Times New Roman" w:hAnsi="Times New Roman" w:cs="Times New Roman"/>
                <w:spacing w:val="-2"/>
                <w:sz w:val="24"/>
                <w:szCs w:val="24"/>
                <w:lang w:val="ru-RU"/>
              </w:rPr>
              <w:t>о</w:t>
            </w:r>
            <w:r w:rsidR="00B20D0C">
              <w:rPr>
                <w:rFonts w:ascii="Times New Roman" w:hAnsi="Times New Roman" w:cs="Times New Roman"/>
                <w:spacing w:val="-2"/>
                <w:sz w:val="24"/>
                <w:szCs w:val="24"/>
                <w:lang w:val="ru-RU"/>
              </w:rPr>
              <w:t>бразительно-выразительные средства в произведении.</w:t>
            </w:r>
            <w:r w:rsidR="00D65F24">
              <w:rPr>
                <w:rFonts w:ascii="Times New Roman" w:hAnsi="Times New Roman" w:cs="Times New Roman"/>
                <w:spacing w:val="-2"/>
                <w:sz w:val="24"/>
                <w:szCs w:val="24"/>
                <w:lang w:val="ru-RU"/>
              </w:rPr>
              <w:t xml:space="preserve"> Особенности былин Кие</w:t>
            </w:r>
            <w:r w:rsidR="00D65F24">
              <w:rPr>
                <w:rFonts w:ascii="Times New Roman" w:hAnsi="Times New Roman" w:cs="Times New Roman"/>
                <w:spacing w:val="-2"/>
                <w:sz w:val="24"/>
                <w:szCs w:val="24"/>
                <w:lang w:val="ru-RU"/>
              </w:rPr>
              <w:t>в</w:t>
            </w:r>
            <w:r w:rsidR="00D65F24">
              <w:rPr>
                <w:rFonts w:ascii="Times New Roman" w:hAnsi="Times New Roman" w:cs="Times New Roman"/>
                <w:spacing w:val="-2"/>
                <w:sz w:val="24"/>
                <w:szCs w:val="24"/>
                <w:lang w:val="ru-RU"/>
              </w:rPr>
              <w:t>ского и Новгородского циклов.</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Pr="005E6B4C" w:rsidRDefault="00B20D0C"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Устный опрос. Б</w:t>
            </w:r>
            <w:r>
              <w:rPr>
                <w:rFonts w:ascii="Times New Roman" w:hAnsi="Times New Roman" w:cs="Times New Roman"/>
                <w:sz w:val="24"/>
                <w:szCs w:val="24"/>
                <w:lang w:val="ru-RU"/>
              </w:rPr>
              <w:t>е</w:t>
            </w:r>
            <w:r>
              <w:rPr>
                <w:rFonts w:ascii="Times New Roman" w:hAnsi="Times New Roman" w:cs="Times New Roman"/>
                <w:sz w:val="24"/>
                <w:szCs w:val="24"/>
                <w:lang w:val="ru-RU"/>
              </w:rPr>
              <w:t>седа по вопросам.</w:t>
            </w:r>
            <w:r w:rsidR="00D65F24">
              <w:rPr>
                <w:rFonts w:ascii="Times New Roman" w:hAnsi="Times New Roman" w:cs="Times New Roman"/>
                <w:sz w:val="24"/>
                <w:szCs w:val="24"/>
                <w:lang w:val="ru-RU"/>
              </w:rPr>
              <w:t xml:space="preserve"> Сравнительная таблица.</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Pr="001E138E" w:rsidRDefault="005A26CD"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Pr="00583F91" w:rsidRDefault="005A26CD" w:rsidP="000E0F9D">
            <w:pPr>
              <w:spacing w:after="0" w:line="240" w:lineRule="auto"/>
              <w:ind w:left="72"/>
              <w:rPr>
                <w:rFonts w:ascii="Times New Roman" w:hAnsi="Times New Roman" w:cs="Times New Roman"/>
                <w:sz w:val="24"/>
                <w:szCs w:val="24"/>
                <w:lang w:val="ru-RU"/>
              </w:rPr>
            </w:pPr>
          </w:p>
        </w:tc>
      </w:tr>
      <w:tr w:rsidR="005A26CD" w:rsidRPr="00FC7FAF" w:rsidTr="008F2E60">
        <w:trPr>
          <w:gridAfter w:val="1"/>
          <w:wAfter w:w="1843" w:type="dxa"/>
          <w:trHeight w:hRule="exact" w:val="1701"/>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Default="009807E3"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3</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Default="005A26CD"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Default="00F72C32" w:rsidP="00D65F24">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3.7.</w:t>
            </w:r>
            <w:r w:rsidR="00D65F24">
              <w:rPr>
                <w:rFonts w:ascii="Times New Roman" w:eastAsia="Times New Roman" w:hAnsi="Times New Roman" w:cs="Times New Roman"/>
                <w:color w:val="000000"/>
                <w:w w:val="97"/>
                <w:sz w:val="24"/>
                <w:szCs w:val="24"/>
                <w:lang w:val="ru-RU"/>
              </w:rPr>
              <w:t xml:space="preserve"> Былина «Илья Муромец и Соловей-разбойник»</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Default="000155D2"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 xml:space="preserve">Особенности работы с текстом. </w:t>
            </w:r>
            <w:r w:rsidR="00E21BAA">
              <w:rPr>
                <w:rFonts w:ascii="Times New Roman" w:hAnsi="Times New Roman" w:cs="Times New Roman"/>
                <w:sz w:val="24"/>
                <w:szCs w:val="24"/>
                <w:lang w:val="ru-RU"/>
              </w:rPr>
              <w:t>Средства художественной выразительности. Х</w:t>
            </w:r>
            <w:r w:rsidR="00E21BAA">
              <w:rPr>
                <w:rFonts w:ascii="Times New Roman" w:hAnsi="Times New Roman" w:cs="Times New Roman"/>
                <w:sz w:val="24"/>
                <w:szCs w:val="24"/>
                <w:lang w:val="ru-RU"/>
              </w:rPr>
              <w:t>а</w:t>
            </w:r>
            <w:r w:rsidR="00E21BAA">
              <w:rPr>
                <w:rFonts w:ascii="Times New Roman" w:hAnsi="Times New Roman" w:cs="Times New Roman"/>
                <w:sz w:val="24"/>
                <w:szCs w:val="24"/>
                <w:lang w:val="ru-RU"/>
              </w:rPr>
              <w:t>рактеристика героев.</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Pr="005E6B4C" w:rsidRDefault="00D65F24"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Выразительное чтение. Выполн</w:t>
            </w:r>
            <w:r>
              <w:rPr>
                <w:rFonts w:ascii="Times New Roman" w:hAnsi="Times New Roman" w:cs="Times New Roman"/>
                <w:sz w:val="24"/>
                <w:szCs w:val="24"/>
                <w:lang w:val="ru-RU"/>
              </w:rPr>
              <w:t>е</w:t>
            </w:r>
            <w:r>
              <w:rPr>
                <w:rFonts w:ascii="Times New Roman" w:hAnsi="Times New Roman" w:cs="Times New Roman"/>
                <w:sz w:val="24"/>
                <w:szCs w:val="24"/>
                <w:lang w:val="ru-RU"/>
              </w:rPr>
              <w:t>ние практических заданий. Беседа по вопросам.</w:t>
            </w:r>
            <w:r w:rsidR="000155D2">
              <w:rPr>
                <w:rFonts w:ascii="Times New Roman" w:hAnsi="Times New Roman" w:cs="Times New Roman"/>
                <w:sz w:val="24"/>
                <w:szCs w:val="24"/>
                <w:lang w:val="ru-RU"/>
              </w:rPr>
              <w:t xml:space="preserve"> Слова</w:t>
            </w:r>
            <w:r w:rsidR="000155D2">
              <w:rPr>
                <w:rFonts w:ascii="Times New Roman" w:hAnsi="Times New Roman" w:cs="Times New Roman"/>
                <w:sz w:val="24"/>
                <w:szCs w:val="24"/>
                <w:lang w:val="ru-RU"/>
              </w:rPr>
              <w:t>р</w:t>
            </w:r>
            <w:r w:rsidR="000155D2">
              <w:rPr>
                <w:rFonts w:ascii="Times New Roman" w:hAnsi="Times New Roman" w:cs="Times New Roman"/>
                <w:sz w:val="24"/>
                <w:szCs w:val="24"/>
                <w:lang w:val="ru-RU"/>
              </w:rPr>
              <w:t>ная работа.</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Pr="001E138E" w:rsidRDefault="005A26CD"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A26CD" w:rsidRPr="00583F91" w:rsidRDefault="005A26CD" w:rsidP="000E0F9D">
            <w:pPr>
              <w:spacing w:after="0" w:line="240" w:lineRule="auto"/>
              <w:ind w:left="72"/>
              <w:rPr>
                <w:rFonts w:ascii="Times New Roman" w:hAnsi="Times New Roman" w:cs="Times New Roman"/>
                <w:sz w:val="24"/>
                <w:szCs w:val="24"/>
                <w:lang w:val="ru-RU"/>
              </w:rPr>
            </w:pPr>
          </w:p>
        </w:tc>
      </w:tr>
      <w:tr w:rsidR="008462DF" w:rsidRPr="00FC7FAF" w:rsidTr="008F2E60">
        <w:trPr>
          <w:gridAfter w:val="1"/>
          <w:wAfter w:w="1843" w:type="dxa"/>
          <w:trHeight w:hRule="exact" w:val="1697"/>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Default="001D1177"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4</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Default="008462DF"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Default="008462DF" w:rsidP="00D65F24">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3.8.Былина «Садко»</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Default="008462DF"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 xml:space="preserve">Особенности работы с текстом. </w:t>
            </w:r>
            <w:r>
              <w:rPr>
                <w:rFonts w:ascii="Times New Roman" w:hAnsi="Times New Roman" w:cs="Times New Roman"/>
                <w:sz w:val="24"/>
                <w:szCs w:val="24"/>
                <w:lang w:val="ru-RU"/>
              </w:rPr>
              <w:t>Средства художественной выразительности. Х</w:t>
            </w:r>
            <w:r>
              <w:rPr>
                <w:rFonts w:ascii="Times New Roman" w:hAnsi="Times New Roman" w:cs="Times New Roman"/>
                <w:sz w:val="24"/>
                <w:szCs w:val="24"/>
                <w:lang w:val="ru-RU"/>
              </w:rPr>
              <w:t>а</w:t>
            </w:r>
            <w:r>
              <w:rPr>
                <w:rFonts w:ascii="Times New Roman" w:hAnsi="Times New Roman" w:cs="Times New Roman"/>
                <w:sz w:val="24"/>
                <w:szCs w:val="24"/>
                <w:lang w:val="ru-RU"/>
              </w:rPr>
              <w:t>рактеристика героев.</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Pr="005E6B4C" w:rsidRDefault="008462DF"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Выразительное чтение. Выполн</w:t>
            </w:r>
            <w:r>
              <w:rPr>
                <w:rFonts w:ascii="Times New Roman" w:hAnsi="Times New Roman" w:cs="Times New Roman"/>
                <w:sz w:val="24"/>
                <w:szCs w:val="24"/>
                <w:lang w:val="ru-RU"/>
              </w:rPr>
              <w:t>е</w:t>
            </w:r>
            <w:r>
              <w:rPr>
                <w:rFonts w:ascii="Times New Roman" w:hAnsi="Times New Roman" w:cs="Times New Roman"/>
                <w:sz w:val="24"/>
                <w:szCs w:val="24"/>
                <w:lang w:val="ru-RU"/>
              </w:rPr>
              <w:t>ние практических заданий. Беседа по вопросам. Слова</w:t>
            </w:r>
            <w:r>
              <w:rPr>
                <w:rFonts w:ascii="Times New Roman" w:hAnsi="Times New Roman" w:cs="Times New Roman"/>
                <w:sz w:val="24"/>
                <w:szCs w:val="24"/>
                <w:lang w:val="ru-RU"/>
              </w:rPr>
              <w:t>р</w:t>
            </w:r>
            <w:r>
              <w:rPr>
                <w:rFonts w:ascii="Times New Roman" w:hAnsi="Times New Roman" w:cs="Times New Roman"/>
                <w:sz w:val="24"/>
                <w:szCs w:val="24"/>
                <w:lang w:val="ru-RU"/>
              </w:rPr>
              <w:t>ная работа.</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Pr="001E138E" w:rsidRDefault="008462DF"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Pr="00583F91" w:rsidRDefault="008462DF" w:rsidP="000E0F9D">
            <w:pPr>
              <w:spacing w:after="0" w:line="240" w:lineRule="auto"/>
              <w:ind w:left="72"/>
              <w:rPr>
                <w:rFonts w:ascii="Times New Roman" w:hAnsi="Times New Roman" w:cs="Times New Roman"/>
                <w:sz w:val="24"/>
                <w:szCs w:val="24"/>
                <w:lang w:val="ru-RU"/>
              </w:rPr>
            </w:pPr>
          </w:p>
        </w:tc>
      </w:tr>
      <w:tr w:rsidR="008462DF" w:rsidRPr="00583F91" w:rsidTr="008F2E60">
        <w:trPr>
          <w:gridAfter w:val="1"/>
          <w:wAfter w:w="1843" w:type="dxa"/>
          <w:trHeight w:hRule="exact" w:val="1475"/>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Default="001D1177"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4</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Default="008462DF"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Default="001D1177"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3.9.</w:t>
            </w:r>
            <w:r w:rsidR="00B51EFD">
              <w:rPr>
                <w:rFonts w:ascii="Times New Roman" w:eastAsia="Times New Roman" w:hAnsi="Times New Roman" w:cs="Times New Roman"/>
                <w:color w:val="000000"/>
                <w:w w:val="97"/>
                <w:sz w:val="24"/>
                <w:szCs w:val="24"/>
                <w:lang w:val="ru-RU"/>
              </w:rPr>
              <w:t xml:space="preserve">Урок развития речи. </w:t>
            </w:r>
            <w:r w:rsidR="00316EB2">
              <w:rPr>
                <w:rFonts w:ascii="Times New Roman" w:eastAsia="Times New Roman" w:hAnsi="Times New Roman" w:cs="Times New Roman"/>
                <w:color w:val="000000"/>
                <w:w w:val="97"/>
                <w:sz w:val="24"/>
                <w:szCs w:val="24"/>
                <w:lang w:val="ru-RU"/>
              </w:rPr>
              <w:t>Былина «</w:t>
            </w:r>
            <w:proofErr w:type="spellStart"/>
            <w:r w:rsidR="00316EB2">
              <w:rPr>
                <w:rFonts w:ascii="Times New Roman" w:eastAsia="Times New Roman" w:hAnsi="Times New Roman" w:cs="Times New Roman"/>
                <w:color w:val="000000"/>
                <w:w w:val="97"/>
                <w:sz w:val="24"/>
                <w:szCs w:val="24"/>
                <w:lang w:val="ru-RU"/>
              </w:rPr>
              <w:t>Вол</w:t>
            </w:r>
            <w:r w:rsidR="00316EB2">
              <w:rPr>
                <w:rFonts w:ascii="Times New Roman" w:eastAsia="Times New Roman" w:hAnsi="Times New Roman" w:cs="Times New Roman"/>
                <w:color w:val="000000"/>
                <w:w w:val="97"/>
                <w:sz w:val="24"/>
                <w:szCs w:val="24"/>
                <w:lang w:val="ru-RU"/>
              </w:rPr>
              <w:t>ь</w:t>
            </w:r>
            <w:r w:rsidR="00316EB2">
              <w:rPr>
                <w:rFonts w:ascii="Times New Roman" w:eastAsia="Times New Roman" w:hAnsi="Times New Roman" w:cs="Times New Roman"/>
                <w:color w:val="000000"/>
                <w:w w:val="97"/>
                <w:sz w:val="24"/>
                <w:szCs w:val="24"/>
                <w:lang w:val="ru-RU"/>
              </w:rPr>
              <w:t>га</w:t>
            </w:r>
            <w:proofErr w:type="spellEnd"/>
            <w:r w:rsidR="00316EB2">
              <w:rPr>
                <w:rFonts w:ascii="Times New Roman" w:eastAsia="Times New Roman" w:hAnsi="Times New Roman" w:cs="Times New Roman"/>
                <w:color w:val="000000"/>
                <w:w w:val="97"/>
                <w:sz w:val="24"/>
                <w:szCs w:val="24"/>
                <w:lang w:val="ru-RU"/>
              </w:rPr>
              <w:t xml:space="preserve"> и Микула </w:t>
            </w:r>
            <w:proofErr w:type="spellStart"/>
            <w:r w:rsidR="00316EB2">
              <w:rPr>
                <w:rFonts w:ascii="Times New Roman" w:eastAsia="Times New Roman" w:hAnsi="Times New Roman" w:cs="Times New Roman"/>
                <w:color w:val="000000"/>
                <w:w w:val="97"/>
                <w:sz w:val="24"/>
                <w:szCs w:val="24"/>
                <w:lang w:val="ru-RU"/>
              </w:rPr>
              <w:t>Сел</w:t>
            </w:r>
            <w:r w:rsidR="00316EB2">
              <w:rPr>
                <w:rFonts w:ascii="Times New Roman" w:eastAsia="Times New Roman" w:hAnsi="Times New Roman" w:cs="Times New Roman"/>
                <w:color w:val="000000"/>
                <w:w w:val="97"/>
                <w:sz w:val="24"/>
                <w:szCs w:val="24"/>
                <w:lang w:val="ru-RU"/>
              </w:rPr>
              <w:t>я</w:t>
            </w:r>
            <w:r w:rsidR="00316EB2">
              <w:rPr>
                <w:rFonts w:ascii="Times New Roman" w:eastAsia="Times New Roman" w:hAnsi="Times New Roman" w:cs="Times New Roman"/>
                <w:color w:val="000000"/>
                <w:w w:val="97"/>
                <w:sz w:val="24"/>
                <w:szCs w:val="24"/>
                <w:lang w:val="ru-RU"/>
              </w:rPr>
              <w:t>нинович</w:t>
            </w:r>
            <w:proofErr w:type="spellEnd"/>
            <w:r w:rsidR="00316EB2">
              <w:rPr>
                <w:rFonts w:ascii="Times New Roman" w:eastAsia="Times New Roman" w:hAnsi="Times New Roman" w:cs="Times New Roman"/>
                <w:color w:val="000000"/>
                <w:w w:val="97"/>
                <w:sz w:val="24"/>
                <w:szCs w:val="24"/>
                <w:lang w:val="ru-RU"/>
              </w:rPr>
              <w:t>»</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Default="00316EB2"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 xml:space="preserve">Особенности работы с текстом. </w:t>
            </w:r>
            <w:r>
              <w:rPr>
                <w:rFonts w:ascii="Times New Roman" w:hAnsi="Times New Roman" w:cs="Times New Roman"/>
                <w:sz w:val="24"/>
                <w:szCs w:val="24"/>
                <w:lang w:val="ru-RU"/>
              </w:rPr>
              <w:t>Средства художественной выразительности. Х</w:t>
            </w:r>
            <w:r>
              <w:rPr>
                <w:rFonts w:ascii="Times New Roman" w:hAnsi="Times New Roman" w:cs="Times New Roman"/>
                <w:sz w:val="24"/>
                <w:szCs w:val="24"/>
                <w:lang w:val="ru-RU"/>
              </w:rPr>
              <w:t>а</w:t>
            </w:r>
            <w:r>
              <w:rPr>
                <w:rFonts w:ascii="Times New Roman" w:hAnsi="Times New Roman" w:cs="Times New Roman"/>
                <w:sz w:val="24"/>
                <w:szCs w:val="24"/>
                <w:lang w:val="ru-RU"/>
              </w:rPr>
              <w:t>рактеристика героев.</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Pr="005E6B4C" w:rsidRDefault="00316EB2"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Сочинение-рассуждение на т</w:t>
            </w:r>
            <w:r>
              <w:rPr>
                <w:rFonts w:ascii="Times New Roman" w:hAnsi="Times New Roman" w:cs="Times New Roman"/>
                <w:sz w:val="24"/>
                <w:szCs w:val="24"/>
                <w:lang w:val="ru-RU"/>
              </w:rPr>
              <w:t>е</w:t>
            </w:r>
            <w:r>
              <w:rPr>
                <w:rFonts w:ascii="Times New Roman" w:hAnsi="Times New Roman" w:cs="Times New Roman"/>
                <w:sz w:val="24"/>
                <w:szCs w:val="24"/>
                <w:lang w:val="ru-RU"/>
              </w:rPr>
              <w:t xml:space="preserve">му «В чем сила </w:t>
            </w:r>
            <w:proofErr w:type="spellStart"/>
            <w:r>
              <w:rPr>
                <w:rFonts w:ascii="Times New Roman" w:hAnsi="Times New Roman" w:cs="Times New Roman"/>
                <w:sz w:val="24"/>
                <w:szCs w:val="24"/>
                <w:lang w:val="ru-RU"/>
              </w:rPr>
              <w:t>МикулыСелянин</w:t>
            </w:r>
            <w:r>
              <w:rPr>
                <w:rFonts w:ascii="Times New Roman" w:hAnsi="Times New Roman" w:cs="Times New Roman"/>
                <w:sz w:val="24"/>
                <w:szCs w:val="24"/>
                <w:lang w:val="ru-RU"/>
              </w:rPr>
              <w:t>о</w:t>
            </w:r>
            <w:r>
              <w:rPr>
                <w:rFonts w:ascii="Times New Roman" w:hAnsi="Times New Roman" w:cs="Times New Roman"/>
                <w:sz w:val="24"/>
                <w:szCs w:val="24"/>
                <w:lang w:val="ru-RU"/>
              </w:rPr>
              <w:t>вича</w:t>
            </w:r>
            <w:proofErr w:type="spellEnd"/>
            <w:r>
              <w:rPr>
                <w:rFonts w:ascii="Times New Roman" w:hAnsi="Times New Roman" w:cs="Times New Roman"/>
                <w:sz w:val="24"/>
                <w:szCs w:val="24"/>
                <w:lang w:val="ru-RU"/>
              </w:rPr>
              <w:t>?»</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Pr="001E138E" w:rsidRDefault="00316EB2" w:rsidP="000E0F9D">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Сочинение-рассуждение</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Pr="00583F91" w:rsidRDefault="008462DF" w:rsidP="000E0F9D">
            <w:pPr>
              <w:spacing w:after="0" w:line="240" w:lineRule="auto"/>
              <w:ind w:left="72"/>
              <w:rPr>
                <w:rFonts w:ascii="Times New Roman" w:hAnsi="Times New Roman" w:cs="Times New Roman"/>
                <w:sz w:val="24"/>
                <w:szCs w:val="24"/>
                <w:lang w:val="ru-RU"/>
              </w:rPr>
            </w:pPr>
          </w:p>
        </w:tc>
      </w:tr>
      <w:tr w:rsidR="008462DF" w:rsidRPr="00583F91" w:rsidTr="008F2E60">
        <w:trPr>
          <w:gridAfter w:val="1"/>
          <w:wAfter w:w="1843" w:type="dxa"/>
          <w:trHeight w:hRule="exact" w:val="1628"/>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Default="001D1177"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4</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Default="008462DF"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Default="001D1177"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3.10.</w:t>
            </w:r>
            <w:r w:rsidR="00E05947">
              <w:rPr>
                <w:rFonts w:ascii="Times New Roman" w:eastAsia="Times New Roman" w:hAnsi="Times New Roman" w:cs="Times New Roman"/>
                <w:color w:val="000000"/>
                <w:w w:val="97"/>
                <w:sz w:val="24"/>
                <w:szCs w:val="24"/>
                <w:lang w:val="ru-RU"/>
              </w:rPr>
              <w:t>Русская наро</w:t>
            </w:r>
            <w:r w:rsidR="00E05947">
              <w:rPr>
                <w:rFonts w:ascii="Times New Roman" w:eastAsia="Times New Roman" w:hAnsi="Times New Roman" w:cs="Times New Roman"/>
                <w:color w:val="000000"/>
                <w:w w:val="97"/>
                <w:sz w:val="24"/>
                <w:szCs w:val="24"/>
                <w:lang w:val="ru-RU"/>
              </w:rPr>
              <w:t>д</w:t>
            </w:r>
            <w:r w:rsidR="00E05947">
              <w:rPr>
                <w:rFonts w:ascii="Times New Roman" w:eastAsia="Times New Roman" w:hAnsi="Times New Roman" w:cs="Times New Roman"/>
                <w:color w:val="000000"/>
                <w:w w:val="97"/>
                <w:sz w:val="24"/>
                <w:szCs w:val="24"/>
                <w:lang w:val="ru-RU"/>
              </w:rPr>
              <w:t>ная песня. Кале</w:t>
            </w:r>
            <w:r w:rsidR="00E05947">
              <w:rPr>
                <w:rFonts w:ascii="Times New Roman" w:eastAsia="Times New Roman" w:hAnsi="Times New Roman" w:cs="Times New Roman"/>
                <w:color w:val="000000"/>
                <w:w w:val="97"/>
                <w:sz w:val="24"/>
                <w:szCs w:val="24"/>
                <w:lang w:val="ru-RU"/>
              </w:rPr>
              <w:t>н</w:t>
            </w:r>
            <w:r w:rsidR="00E05947">
              <w:rPr>
                <w:rFonts w:ascii="Times New Roman" w:eastAsia="Times New Roman" w:hAnsi="Times New Roman" w:cs="Times New Roman"/>
                <w:color w:val="000000"/>
                <w:w w:val="97"/>
                <w:sz w:val="24"/>
                <w:szCs w:val="24"/>
                <w:lang w:val="ru-RU"/>
              </w:rPr>
              <w:t>дарно-обрядовые песни</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947" w:rsidRPr="00E05947" w:rsidRDefault="00E05947" w:rsidP="0028171B">
            <w:pPr>
              <w:shd w:val="clear" w:color="auto" w:fill="FFFFFF"/>
              <w:spacing w:after="0" w:line="240" w:lineRule="auto"/>
              <w:ind w:left="72" w:firstLine="7"/>
              <w:rPr>
                <w:rFonts w:ascii="Times New Roman" w:hAnsi="Times New Roman" w:cs="Times New Roman"/>
                <w:sz w:val="24"/>
                <w:szCs w:val="24"/>
                <w:lang w:val="ru-RU"/>
              </w:rPr>
            </w:pPr>
            <w:r>
              <w:rPr>
                <w:rFonts w:ascii="Times New Roman" w:hAnsi="Times New Roman" w:cs="Times New Roman"/>
                <w:sz w:val="24"/>
                <w:szCs w:val="24"/>
                <w:lang w:val="ru-RU"/>
              </w:rPr>
              <w:t>Понятия</w:t>
            </w:r>
            <w:r w:rsidRPr="00E05947">
              <w:rPr>
                <w:rFonts w:ascii="Times New Roman" w:hAnsi="Times New Roman" w:cs="Times New Roman"/>
                <w:spacing w:val="-1"/>
                <w:sz w:val="24"/>
                <w:szCs w:val="24"/>
                <w:lang w:val="ru-RU"/>
              </w:rPr>
              <w:t>«фольклор», «об</w:t>
            </w:r>
            <w:r w:rsidRPr="00E05947">
              <w:rPr>
                <w:rFonts w:ascii="Times New Roman" w:hAnsi="Times New Roman" w:cs="Times New Roman"/>
                <w:spacing w:val="-1"/>
                <w:sz w:val="24"/>
                <w:szCs w:val="24"/>
                <w:lang w:val="ru-RU"/>
              </w:rPr>
              <w:softHyphen/>
              <w:t>рядовый фольк</w:t>
            </w:r>
            <w:r w:rsidRPr="00E05947">
              <w:rPr>
                <w:rFonts w:ascii="Times New Roman" w:hAnsi="Times New Roman" w:cs="Times New Roman"/>
                <w:spacing w:val="-1"/>
                <w:sz w:val="24"/>
                <w:szCs w:val="24"/>
                <w:lang w:val="ru-RU"/>
              </w:rPr>
              <w:softHyphen/>
            </w:r>
            <w:r>
              <w:rPr>
                <w:rFonts w:ascii="Times New Roman" w:hAnsi="Times New Roman" w:cs="Times New Roman"/>
                <w:sz w:val="24"/>
                <w:szCs w:val="24"/>
                <w:lang w:val="ru-RU"/>
              </w:rPr>
              <w:t>лор». Виды обря</w:t>
            </w:r>
            <w:r>
              <w:rPr>
                <w:rFonts w:ascii="Times New Roman" w:hAnsi="Times New Roman" w:cs="Times New Roman"/>
                <w:sz w:val="24"/>
                <w:szCs w:val="24"/>
                <w:lang w:val="ru-RU"/>
              </w:rPr>
              <w:softHyphen/>
              <w:t>довых песен. Их э</w:t>
            </w:r>
            <w:r>
              <w:rPr>
                <w:rFonts w:ascii="Times New Roman" w:hAnsi="Times New Roman" w:cs="Times New Roman"/>
                <w:spacing w:val="-3"/>
                <w:sz w:val="24"/>
                <w:szCs w:val="24"/>
                <w:lang w:val="ru-RU"/>
              </w:rPr>
              <w:t>сте</w:t>
            </w:r>
            <w:r>
              <w:rPr>
                <w:rFonts w:ascii="Times New Roman" w:hAnsi="Times New Roman" w:cs="Times New Roman"/>
                <w:spacing w:val="-3"/>
                <w:sz w:val="24"/>
                <w:szCs w:val="24"/>
                <w:lang w:val="ru-RU"/>
              </w:rPr>
              <w:softHyphen/>
              <w:t>тическая и художе</w:t>
            </w:r>
            <w:r>
              <w:rPr>
                <w:rFonts w:ascii="Times New Roman" w:hAnsi="Times New Roman" w:cs="Times New Roman"/>
                <w:spacing w:val="-3"/>
                <w:sz w:val="24"/>
                <w:szCs w:val="24"/>
                <w:lang w:val="ru-RU"/>
              </w:rPr>
              <w:softHyphen/>
              <w:t>ственная</w:t>
            </w:r>
            <w:r w:rsidRPr="00E05947">
              <w:rPr>
                <w:rFonts w:ascii="Times New Roman" w:hAnsi="Times New Roman" w:cs="Times New Roman"/>
                <w:spacing w:val="-3"/>
                <w:sz w:val="24"/>
                <w:szCs w:val="24"/>
                <w:lang w:val="ru-RU"/>
              </w:rPr>
              <w:t xml:space="preserve"> цен</w:t>
            </w:r>
            <w:r>
              <w:rPr>
                <w:rFonts w:ascii="Times New Roman" w:hAnsi="Times New Roman" w:cs="Times New Roman"/>
                <w:spacing w:val="-3"/>
                <w:sz w:val="24"/>
                <w:szCs w:val="24"/>
                <w:lang w:val="ru-RU"/>
              </w:rPr>
              <w:t>ность. С</w:t>
            </w:r>
            <w:r w:rsidRPr="00E05947">
              <w:rPr>
                <w:rFonts w:ascii="Times New Roman" w:hAnsi="Times New Roman" w:cs="Times New Roman"/>
                <w:spacing w:val="-1"/>
                <w:sz w:val="24"/>
                <w:szCs w:val="24"/>
                <w:lang w:val="ru-RU"/>
              </w:rPr>
              <w:t>о</w:t>
            </w:r>
            <w:r w:rsidRPr="00E05947">
              <w:rPr>
                <w:rFonts w:ascii="Times New Roman" w:hAnsi="Times New Roman" w:cs="Times New Roman"/>
                <w:spacing w:val="-1"/>
                <w:sz w:val="24"/>
                <w:szCs w:val="24"/>
                <w:lang w:val="ru-RU"/>
              </w:rPr>
              <w:t>держа</w:t>
            </w:r>
            <w:r w:rsidRPr="00E05947">
              <w:rPr>
                <w:rFonts w:ascii="Times New Roman" w:hAnsi="Times New Roman" w:cs="Times New Roman"/>
                <w:spacing w:val="-1"/>
                <w:sz w:val="24"/>
                <w:szCs w:val="24"/>
                <w:lang w:val="ru-RU"/>
              </w:rPr>
              <w:softHyphen/>
            </w:r>
            <w:r>
              <w:rPr>
                <w:rFonts w:ascii="Times New Roman" w:hAnsi="Times New Roman" w:cs="Times New Roman"/>
                <w:sz w:val="24"/>
                <w:szCs w:val="24"/>
                <w:lang w:val="ru-RU"/>
              </w:rPr>
              <w:t>ние</w:t>
            </w:r>
            <w:r w:rsidRPr="00E05947">
              <w:rPr>
                <w:rFonts w:ascii="Times New Roman" w:hAnsi="Times New Roman" w:cs="Times New Roman"/>
                <w:sz w:val="24"/>
                <w:szCs w:val="24"/>
                <w:lang w:val="ru-RU"/>
              </w:rPr>
              <w:t>, характе</w:t>
            </w:r>
            <w:r>
              <w:rPr>
                <w:rFonts w:ascii="Times New Roman" w:hAnsi="Times New Roman" w:cs="Times New Roman"/>
                <w:sz w:val="24"/>
                <w:szCs w:val="24"/>
                <w:lang w:val="ru-RU"/>
              </w:rPr>
              <w:t>р</w:t>
            </w:r>
            <w:r w:rsidRPr="00E05947">
              <w:rPr>
                <w:rFonts w:ascii="Times New Roman" w:hAnsi="Times New Roman" w:cs="Times New Roman"/>
                <w:spacing w:val="-2"/>
                <w:sz w:val="24"/>
                <w:szCs w:val="24"/>
                <w:lang w:val="ru-RU"/>
              </w:rPr>
              <w:t>исполнения, рит</w:t>
            </w:r>
            <w:r>
              <w:rPr>
                <w:rFonts w:ascii="Times New Roman" w:hAnsi="Times New Roman" w:cs="Times New Roman"/>
                <w:spacing w:val="-2"/>
                <w:sz w:val="24"/>
                <w:szCs w:val="24"/>
                <w:lang w:val="ru-RU"/>
              </w:rPr>
              <w:t>м</w:t>
            </w:r>
            <w:r w:rsidRPr="00E05947">
              <w:rPr>
                <w:rFonts w:ascii="Times New Roman" w:hAnsi="Times New Roman" w:cs="Times New Roman"/>
                <w:spacing w:val="-2"/>
                <w:sz w:val="24"/>
                <w:szCs w:val="24"/>
                <w:lang w:val="ru-RU"/>
              </w:rPr>
              <w:t xml:space="preserve">, </w:t>
            </w:r>
            <w:r w:rsidRPr="00E05947">
              <w:rPr>
                <w:rFonts w:ascii="Times New Roman" w:hAnsi="Times New Roman" w:cs="Times New Roman"/>
                <w:sz w:val="24"/>
                <w:szCs w:val="24"/>
                <w:lang w:val="ru-RU"/>
              </w:rPr>
              <w:t>м</w:t>
            </w:r>
            <w:r w:rsidRPr="00E05947">
              <w:rPr>
                <w:rFonts w:ascii="Times New Roman" w:hAnsi="Times New Roman" w:cs="Times New Roman"/>
                <w:sz w:val="24"/>
                <w:szCs w:val="24"/>
                <w:lang w:val="ru-RU"/>
              </w:rPr>
              <w:t>е</w:t>
            </w:r>
            <w:r w:rsidRPr="00E05947">
              <w:rPr>
                <w:rFonts w:ascii="Times New Roman" w:hAnsi="Times New Roman" w:cs="Times New Roman"/>
                <w:sz w:val="24"/>
                <w:szCs w:val="24"/>
                <w:lang w:val="ru-RU"/>
              </w:rPr>
              <w:t>ло</w:t>
            </w:r>
            <w:r>
              <w:rPr>
                <w:rFonts w:ascii="Times New Roman" w:hAnsi="Times New Roman" w:cs="Times New Roman"/>
                <w:sz w:val="24"/>
                <w:szCs w:val="24"/>
                <w:lang w:val="ru-RU"/>
              </w:rPr>
              <w:t>дия.</w:t>
            </w:r>
          </w:p>
          <w:p w:rsidR="008462DF" w:rsidRDefault="008462DF" w:rsidP="0028171B">
            <w:pPr>
              <w:shd w:val="clear" w:color="auto" w:fill="FFFFFF"/>
              <w:spacing w:after="0" w:line="240" w:lineRule="auto"/>
              <w:ind w:left="72"/>
              <w:rPr>
                <w:rFonts w:ascii="Times New Roman" w:hAnsi="Times New Roman" w:cs="Times New Roman"/>
                <w:spacing w:val="-2"/>
                <w:sz w:val="24"/>
                <w:szCs w:val="24"/>
                <w:lang w:val="ru-RU"/>
              </w:rPr>
            </w:pP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E05947" w:rsidRPr="00E05947" w:rsidRDefault="00E05947" w:rsidP="0028171B">
            <w:pPr>
              <w:shd w:val="clear" w:color="auto" w:fill="FFFFFF"/>
              <w:spacing w:after="0" w:line="240" w:lineRule="auto"/>
              <w:ind w:left="72" w:firstLine="7"/>
              <w:rPr>
                <w:rFonts w:ascii="Times New Roman" w:hAnsi="Times New Roman" w:cs="Times New Roman"/>
                <w:bCs/>
                <w:spacing w:val="-5"/>
                <w:sz w:val="24"/>
                <w:szCs w:val="24"/>
                <w:lang w:val="ru-RU"/>
              </w:rPr>
            </w:pPr>
            <w:r w:rsidRPr="00E05947">
              <w:rPr>
                <w:rFonts w:ascii="Times New Roman" w:hAnsi="Times New Roman" w:cs="Times New Roman"/>
                <w:spacing w:val="-2"/>
                <w:sz w:val="24"/>
                <w:szCs w:val="24"/>
                <w:lang w:val="ru-RU"/>
              </w:rPr>
              <w:t xml:space="preserve">Прослушивание  </w:t>
            </w:r>
            <w:r w:rsidRPr="00E05947">
              <w:rPr>
                <w:rFonts w:ascii="Times New Roman" w:hAnsi="Times New Roman" w:cs="Times New Roman"/>
                <w:spacing w:val="-3"/>
                <w:sz w:val="24"/>
                <w:szCs w:val="24"/>
                <w:lang w:val="ru-RU"/>
              </w:rPr>
              <w:t xml:space="preserve">обрядовых песен, </w:t>
            </w:r>
            <w:r w:rsidRPr="00E05947">
              <w:rPr>
                <w:rFonts w:ascii="Times New Roman" w:hAnsi="Times New Roman" w:cs="Times New Roman"/>
                <w:sz w:val="24"/>
                <w:szCs w:val="24"/>
                <w:lang w:val="ru-RU"/>
              </w:rPr>
              <w:t xml:space="preserve">чтение статей учебника; </w:t>
            </w:r>
            <w:r w:rsidRPr="00E05947">
              <w:rPr>
                <w:rFonts w:ascii="Times New Roman" w:hAnsi="Times New Roman" w:cs="Times New Roman"/>
                <w:bCs/>
                <w:spacing w:val="-5"/>
                <w:sz w:val="24"/>
                <w:szCs w:val="24"/>
                <w:lang w:val="ru-RU"/>
              </w:rPr>
              <w:t>беседа.</w:t>
            </w:r>
          </w:p>
          <w:p w:rsidR="008462DF" w:rsidRPr="005E6B4C" w:rsidRDefault="00E05947"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Выразительное чтение.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Pr="001E138E" w:rsidRDefault="008462DF"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Pr="00583F91" w:rsidRDefault="008462DF" w:rsidP="000E0F9D">
            <w:pPr>
              <w:spacing w:after="0" w:line="240" w:lineRule="auto"/>
              <w:ind w:left="72"/>
              <w:rPr>
                <w:rFonts w:ascii="Times New Roman" w:hAnsi="Times New Roman" w:cs="Times New Roman"/>
                <w:sz w:val="24"/>
                <w:szCs w:val="24"/>
                <w:lang w:val="ru-RU"/>
              </w:rPr>
            </w:pPr>
          </w:p>
        </w:tc>
      </w:tr>
      <w:tr w:rsidR="008462DF" w:rsidRPr="00FC7FAF" w:rsidTr="008F2E60">
        <w:trPr>
          <w:gridAfter w:val="1"/>
          <w:wAfter w:w="1843" w:type="dxa"/>
          <w:trHeight w:hRule="exact" w:val="1411"/>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Default="001D1177"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5</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Default="008462DF"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Default="001D1177"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3.11.</w:t>
            </w:r>
            <w:r w:rsidR="00B329DA">
              <w:rPr>
                <w:rFonts w:ascii="Times New Roman" w:eastAsia="Times New Roman" w:hAnsi="Times New Roman" w:cs="Times New Roman"/>
                <w:color w:val="000000"/>
                <w:w w:val="97"/>
                <w:sz w:val="24"/>
                <w:szCs w:val="24"/>
                <w:lang w:val="ru-RU"/>
              </w:rPr>
              <w:t>Народные песни и баллады народов России и мира. «Песнь о Роланде»</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Default="00EF3958"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 xml:space="preserve">Понятия «народная песня», «баллада». Особенности работы с текстом. </w:t>
            </w:r>
            <w:r>
              <w:rPr>
                <w:rFonts w:ascii="Times New Roman" w:hAnsi="Times New Roman" w:cs="Times New Roman"/>
                <w:sz w:val="24"/>
                <w:szCs w:val="24"/>
                <w:lang w:val="ru-RU"/>
              </w:rPr>
              <w:t>Средства художественной выразительности. Х</w:t>
            </w:r>
            <w:r>
              <w:rPr>
                <w:rFonts w:ascii="Times New Roman" w:hAnsi="Times New Roman" w:cs="Times New Roman"/>
                <w:sz w:val="24"/>
                <w:szCs w:val="24"/>
                <w:lang w:val="ru-RU"/>
              </w:rPr>
              <w:t>а</w:t>
            </w:r>
            <w:r>
              <w:rPr>
                <w:rFonts w:ascii="Times New Roman" w:hAnsi="Times New Roman" w:cs="Times New Roman"/>
                <w:sz w:val="24"/>
                <w:szCs w:val="24"/>
                <w:lang w:val="ru-RU"/>
              </w:rPr>
              <w:t>рактеристика героев.</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Pr="005E6B4C" w:rsidRDefault="00EF3958"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Выразительное чтение. Составл</w:t>
            </w:r>
            <w:r>
              <w:rPr>
                <w:rFonts w:ascii="Times New Roman" w:hAnsi="Times New Roman" w:cs="Times New Roman"/>
                <w:sz w:val="24"/>
                <w:szCs w:val="24"/>
                <w:lang w:val="ru-RU"/>
              </w:rPr>
              <w:t>е</w:t>
            </w:r>
            <w:r>
              <w:rPr>
                <w:rFonts w:ascii="Times New Roman" w:hAnsi="Times New Roman" w:cs="Times New Roman"/>
                <w:sz w:val="24"/>
                <w:szCs w:val="24"/>
                <w:lang w:val="ru-RU"/>
              </w:rPr>
              <w:t>ние характеристики героев.</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Pr="001E138E" w:rsidRDefault="008462DF"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Pr="00583F91" w:rsidRDefault="008462DF" w:rsidP="000E0F9D">
            <w:pPr>
              <w:spacing w:after="0" w:line="240" w:lineRule="auto"/>
              <w:ind w:left="72"/>
              <w:rPr>
                <w:rFonts w:ascii="Times New Roman" w:hAnsi="Times New Roman" w:cs="Times New Roman"/>
                <w:sz w:val="24"/>
                <w:szCs w:val="24"/>
                <w:lang w:val="ru-RU"/>
              </w:rPr>
            </w:pPr>
          </w:p>
        </w:tc>
      </w:tr>
      <w:tr w:rsidR="008462DF" w:rsidRPr="00FC7FAF" w:rsidTr="008F2E60">
        <w:trPr>
          <w:gridAfter w:val="1"/>
          <w:wAfter w:w="1843" w:type="dxa"/>
          <w:trHeight w:hRule="exact" w:val="1134"/>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Default="001D1177"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5</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Default="008462DF"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Default="001D1177"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3.12.</w:t>
            </w:r>
            <w:r w:rsidR="00924F64">
              <w:rPr>
                <w:rFonts w:ascii="Times New Roman" w:eastAsia="Times New Roman" w:hAnsi="Times New Roman" w:cs="Times New Roman"/>
                <w:color w:val="000000"/>
                <w:w w:val="97"/>
                <w:sz w:val="24"/>
                <w:szCs w:val="24"/>
                <w:lang w:val="ru-RU"/>
              </w:rPr>
              <w:t xml:space="preserve"> Песнь о </w:t>
            </w:r>
            <w:proofErr w:type="spellStart"/>
            <w:r w:rsidR="00924F64">
              <w:rPr>
                <w:rFonts w:ascii="Times New Roman" w:eastAsia="Times New Roman" w:hAnsi="Times New Roman" w:cs="Times New Roman"/>
                <w:color w:val="000000"/>
                <w:w w:val="97"/>
                <w:sz w:val="24"/>
                <w:szCs w:val="24"/>
                <w:lang w:val="ru-RU"/>
              </w:rPr>
              <w:t>Ниб</w:t>
            </w:r>
            <w:r w:rsidR="00924F64">
              <w:rPr>
                <w:rFonts w:ascii="Times New Roman" w:eastAsia="Times New Roman" w:hAnsi="Times New Roman" w:cs="Times New Roman"/>
                <w:color w:val="000000"/>
                <w:w w:val="97"/>
                <w:sz w:val="24"/>
                <w:szCs w:val="24"/>
                <w:lang w:val="ru-RU"/>
              </w:rPr>
              <w:t>е</w:t>
            </w:r>
            <w:r w:rsidR="00924F64">
              <w:rPr>
                <w:rFonts w:ascii="Times New Roman" w:eastAsia="Times New Roman" w:hAnsi="Times New Roman" w:cs="Times New Roman"/>
                <w:color w:val="000000"/>
                <w:w w:val="97"/>
                <w:sz w:val="24"/>
                <w:szCs w:val="24"/>
                <w:lang w:val="ru-RU"/>
              </w:rPr>
              <w:t>лунгах</w:t>
            </w:r>
            <w:proofErr w:type="spellEnd"/>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Default="00924F64"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 xml:space="preserve">Особенности работы с текстом. </w:t>
            </w:r>
            <w:r>
              <w:rPr>
                <w:rFonts w:ascii="Times New Roman" w:hAnsi="Times New Roman" w:cs="Times New Roman"/>
                <w:sz w:val="24"/>
                <w:szCs w:val="24"/>
                <w:lang w:val="ru-RU"/>
              </w:rPr>
              <w:t>Средства художественной выразительности. Х</w:t>
            </w:r>
            <w:r>
              <w:rPr>
                <w:rFonts w:ascii="Times New Roman" w:hAnsi="Times New Roman" w:cs="Times New Roman"/>
                <w:sz w:val="24"/>
                <w:szCs w:val="24"/>
                <w:lang w:val="ru-RU"/>
              </w:rPr>
              <w:t>а</w:t>
            </w:r>
            <w:r>
              <w:rPr>
                <w:rFonts w:ascii="Times New Roman" w:hAnsi="Times New Roman" w:cs="Times New Roman"/>
                <w:sz w:val="24"/>
                <w:szCs w:val="24"/>
                <w:lang w:val="ru-RU"/>
              </w:rPr>
              <w:t>рактеристика героев.</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Pr="005E6B4C" w:rsidRDefault="00924F64"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Выразительное чтение. Составл</w:t>
            </w:r>
            <w:r>
              <w:rPr>
                <w:rFonts w:ascii="Times New Roman" w:hAnsi="Times New Roman" w:cs="Times New Roman"/>
                <w:sz w:val="24"/>
                <w:szCs w:val="24"/>
                <w:lang w:val="ru-RU"/>
              </w:rPr>
              <w:t>е</w:t>
            </w:r>
            <w:r>
              <w:rPr>
                <w:rFonts w:ascii="Times New Roman" w:hAnsi="Times New Roman" w:cs="Times New Roman"/>
                <w:sz w:val="24"/>
                <w:szCs w:val="24"/>
                <w:lang w:val="ru-RU"/>
              </w:rPr>
              <w:t>ние характеристики героев.</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Pr="001E138E" w:rsidRDefault="008462DF"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462DF" w:rsidRPr="00583F91" w:rsidRDefault="008462DF" w:rsidP="000E0F9D">
            <w:pPr>
              <w:spacing w:after="0" w:line="240" w:lineRule="auto"/>
              <w:ind w:left="72"/>
              <w:rPr>
                <w:rFonts w:ascii="Times New Roman" w:hAnsi="Times New Roman" w:cs="Times New Roman"/>
                <w:sz w:val="24"/>
                <w:szCs w:val="24"/>
                <w:lang w:val="ru-RU"/>
              </w:rPr>
            </w:pPr>
          </w:p>
        </w:tc>
      </w:tr>
      <w:tr w:rsidR="00924F64" w:rsidRPr="00FC7FAF" w:rsidTr="008F2E60">
        <w:trPr>
          <w:gridAfter w:val="1"/>
          <w:wAfter w:w="1843" w:type="dxa"/>
          <w:trHeight w:hRule="exact" w:val="1143"/>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lastRenderedPageBreak/>
              <w:t>5</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3.13. Баллада «</w:t>
            </w:r>
            <w:proofErr w:type="spellStart"/>
            <w:r>
              <w:rPr>
                <w:rFonts w:ascii="Times New Roman" w:eastAsia="Times New Roman" w:hAnsi="Times New Roman" w:cs="Times New Roman"/>
                <w:color w:val="000000"/>
                <w:w w:val="97"/>
                <w:sz w:val="24"/>
                <w:szCs w:val="24"/>
                <w:lang w:val="ru-RU"/>
              </w:rPr>
              <w:t>Ан</w:t>
            </w:r>
            <w:r>
              <w:rPr>
                <w:rFonts w:ascii="Times New Roman" w:eastAsia="Times New Roman" w:hAnsi="Times New Roman" w:cs="Times New Roman"/>
                <w:color w:val="000000"/>
                <w:w w:val="97"/>
                <w:sz w:val="24"/>
                <w:szCs w:val="24"/>
                <w:lang w:val="ru-RU"/>
              </w:rPr>
              <w:t>и</w:t>
            </w:r>
            <w:r>
              <w:rPr>
                <w:rFonts w:ascii="Times New Roman" w:eastAsia="Times New Roman" w:hAnsi="Times New Roman" w:cs="Times New Roman"/>
                <w:color w:val="000000"/>
                <w:w w:val="97"/>
                <w:sz w:val="24"/>
                <w:szCs w:val="24"/>
                <w:lang w:val="ru-RU"/>
              </w:rPr>
              <w:t>ка-воин</w:t>
            </w:r>
            <w:proofErr w:type="spellEnd"/>
            <w:r>
              <w:rPr>
                <w:rFonts w:ascii="Times New Roman" w:eastAsia="Times New Roman" w:hAnsi="Times New Roman" w:cs="Times New Roman"/>
                <w:color w:val="000000"/>
                <w:w w:val="97"/>
                <w:sz w:val="24"/>
                <w:szCs w:val="24"/>
                <w:lang w:val="ru-RU"/>
              </w:rPr>
              <w:t>»</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 xml:space="preserve">Особенности работы с текстом. </w:t>
            </w:r>
            <w:r>
              <w:rPr>
                <w:rFonts w:ascii="Times New Roman" w:hAnsi="Times New Roman" w:cs="Times New Roman"/>
                <w:sz w:val="24"/>
                <w:szCs w:val="24"/>
                <w:lang w:val="ru-RU"/>
              </w:rPr>
              <w:t>Средства художественной выразительности. Х</w:t>
            </w:r>
            <w:r>
              <w:rPr>
                <w:rFonts w:ascii="Times New Roman" w:hAnsi="Times New Roman" w:cs="Times New Roman"/>
                <w:sz w:val="24"/>
                <w:szCs w:val="24"/>
                <w:lang w:val="ru-RU"/>
              </w:rPr>
              <w:t>а</w:t>
            </w:r>
            <w:r>
              <w:rPr>
                <w:rFonts w:ascii="Times New Roman" w:hAnsi="Times New Roman" w:cs="Times New Roman"/>
                <w:sz w:val="24"/>
                <w:szCs w:val="24"/>
                <w:lang w:val="ru-RU"/>
              </w:rPr>
              <w:t>рактеристика героев.</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5E6B4C" w:rsidRDefault="00924F64"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Выразительное чтение. Составл</w:t>
            </w:r>
            <w:r>
              <w:rPr>
                <w:rFonts w:ascii="Times New Roman" w:hAnsi="Times New Roman" w:cs="Times New Roman"/>
                <w:sz w:val="24"/>
                <w:szCs w:val="24"/>
                <w:lang w:val="ru-RU"/>
              </w:rPr>
              <w:t>е</w:t>
            </w:r>
            <w:r>
              <w:rPr>
                <w:rFonts w:ascii="Times New Roman" w:hAnsi="Times New Roman" w:cs="Times New Roman"/>
                <w:sz w:val="24"/>
                <w:szCs w:val="24"/>
                <w:lang w:val="ru-RU"/>
              </w:rPr>
              <w:t>ние характеристики героев.</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1E138E" w:rsidRDefault="00924F64"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583F91" w:rsidRDefault="00924F64" w:rsidP="000E0F9D">
            <w:pPr>
              <w:spacing w:after="0" w:line="240" w:lineRule="auto"/>
              <w:ind w:left="72"/>
              <w:rPr>
                <w:rFonts w:ascii="Times New Roman" w:hAnsi="Times New Roman" w:cs="Times New Roman"/>
                <w:sz w:val="24"/>
                <w:szCs w:val="24"/>
                <w:lang w:val="ru-RU"/>
              </w:rPr>
            </w:pPr>
          </w:p>
        </w:tc>
      </w:tr>
      <w:tr w:rsidR="00924F64" w:rsidRPr="00583F91" w:rsidTr="008F2E60">
        <w:trPr>
          <w:gridAfter w:val="1"/>
          <w:wAfter w:w="1843" w:type="dxa"/>
          <w:trHeight w:hRule="exact" w:val="1413"/>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6</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3.14. Урок развития речи. Сюжетное своеобразие наро</w:t>
            </w:r>
            <w:r>
              <w:rPr>
                <w:rFonts w:ascii="Times New Roman" w:eastAsia="Times New Roman" w:hAnsi="Times New Roman" w:cs="Times New Roman"/>
                <w:color w:val="000000"/>
                <w:w w:val="97"/>
                <w:sz w:val="24"/>
                <w:szCs w:val="24"/>
                <w:lang w:val="ru-RU"/>
              </w:rPr>
              <w:t>д</w:t>
            </w:r>
            <w:r>
              <w:rPr>
                <w:rFonts w:ascii="Times New Roman" w:eastAsia="Times New Roman" w:hAnsi="Times New Roman" w:cs="Times New Roman"/>
                <w:color w:val="000000"/>
                <w:w w:val="97"/>
                <w:sz w:val="24"/>
                <w:szCs w:val="24"/>
                <w:lang w:val="ru-RU"/>
              </w:rPr>
              <w:t>ной песни и баллады</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Систематизация знаний о народной песне и балладе. Особенности героев.</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5E6B4C" w:rsidRDefault="00924F64"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Написание сочин</w:t>
            </w:r>
            <w:r>
              <w:rPr>
                <w:rFonts w:ascii="Times New Roman" w:hAnsi="Times New Roman" w:cs="Times New Roman"/>
                <w:sz w:val="24"/>
                <w:szCs w:val="24"/>
                <w:lang w:val="ru-RU"/>
              </w:rPr>
              <w:t>е</w:t>
            </w:r>
            <w:r>
              <w:rPr>
                <w:rFonts w:ascii="Times New Roman" w:hAnsi="Times New Roman" w:cs="Times New Roman"/>
                <w:sz w:val="24"/>
                <w:szCs w:val="24"/>
                <w:lang w:val="ru-RU"/>
              </w:rPr>
              <w:t>ния на тему «Песнь о…»</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1E138E" w:rsidRDefault="00924F64" w:rsidP="000E0F9D">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Сочинение</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583F91" w:rsidRDefault="00924F64" w:rsidP="000E0F9D">
            <w:pPr>
              <w:spacing w:after="0" w:line="240" w:lineRule="auto"/>
              <w:ind w:left="72"/>
              <w:rPr>
                <w:rFonts w:ascii="Times New Roman" w:hAnsi="Times New Roman" w:cs="Times New Roman"/>
                <w:sz w:val="24"/>
                <w:szCs w:val="24"/>
                <w:lang w:val="ru-RU"/>
              </w:rPr>
            </w:pPr>
          </w:p>
        </w:tc>
      </w:tr>
      <w:tr w:rsidR="00924F64" w:rsidRPr="00FC7FAF" w:rsidTr="008F2E60">
        <w:trPr>
          <w:gridAfter w:val="1"/>
          <w:wAfter w:w="1843" w:type="dxa"/>
          <w:trHeight w:hRule="exact" w:val="1136"/>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6</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864FC6"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4.</w:t>
            </w:r>
            <w:r w:rsidR="00D021E0">
              <w:rPr>
                <w:rFonts w:ascii="Times New Roman" w:eastAsia="Times New Roman" w:hAnsi="Times New Roman" w:cs="Times New Roman"/>
                <w:color w:val="000000"/>
                <w:w w:val="97"/>
                <w:sz w:val="24"/>
                <w:szCs w:val="24"/>
                <w:lang w:val="ru-RU"/>
              </w:rPr>
              <w:t>Древнерусская литература</w:t>
            </w:r>
          </w:p>
          <w:p w:rsidR="003B0030" w:rsidRDefault="003B0030"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3 час.</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3B0030" w:rsidRDefault="003B0030" w:rsidP="003B0030">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4.15.</w:t>
            </w:r>
            <w:r w:rsidR="00E56091">
              <w:rPr>
                <w:rFonts w:ascii="Times New Roman" w:eastAsia="Times New Roman" w:hAnsi="Times New Roman" w:cs="Times New Roman"/>
                <w:color w:val="000000"/>
                <w:w w:val="97"/>
                <w:sz w:val="24"/>
                <w:szCs w:val="24"/>
                <w:lang w:val="ru-RU"/>
              </w:rPr>
              <w:t>Древнерусская литература. «П</w:t>
            </w:r>
            <w:r w:rsidR="00E56091">
              <w:rPr>
                <w:rFonts w:ascii="Times New Roman" w:eastAsia="Times New Roman" w:hAnsi="Times New Roman" w:cs="Times New Roman"/>
                <w:color w:val="000000"/>
                <w:w w:val="97"/>
                <w:sz w:val="24"/>
                <w:szCs w:val="24"/>
                <w:lang w:val="ru-RU"/>
              </w:rPr>
              <w:t>о</w:t>
            </w:r>
            <w:r w:rsidR="00E56091">
              <w:rPr>
                <w:rFonts w:ascii="Times New Roman" w:eastAsia="Times New Roman" w:hAnsi="Times New Roman" w:cs="Times New Roman"/>
                <w:color w:val="000000"/>
                <w:w w:val="97"/>
                <w:sz w:val="24"/>
                <w:szCs w:val="24"/>
                <w:lang w:val="ru-RU"/>
              </w:rPr>
              <w:t>весть временных лет»</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E56091" w:rsidRPr="00E56091" w:rsidRDefault="00E56091" w:rsidP="0028171B">
            <w:pPr>
              <w:shd w:val="clear" w:color="auto" w:fill="FFFFFF"/>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Определение</w:t>
            </w:r>
            <w:r w:rsidRPr="00E56091">
              <w:rPr>
                <w:rFonts w:ascii="Times New Roman" w:hAnsi="Times New Roman" w:cs="Times New Roman"/>
                <w:sz w:val="24"/>
                <w:szCs w:val="24"/>
                <w:lang w:val="ru-RU"/>
              </w:rPr>
              <w:t xml:space="preserve">  понятий «древнерусская литература», «летопись», «летопис</w:t>
            </w:r>
            <w:r>
              <w:rPr>
                <w:rFonts w:ascii="Times New Roman" w:hAnsi="Times New Roman" w:cs="Times New Roman"/>
                <w:sz w:val="24"/>
                <w:szCs w:val="24"/>
                <w:lang w:val="ru-RU"/>
              </w:rPr>
              <w:t xml:space="preserve">ание», «летописец», «сказание». Исторические сведения о Древней Руси. </w:t>
            </w:r>
          </w:p>
          <w:p w:rsidR="00924F64" w:rsidRDefault="00924F64" w:rsidP="0028171B">
            <w:pPr>
              <w:shd w:val="clear" w:color="auto" w:fill="FFFFFF"/>
              <w:spacing w:after="0" w:line="240" w:lineRule="auto"/>
              <w:ind w:left="72"/>
              <w:rPr>
                <w:rFonts w:ascii="Times New Roman" w:hAnsi="Times New Roman" w:cs="Times New Roman"/>
                <w:spacing w:val="-2"/>
                <w:sz w:val="24"/>
                <w:szCs w:val="24"/>
                <w:lang w:val="ru-RU"/>
              </w:rPr>
            </w:pP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D65AB6" w:rsidRPr="00D65AB6" w:rsidRDefault="00D65AB6" w:rsidP="0028171B">
            <w:pPr>
              <w:shd w:val="clear" w:color="auto" w:fill="FFFFFF"/>
              <w:spacing w:after="0" w:line="240" w:lineRule="auto"/>
              <w:ind w:left="72"/>
              <w:rPr>
                <w:rFonts w:ascii="Times New Roman" w:hAnsi="Times New Roman" w:cs="Times New Roman"/>
                <w:sz w:val="24"/>
                <w:szCs w:val="24"/>
                <w:lang w:val="ru-RU"/>
              </w:rPr>
            </w:pPr>
            <w:r w:rsidRPr="00D65AB6">
              <w:rPr>
                <w:rFonts w:ascii="Times New Roman" w:hAnsi="Times New Roman" w:cs="Times New Roman"/>
                <w:sz w:val="24"/>
                <w:szCs w:val="24"/>
                <w:lang w:val="ru-RU"/>
              </w:rPr>
              <w:t>Чтение  статьи</w:t>
            </w:r>
          </w:p>
          <w:p w:rsidR="00D65AB6" w:rsidRPr="00D65AB6" w:rsidRDefault="00D65AB6" w:rsidP="0028171B">
            <w:pPr>
              <w:shd w:val="clear" w:color="auto" w:fill="FFFFFF"/>
              <w:spacing w:after="0" w:line="240" w:lineRule="auto"/>
              <w:ind w:left="72"/>
              <w:rPr>
                <w:rFonts w:ascii="Times New Roman" w:hAnsi="Times New Roman" w:cs="Times New Roman"/>
                <w:sz w:val="24"/>
                <w:szCs w:val="24"/>
                <w:lang w:val="ru-RU"/>
              </w:rPr>
            </w:pPr>
            <w:r w:rsidRPr="00D65AB6">
              <w:rPr>
                <w:rFonts w:ascii="Times New Roman" w:hAnsi="Times New Roman" w:cs="Times New Roman"/>
                <w:sz w:val="24"/>
                <w:szCs w:val="24"/>
                <w:lang w:val="ru-RU"/>
              </w:rPr>
              <w:t xml:space="preserve">Д.С. Лихачева </w:t>
            </w:r>
            <w:proofErr w:type="gramStart"/>
            <w:r w:rsidRPr="00D65AB6">
              <w:rPr>
                <w:rFonts w:ascii="Times New Roman" w:hAnsi="Times New Roman" w:cs="Times New Roman"/>
                <w:sz w:val="24"/>
                <w:szCs w:val="24"/>
                <w:lang w:val="ru-RU"/>
              </w:rPr>
              <w:t>в</w:t>
            </w:r>
            <w:proofErr w:type="gramEnd"/>
          </w:p>
          <w:p w:rsidR="00924F64" w:rsidRPr="00D65AB6" w:rsidRDefault="00D65AB6" w:rsidP="0028171B">
            <w:pPr>
              <w:autoSpaceDE w:val="0"/>
              <w:autoSpaceDN w:val="0"/>
              <w:spacing w:after="0" w:line="240" w:lineRule="auto"/>
              <w:ind w:left="72"/>
              <w:rPr>
                <w:rFonts w:ascii="Times New Roman" w:hAnsi="Times New Roman" w:cs="Times New Roman"/>
                <w:sz w:val="24"/>
                <w:szCs w:val="24"/>
                <w:lang w:val="ru-RU"/>
              </w:rPr>
            </w:pPr>
            <w:proofErr w:type="gramStart"/>
            <w:r w:rsidRPr="009A37E2">
              <w:rPr>
                <w:rFonts w:ascii="Times New Roman" w:hAnsi="Times New Roman" w:cs="Times New Roman"/>
                <w:sz w:val="24"/>
                <w:szCs w:val="24"/>
                <w:lang w:val="ru-RU"/>
              </w:rPr>
              <w:t>учебнике</w:t>
            </w:r>
            <w:proofErr w:type="gramEnd"/>
            <w:r w:rsidRPr="009A37E2">
              <w:rPr>
                <w:rFonts w:ascii="Times New Roman" w:hAnsi="Times New Roman" w:cs="Times New Roman"/>
                <w:sz w:val="24"/>
                <w:szCs w:val="24"/>
                <w:lang w:val="ru-RU"/>
              </w:rPr>
              <w:t>, беседа</w:t>
            </w:r>
            <w:r>
              <w:rPr>
                <w:rFonts w:ascii="Times New Roman" w:hAnsi="Times New Roman" w:cs="Times New Roman"/>
                <w:sz w:val="24"/>
                <w:szCs w:val="24"/>
                <w:lang w:val="ru-RU"/>
              </w:rPr>
              <w:t>.</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1E138E" w:rsidRDefault="00924F64"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583F91" w:rsidRDefault="00924F64" w:rsidP="000E0F9D">
            <w:pPr>
              <w:spacing w:after="0" w:line="240" w:lineRule="auto"/>
              <w:ind w:left="72"/>
              <w:rPr>
                <w:rFonts w:ascii="Times New Roman" w:hAnsi="Times New Roman" w:cs="Times New Roman"/>
                <w:sz w:val="24"/>
                <w:szCs w:val="24"/>
                <w:lang w:val="ru-RU"/>
              </w:rPr>
            </w:pPr>
          </w:p>
        </w:tc>
      </w:tr>
      <w:tr w:rsidR="00924F64" w:rsidRPr="00FC7FAF" w:rsidTr="008F2E60">
        <w:trPr>
          <w:gridAfter w:val="1"/>
          <w:wAfter w:w="1843" w:type="dxa"/>
          <w:trHeight w:hRule="exact" w:val="1475"/>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6</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3B0030"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4.16.</w:t>
            </w:r>
            <w:r w:rsidR="00A32CFA">
              <w:rPr>
                <w:rFonts w:ascii="Times New Roman" w:eastAsia="Times New Roman" w:hAnsi="Times New Roman" w:cs="Times New Roman"/>
                <w:color w:val="000000"/>
                <w:w w:val="97"/>
                <w:sz w:val="24"/>
                <w:szCs w:val="24"/>
                <w:lang w:val="ru-RU"/>
              </w:rPr>
              <w:t>Повесть вр</w:t>
            </w:r>
            <w:r w:rsidR="00A32CFA">
              <w:rPr>
                <w:rFonts w:ascii="Times New Roman" w:eastAsia="Times New Roman" w:hAnsi="Times New Roman" w:cs="Times New Roman"/>
                <w:color w:val="000000"/>
                <w:w w:val="97"/>
                <w:sz w:val="24"/>
                <w:szCs w:val="24"/>
                <w:lang w:val="ru-RU"/>
              </w:rPr>
              <w:t>е</w:t>
            </w:r>
            <w:r w:rsidR="0028171B">
              <w:rPr>
                <w:rFonts w:ascii="Times New Roman" w:eastAsia="Times New Roman" w:hAnsi="Times New Roman" w:cs="Times New Roman"/>
                <w:color w:val="000000"/>
                <w:w w:val="97"/>
                <w:sz w:val="24"/>
                <w:szCs w:val="24"/>
                <w:lang w:val="ru-RU"/>
              </w:rPr>
              <w:t>менных лет. С</w:t>
            </w:r>
            <w:r w:rsidR="00A32CFA">
              <w:rPr>
                <w:rFonts w:ascii="Times New Roman" w:eastAsia="Times New Roman" w:hAnsi="Times New Roman" w:cs="Times New Roman"/>
                <w:color w:val="000000"/>
                <w:w w:val="97"/>
                <w:sz w:val="24"/>
                <w:szCs w:val="24"/>
                <w:lang w:val="ru-RU"/>
              </w:rPr>
              <w:t>каз</w:t>
            </w:r>
            <w:r w:rsidR="00A32CFA">
              <w:rPr>
                <w:rFonts w:ascii="Times New Roman" w:eastAsia="Times New Roman" w:hAnsi="Times New Roman" w:cs="Times New Roman"/>
                <w:color w:val="000000"/>
                <w:w w:val="97"/>
                <w:sz w:val="24"/>
                <w:szCs w:val="24"/>
                <w:lang w:val="ru-RU"/>
              </w:rPr>
              <w:t>а</w:t>
            </w:r>
            <w:r w:rsidR="0028171B">
              <w:rPr>
                <w:rFonts w:ascii="Times New Roman" w:eastAsia="Times New Roman" w:hAnsi="Times New Roman" w:cs="Times New Roman"/>
                <w:color w:val="000000"/>
                <w:w w:val="97"/>
                <w:sz w:val="24"/>
                <w:szCs w:val="24"/>
                <w:lang w:val="ru-RU"/>
              </w:rPr>
              <w:t>ние о Белгородском киселе</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EA718B" w:rsidRPr="0028171B" w:rsidRDefault="00EA718B" w:rsidP="0028171B">
            <w:pPr>
              <w:shd w:val="clear" w:color="auto" w:fill="FFFFFF"/>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З</w:t>
            </w:r>
            <w:r w:rsidRPr="0028171B">
              <w:rPr>
                <w:rFonts w:ascii="Times New Roman" w:hAnsi="Times New Roman" w:cs="Times New Roman"/>
                <w:sz w:val="24"/>
                <w:szCs w:val="24"/>
                <w:lang w:val="ru-RU"/>
              </w:rPr>
              <w:t>начение летописи вформировании</w:t>
            </w:r>
          </w:p>
          <w:p w:rsidR="00924F64" w:rsidRPr="00EA718B" w:rsidRDefault="00EA718B" w:rsidP="0028171B">
            <w:pPr>
              <w:shd w:val="clear" w:color="auto" w:fill="FFFFFF"/>
              <w:spacing w:after="0" w:line="240" w:lineRule="auto"/>
              <w:ind w:left="72"/>
              <w:rPr>
                <w:rFonts w:ascii="Times New Roman" w:hAnsi="Times New Roman" w:cs="Times New Roman"/>
                <w:spacing w:val="-2"/>
                <w:sz w:val="24"/>
                <w:szCs w:val="24"/>
                <w:lang w:val="ru-RU"/>
              </w:rPr>
            </w:pPr>
            <w:r w:rsidRPr="00EA718B">
              <w:rPr>
                <w:rFonts w:ascii="Times New Roman" w:hAnsi="Times New Roman" w:cs="Times New Roman"/>
                <w:sz w:val="24"/>
                <w:szCs w:val="24"/>
                <w:lang w:val="ru-RU"/>
              </w:rPr>
              <w:t>всей</w:t>
            </w:r>
            <w:r w:rsidR="0028171B">
              <w:rPr>
                <w:rFonts w:ascii="Times New Roman" w:hAnsi="Times New Roman" w:cs="Times New Roman"/>
                <w:sz w:val="24"/>
                <w:szCs w:val="24"/>
                <w:lang w:val="ru-RU"/>
              </w:rPr>
              <w:t xml:space="preserve"> русской литературы. Интерес к</w:t>
            </w:r>
            <w:r w:rsidRPr="00EA718B">
              <w:rPr>
                <w:rFonts w:ascii="Times New Roman" w:hAnsi="Times New Roman" w:cs="Times New Roman"/>
                <w:sz w:val="24"/>
                <w:szCs w:val="24"/>
                <w:lang w:val="ru-RU"/>
              </w:rPr>
              <w:t xml:space="preserve"> л</w:t>
            </w:r>
            <w:r w:rsidRPr="00EA718B">
              <w:rPr>
                <w:rFonts w:ascii="Times New Roman" w:hAnsi="Times New Roman" w:cs="Times New Roman"/>
                <w:sz w:val="24"/>
                <w:szCs w:val="24"/>
                <w:lang w:val="ru-RU"/>
              </w:rPr>
              <w:t>е</w:t>
            </w:r>
            <w:r w:rsidRPr="00EA718B">
              <w:rPr>
                <w:rFonts w:ascii="Times New Roman" w:hAnsi="Times New Roman" w:cs="Times New Roman"/>
                <w:sz w:val="24"/>
                <w:szCs w:val="24"/>
                <w:lang w:val="ru-RU"/>
              </w:rPr>
              <w:t>тописи со</w:t>
            </w:r>
            <w:r w:rsidR="0028171B">
              <w:rPr>
                <w:rFonts w:ascii="Times New Roman" w:hAnsi="Times New Roman" w:cs="Times New Roman"/>
                <w:sz w:val="24"/>
                <w:szCs w:val="24"/>
                <w:lang w:val="ru-RU"/>
              </w:rPr>
              <w:t>временного</w:t>
            </w:r>
            <w:r w:rsidRPr="00EA718B">
              <w:rPr>
                <w:rFonts w:ascii="Times New Roman" w:hAnsi="Times New Roman" w:cs="Times New Roman"/>
                <w:sz w:val="24"/>
                <w:szCs w:val="24"/>
                <w:lang w:val="ru-RU"/>
              </w:rPr>
              <w:t xml:space="preserve"> читате</w:t>
            </w:r>
            <w:r w:rsidR="0028171B">
              <w:rPr>
                <w:rFonts w:ascii="Times New Roman" w:hAnsi="Times New Roman" w:cs="Times New Roman"/>
                <w:sz w:val="24"/>
                <w:szCs w:val="24"/>
                <w:lang w:val="ru-RU"/>
              </w:rPr>
              <w:t>ля.О</w:t>
            </w:r>
            <w:r w:rsidRPr="00EA718B">
              <w:rPr>
                <w:rFonts w:ascii="Times New Roman" w:hAnsi="Times New Roman" w:cs="Times New Roman"/>
                <w:sz w:val="24"/>
                <w:szCs w:val="24"/>
                <w:lang w:val="ru-RU"/>
              </w:rPr>
              <w:t>тли</w:t>
            </w:r>
            <w:r w:rsidR="0028171B">
              <w:rPr>
                <w:rFonts w:ascii="Times New Roman" w:hAnsi="Times New Roman" w:cs="Times New Roman"/>
                <w:sz w:val="24"/>
                <w:szCs w:val="24"/>
                <w:lang w:val="ru-RU"/>
              </w:rPr>
              <w:t>чие</w:t>
            </w:r>
            <w:r w:rsidRPr="00EA718B">
              <w:rPr>
                <w:rFonts w:ascii="Times New Roman" w:hAnsi="Times New Roman" w:cs="Times New Roman"/>
                <w:sz w:val="24"/>
                <w:szCs w:val="24"/>
                <w:lang w:val="ru-RU"/>
              </w:rPr>
              <w:t xml:space="preserve"> лето</w:t>
            </w:r>
            <w:r w:rsidR="0028171B">
              <w:rPr>
                <w:rFonts w:ascii="Times New Roman" w:hAnsi="Times New Roman" w:cs="Times New Roman"/>
                <w:sz w:val="24"/>
                <w:szCs w:val="24"/>
                <w:lang w:val="ru-RU"/>
              </w:rPr>
              <w:t>писных сказа</w:t>
            </w:r>
            <w:r w:rsidR="0028171B">
              <w:rPr>
                <w:rFonts w:ascii="Times New Roman" w:hAnsi="Times New Roman" w:cs="Times New Roman"/>
                <w:sz w:val="24"/>
                <w:szCs w:val="24"/>
                <w:lang w:val="ru-RU"/>
              </w:rPr>
              <w:softHyphen/>
              <w:t>ний</w:t>
            </w:r>
            <w:r w:rsidRPr="00EA718B">
              <w:rPr>
                <w:rFonts w:ascii="Times New Roman" w:hAnsi="Times New Roman" w:cs="Times New Roman"/>
                <w:sz w:val="24"/>
                <w:szCs w:val="24"/>
                <w:lang w:val="ru-RU"/>
              </w:rPr>
              <w:t xml:space="preserve"> от произведе</w:t>
            </w:r>
            <w:r w:rsidRPr="00EA718B">
              <w:rPr>
                <w:rFonts w:ascii="Times New Roman" w:hAnsi="Times New Roman" w:cs="Times New Roman"/>
                <w:sz w:val="24"/>
                <w:szCs w:val="24"/>
                <w:lang w:val="ru-RU"/>
              </w:rPr>
              <w:softHyphen/>
              <w:t>ний устного народ</w:t>
            </w:r>
            <w:r w:rsidRPr="00EA718B">
              <w:rPr>
                <w:rFonts w:ascii="Times New Roman" w:hAnsi="Times New Roman" w:cs="Times New Roman"/>
                <w:sz w:val="24"/>
                <w:szCs w:val="24"/>
                <w:lang w:val="ru-RU"/>
              </w:rPr>
              <w:softHyphen/>
              <w:t>ного творчества</w:t>
            </w:r>
            <w:r w:rsidR="0028171B">
              <w:rPr>
                <w:rFonts w:ascii="Times New Roman" w:hAnsi="Times New Roman" w:cs="Times New Roman"/>
                <w:sz w:val="24"/>
                <w:szCs w:val="24"/>
                <w:lang w:val="ru-RU"/>
              </w:rPr>
              <w:t>.</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5E6B4C" w:rsidRDefault="0028171B"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Выразительное чтение фрагмента сказания. Беседа.</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1E138E" w:rsidRDefault="00924F64"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583F91" w:rsidRDefault="00924F64" w:rsidP="000E0F9D">
            <w:pPr>
              <w:spacing w:after="0" w:line="240" w:lineRule="auto"/>
              <w:ind w:left="72"/>
              <w:rPr>
                <w:rFonts w:ascii="Times New Roman" w:hAnsi="Times New Roman" w:cs="Times New Roman"/>
                <w:sz w:val="24"/>
                <w:szCs w:val="24"/>
                <w:lang w:val="ru-RU"/>
              </w:rPr>
            </w:pPr>
          </w:p>
        </w:tc>
      </w:tr>
      <w:tr w:rsidR="00924F64" w:rsidRPr="00583F91" w:rsidTr="008F2E60">
        <w:trPr>
          <w:gridAfter w:val="1"/>
          <w:wAfter w:w="1843" w:type="dxa"/>
          <w:trHeight w:hRule="exact" w:val="1215"/>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7</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3B0030"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4.17.</w:t>
            </w:r>
            <w:r w:rsidR="00CE5EB1">
              <w:rPr>
                <w:rFonts w:ascii="Times New Roman" w:eastAsia="Times New Roman" w:hAnsi="Times New Roman" w:cs="Times New Roman"/>
                <w:color w:val="000000"/>
                <w:w w:val="97"/>
                <w:sz w:val="24"/>
                <w:szCs w:val="24"/>
                <w:lang w:val="ru-RU"/>
              </w:rPr>
              <w:t>Итоговый урок по теме «Древнеру</w:t>
            </w:r>
            <w:r w:rsidR="00CE5EB1">
              <w:rPr>
                <w:rFonts w:ascii="Times New Roman" w:eastAsia="Times New Roman" w:hAnsi="Times New Roman" w:cs="Times New Roman"/>
                <w:color w:val="000000"/>
                <w:w w:val="97"/>
                <w:sz w:val="24"/>
                <w:szCs w:val="24"/>
                <w:lang w:val="ru-RU"/>
              </w:rPr>
              <w:t>с</w:t>
            </w:r>
            <w:r w:rsidR="00CE5EB1">
              <w:rPr>
                <w:rFonts w:ascii="Times New Roman" w:eastAsia="Times New Roman" w:hAnsi="Times New Roman" w:cs="Times New Roman"/>
                <w:color w:val="000000"/>
                <w:w w:val="97"/>
                <w:sz w:val="24"/>
                <w:szCs w:val="24"/>
                <w:lang w:val="ru-RU"/>
              </w:rPr>
              <w:t>ская литература»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CE5EB1"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Систематизация полученных зн</w:t>
            </w:r>
            <w:r>
              <w:rPr>
                <w:rFonts w:ascii="Times New Roman" w:hAnsi="Times New Roman" w:cs="Times New Roman"/>
                <w:spacing w:val="-2"/>
                <w:sz w:val="24"/>
                <w:szCs w:val="24"/>
                <w:lang w:val="ru-RU"/>
              </w:rPr>
              <w:t>а</w:t>
            </w:r>
            <w:r>
              <w:rPr>
                <w:rFonts w:ascii="Times New Roman" w:hAnsi="Times New Roman" w:cs="Times New Roman"/>
                <w:spacing w:val="-2"/>
                <w:sz w:val="24"/>
                <w:szCs w:val="24"/>
                <w:lang w:val="ru-RU"/>
              </w:rPr>
              <w:t>ний</w:t>
            </w:r>
            <w:proofErr w:type="gramStart"/>
            <w:r>
              <w:rPr>
                <w:rFonts w:ascii="Times New Roman" w:hAnsi="Times New Roman" w:cs="Times New Roman"/>
                <w:spacing w:val="-2"/>
                <w:sz w:val="24"/>
                <w:szCs w:val="24"/>
                <w:lang w:val="ru-RU"/>
              </w:rPr>
              <w:t>.п</w:t>
            </w:r>
            <w:proofErr w:type="gramEnd"/>
            <w:r>
              <w:rPr>
                <w:rFonts w:ascii="Times New Roman" w:hAnsi="Times New Roman" w:cs="Times New Roman"/>
                <w:spacing w:val="-2"/>
                <w:sz w:val="24"/>
                <w:szCs w:val="24"/>
                <w:lang w:val="ru-RU"/>
              </w:rPr>
              <w:t>одведение итогов.</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5E6B4C" w:rsidRDefault="00CE5EB1"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Устный опрос. Творческое зад</w:t>
            </w:r>
            <w:r>
              <w:rPr>
                <w:rFonts w:ascii="Times New Roman" w:hAnsi="Times New Roman" w:cs="Times New Roman"/>
                <w:sz w:val="24"/>
                <w:szCs w:val="24"/>
                <w:lang w:val="ru-RU"/>
              </w:rPr>
              <w:t>а</w:t>
            </w:r>
            <w:r>
              <w:rPr>
                <w:rFonts w:ascii="Times New Roman" w:hAnsi="Times New Roman" w:cs="Times New Roman"/>
                <w:sz w:val="24"/>
                <w:szCs w:val="24"/>
                <w:lang w:val="ru-RU"/>
              </w:rPr>
              <w:t>ние.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1E138E" w:rsidRDefault="00924F64"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583F91" w:rsidRDefault="00924F64" w:rsidP="000E0F9D">
            <w:pPr>
              <w:spacing w:after="0" w:line="240" w:lineRule="auto"/>
              <w:ind w:left="72"/>
              <w:rPr>
                <w:rFonts w:ascii="Times New Roman" w:hAnsi="Times New Roman" w:cs="Times New Roman"/>
                <w:sz w:val="24"/>
                <w:szCs w:val="24"/>
                <w:lang w:val="ru-RU"/>
              </w:rPr>
            </w:pPr>
          </w:p>
        </w:tc>
      </w:tr>
      <w:tr w:rsidR="00924F64" w:rsidRPr="00583F91" w:rsidTr="008F2E60">
        <w:trPr>
          <w:gridAfter w:val="1"/>
          <w:wAfter w:w="1843" w:type="dxa"/>
          <w:trHeight w:hRule="exact" w:val="1700"/>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7</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0106EE"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5.Литература пе</w:t>
            </w:r>
            <w:r>
              <w:rPr>
                <w:rFonts w:ascii="Times New Roman" w:eastAsia="Times New Roman" w:hAnsi="Times New Roman" w:cs="Times New Roman"/>
                <w:color w:val="000000"/>
                <w:w w:val="97"/>
                <w:sz w:val="24"/>
                <w:szCs w:val="24"/>
                <w:lang w:val="ru-RU"/>
              </w:rPr>
              <w:t>р</w:t>
            </w:r>
            <w:r>
              <w:rPr>
                <w:rFonts w:ascii="Times New Roman" w:eastAsia="Times New Roman" w:hAnsi="Times New Roman" w:cs="Times New Roman"/>
                <w:color w:val="000000"/>
                <w:w w:val="97"/>
                <w:sz w:val="24"/>
                <w:szCs w:val="24"/>
                <w:lang w:val="ru-RU"/>
              </w:rPr>
              <w:t xml:space="preserve">вой половины </w:t>
            </w:r>
            <w:r>
              <w:rPr>
                <w:rFonts w:ascii="Times New Roman" w:eastAsia="Times New Roman" w:hAnsi="Times New Roman" w:cs="Times New Roman"/>
                <w:color w:val="000000"/>
                <w:w w:val="97"/>
                <w:sz w:val="24"/>
                <w:szCs w:val="24"/>
              </w:rPr>
              <w:t>XIX</w:t>
            </w:r>
            <w:r>
              <w:rPr>
                <w:rFonts w:ascii="Times New Roman" w:eastAsia="Times New Roman" w:hAnsi="Times New Roman" w:cs="Times New Roman"/>
                <w:color w:val="000000"/>
                <w:w w:val="97"/>
                <w:sz w:val="24"/>
                <w:szCs w:val="24"/>
                <w:lang w:val="ru-RU"/>
              </w:rPr>
              <w:t xml:space="preserve"> века</w:t>
            </w:r>
          </w:p>
          <w:p w:rsidR="000106EE" w:rsidRPr="000106EE" w:rsidRDefault="000106EE"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15 час.</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1232FF"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5.18. А.С. Пушкин. Лицейская лирика. Стихотворение «И.И. Пущину»</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1A417B" w:rsidRDefault="001A417B"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z w:val="24"/>
                <w:szCs w:val="24"/>
                <w:lang w:val="ru-RU"/>
              </w:rPr>
              <w:t>Факты</w:t>
            </w:r>
            <w:r w:rsidRPr="001A417B">
              <w:rPr>
                <w:rFonts w:ascii="Times New Roman" w:hAnsi="Times New Roman" w:cs="Times New Roman"/>
                <w:sz w:val="24"/>
                <w:szCs w:val="24"/>
                <w:lang w:val="ru-RU"/>
              </w:rPr>
              <w:t xml:space="preserve">  биографии А.С. Пушкина и п</w:t>
            </w:r>
            <w:r w:rsidRPr="001A417B">
              <w:rPr>
                <w:rFonts w:ascii="Times New Roman" w:hAnsi="Times New Roman" w:cs="Times New Roman"/>
                <w:sz w:val="24"/>
                <w:szCs w:val="24"/>
                <w:lang w:val="ru-RU"/>
              </w:rPr>
              <w:t>е</w:t>
            </w:r>
            <w:r w:rsidRPr="001A417B">
              <w:rPr>
                <w:rFonts w:ascii="Times New Roman" w:hAnsi="Times New Roman" w:cs="Times New Roman"/>
                <w:sz w:val="24"/>
                <w:szCs w:val="24"/>
                <w:lang w:val="ru-RU"/>
              </w:rPr>
              <w:t>рио</w:t>
            </w:r>
            <w:r>
              <w:rPr>
                <w:rFonts w:ascii="Times New Roman" w:hAnsi="Times New Roman" w:cs="Times New Roman"/>
                <w:sz w:val="24"/>
                <w:szCs w:val="24"/>
                <w:lang w:val="ru-RU"/>
              </w:rPr>
              <w:t>ды  его творчества. И</w:t>
            </w:r>
            <w:r w:rsidRPr="001A417B">
              <w:rPr>
                <w:rFonts w:ascii="Times New Roman" w:hAnsi="Times New Roman" w:cs="Times New Roman"/>
                <w:sz w:val="24"/>
                <w:szCs w:val="24"/>
                <w:lang w:val="ru-RU"/>
              </w:rPr>
              <w:t>стории создания стихотворения, посвященного лицейск</w:t>
            </w:r>
            <w:r w:rsidRPr="001A417B">
              <w:rPr>
                <w:rFonts w:ascii="Times New Roman" w:hAnsi="Times New Roman" w:cs="Times New Roman"/>
                <w:sz w:val="24"/>
                <w:szCs w:val="24"/>
                <w:lang w:val="ru-RU"/>
              </w:rPr>
              <w:t>о</w:t>
            </w:r>
            <w:r>
              <w:rPr>
                <w:rFonts w:ascii="Times New Roman" w:hAnsi="Times New Roman" w:cs="Times New Roman"/>
                <w:sz w:val="24"/>
                <w:szCs w:val="24"/>
                <w:lang w:val="ru-RU"/>
              </w:rPr>
              <w:t>му другу. Художественные</w:t>
            </w:r>
            <w:r w:rsidRPr="001A417B">
              <w:rPr>
                <w:rFonts w:ascii="Times New Roman" w:hAnsi="Times New Roman" w:cs="Times New Roman"/>
                <w:sz w:val="24"/>
                <w:szCs w:val="24"/>
                <w:lang w:val="ru-RU"/>
              </w:rPr>
              <w:t xml:space="preserve"> особенно</w:t>
            </w:r>
            <w:r>
              <w:rPr>
                <w:rFonts w:ascii="Times New Roman" w:hAnsi="Times New Roman" w:cs="Times New Roman"/>
                <w:sz w:val="24"/>
                <w:szCs w:val="24"/>
                <w:lang w:val="ru-RU"/>
              </w:rPr>
              <w:t>сти жанра стихотворного послания. О</w:t>
            </w:r>
            <w:r w:rsidRPr="001A417B">
              <w:rPr>
                <w:rFonts w:ascii="Times New Roman" w:hAnsi="Times New Roman" w:cs="Times New Roman"/>
                <w:sz w:val="24"/>
                <w:szCs w:val="24"/>
                <w:lang w:val="ru-RU"/>
              </w:rPr>
              <w:t>пред</w:t>
            </w:r>
            <w:r w:rsidRPr="001A417B">
              <w:rPr>
                <w:rFonts w:ascii="Times New Roman" w:hAnsi="Times New Roman" w:cs="Times New Roman"/>
                <w:sz w:val="24"/>
                <w:szCs w:val="24"/>
                <w:lang w:val="ru-RU"/>
              </w:rPr>
              <w:t>е</w:t>
            </w:r>
            <w:r w:rsidRPr="001A417B">
              <w:rPr>
                <w:rFonts w:ascii="Times New Roman" w:hAnsi="Times New Roman" w:cs="Times New Roman"/>
                <w:sz w:val="24"/>
                <w:szCs w:val="24"/>
                <w:lang w:val="ru-RU"/>
              </w:rPr>
              <w:t>ле</w:t>
            </w:r>
            <w:r>
              <w:rPr>
                <w:rFonts w:ascii="Times New Roman" w:hAnsi="Times New Roman" w:cs="Times New Roman"/>
                <w:sz w:val="24"/>
                <w:szCs w:val="24"/>
                <w:lang w:val="ru-RU"/>
              </w:rPr>
              <w:t xml:space="preserve">ние понятия «эпитет». </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B7505" w:rsidRPr="003B7505" w:rsidRDefault="003B7505" w:rsidP="003B7505">
            <w:pPr>
              <w:shd w:val="clear" w:color="auto" w:fill="FFFFFF"/>
              <w:spacing w:after="0" w:line="240" w:lineRule="auto"/>
              <w:ind w:left="142"/>
              <w:rPr>
                <w:rFonts w:ascii="Times New Roman" w:hAnsi="Times New Roman" w:cs="Times New Roman"/>
                <w:sz w:val="24"/>
                <w:szCs w:val="24"/>
                <w:lang w:val="ru-RU"/>
              </w:rPr>
            </w:pPr>
            <w:r w:rsidRPr="003B7505">
              <w:rPr>
                <w:rFonts w:ascii="Times New Roman" w:hAnsi="Times New Roman" w:cs="Times New Roman"/>
                <w:sz w:val="24"/>
                <w:szCs w:val="24"/>
                <w:lang w:val="ru-RU"/>
              </w:rPr>
              <w:t>Чтение  статьи</w:t>
            </w:r>
          </w:p>
          <w:p w:rsidR="00924F64" w:rsidRPr="003B7505" w:rsidRDefault="003B7505" w:rsidP="003B7505">
            <w:pPr>
              <w:shd w:val="clear" w:color="auto" w:fill="FFFFFF"/>
              <w:spacing w:after="0" w:line="240" w:lineRule="auto"/>
              <w:ind w:left="142"/>
              <w:rPr>
                <w:rFonts w:ascii="Times New Roman" w:hAnsi="Times New Roman" w:cs="Times New Roman"/>
                <w:sz w:val="24"/>
                <w:szCs w:val="24"/>
                <w:lang w:val="ru-RU"/>
              </w:rPr>
            </w:pPr>
            <w:r w:rsidRPr="003B7505">
              <w:rPr>
                <w:rFonts w:ascii="Times New Roman" w:hAnsi="Times New Roman" w:cs="Times New Roman"/>
                <w:sz w:val="24"/>
                <w:szCs w:val="24"/>
                <w:lang w:val="ru-RU"/>
              </w:rPr>
              <w:t>учебника, беседа, практическая р</w:t>
            </w:r>
            <w:r w:rsidRPr="003B7505">
              <w:rPr>
                <w:rFonts w:ascii="Times New Roman" w:hAnsi="Times New Roman" w:cs="Times New Roman"/>
                <w:sz w:val="24"/>
                <w:szCs w:val="24"/>
                <w:lang w:val="ru-RU"/>
              </w:rPr>
              <w:t>а</w:t>
            </w:r>
            <w:r>
              <w:rPr>
                <w:rFonts w:ascii="Times New Roman" w:hAnsi="Times New Roman" w:cs="Times New Roman"/>
                <w:sz w:val="24"/>
                <w:szCs w:val="24"/>
                <w:lang w:val="ru-RU"/>
              </w:rPr>
              <w:t>бота.</w:t>
            </w:r>
            <w:r w:rsidR="008937D8">
              <w:rPr>
                <w:rFonts w:ascii="Times New Roman" w:hAnsi="Times New Roman" w:cs="Times New Roman"/>
                <w:sz w:val="24"/>
                <w:szCs w:val="24"/>
                <w:lang w:val="ru-RU"/>
              </w:rPr>
              <w:t xml:space="preserve"> Выразител</w:t>
            </w:r>
            <w:r w:rsidR="008937D8">
              <w:rPr>
                <w:rFonts w:ascii="Times New Roman" w:hAnsi="Times New Roman" w:cs="Times New Roman"/>
                <w:sz w:val="24"/>
                <w:szCs w:val="24"/>
                <w:lang w:val="ru-RU"/>
              </w:rPr>
              <w:t>ь</w:t>
            </w:r>
            <w:r w:rsidR="008937D8">
              <w:rPr>
                <w:rFonts w:ascii="Times New Roman" w:hAnsi="Times New Roman" w:cs="Times New Roman"/>
                <w:sz w:val="24"/>
                <w:szCs w:val="24"/>
                <w:lang w:val="ru-RU"/>
              </w:rPr>
              <w:t>ное чтение стих</w:t>
            </w:r>
            <w:r w:rsidR="008937D8">
              <w:rPr>
                <w:rFonts w:ascii="Times New Roman" w:hAnsi="Times New Roman" w:cs="Times New Roman"/>
                <w:sz w:val="24"/>
                <w:szCs w:val="24"/>
                <w:lang w:val="ru-RU"/>
              </w:rPr>
              <w:t>о</w:t>
            </w:r>
            <w:r w:rsidR="008937D8">
              <w:rPr>
                <w:rFonts w:ascii="Times New Roman" w:hAnsi="Times New Roman" w:cs="Times New Roman"/>
                <w:sz w:val="24"/>
                <w:szCs w:val="24"/>
                <w:lang w:val="ru-RU"/>
              </w:rPr>
              <w:t>творения.</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1E138E" w:rsidRDefault="00924F64"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583F91" w:rsidRDefault="00924F64" w:rsidP="000E0F9D">
            <w:pPr>
              <w:spacing w:after="0" w:line="240" w:lineRule="auto"/>
              <w:ind w:left="72"/>
              <w:rPr>
                <w:rFonts w:ascii="Times New Roman" w:hAnsi="Times New Roman" w:cs="Times New Roman"/>
                <w:sz w:val="24"/>
                <w:szCs w:val="24"/>
                <w:lang w:val="ru-RU"/>
              </w:rPr>
            </w:pPr>
          </w:p>
        </w:tc>
      </w:tr>
      <w:tr w:rsidR="00924F64" w:rsidRPr="00FC7FAF" w:rsidTr="008F2E60">
        <w:trPr>
          <w:gridAfter w:val="1"/>
          <w:wAfter w:w="1843" w:type="dxa"/>
          <w:trHeight w:hRule="exact" w:val="1696"/>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7</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1232FF"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5.19.</w:t>
            </w:r>
            <w:r w:rsidR="003B7505">
              <w:rPr>
                <w:rFonts w:ascii="Times New Roman" w:eastAsia="Times New Roman" w:hAnsi="Times New Roman" w:cs="Times New Roman"/>
                <w:color w:val="000000"/>
                <w:w w:val="97"/>
                <w:sz w:val="24"/>
                <w:szCs w:val="24"/>
                <w:lang w:val="ru-RU"/>
              </w:rPr>
              <w:t xml:space="preserve"> Лирика Пу</w:t>
            </w:r>
            <w:r w:rsidR="003B7505">
              <w:rPr>
                <w:rFonts w:ascii="Times New Roman" w:eastAsia="Times New Roman" w:hAnsi="Times New Roman" w:cs="Times New Roman"/>
                <w:color w:val="000000"/>
                <w:w w:val="97"/>
                <w:sz w:val="24"/>
                <w:szCs w:val="24"/>
                <w:lang w:val="ru-RU"/>
              </w:rPr>
              <w:t>ш</w:t>
            </w:r>
            <w:r w:rsidR="003B7505">
              <w:rPr>
                <w:rFonts w:ascii="Times New Roman" w:eastAsia="Times New Roman" w:hAnsi="Times New Roman" w:cs="Times New Roman"/>
                <w:color w:val="000000"/>
                <w:w w:val="97"/>
                <w:sz w:val="24"/>
                <w:szCs w:val="24"/>
                <w:lang w:val="ru-RU"/>
              </w:rPr>
              <w:t>кина. Стихотворение «Узник» - выраж</w:t>
            </w:r>
            <w:r w:rsidR="003B7505">
              <w:rPr>
                <w:rFonts w:ascii="Times New Roman" w:eastAsia="Times New Roman" w:hAnsi="Times New Roman" w:cs="Times New Roman"/>
                <w:color w:val="000000"/>
                <w:w w:val="97"/>
                <w:sz w:val="24"/>
                <w:szCs w:val="24"/>
                <w:lang w:val="ru-RU"/>
              </w:rPr>
              <w:t>е</w:t>
            </w:r>
            <w:r w:rsidR="003B7505">
              <w:rPr>
                <w:rFonts w:ascii="Times New Roman" w:eastAsia="Times New Roman" w:hAnsi="Times New Roman" w:cs="Times New Roman"/>
                <w:color w:val="000000"/>
                <w:w w:val="97"/>
                <w:sz w:val="24"/>
                <w:szCs w:val="24"/>
                <w:lang w:val="ru-RU"/>
              </w:rPr>
              <w:t>ние вольнолюбивых устремлений поэта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8937D8" w:rsidRDefault="008937D8"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Понятия</w:t>
            </w:r>
            <w:r w:rsidRPr="008937D8">
              <w:rPr>
                <w:rFonts w:ascii="Times New Roman" w:hAnsi="Times New Roman" w:cs="Times New Roman"/>
                <w:spacing w:val="-2"/>
                <w:sz w:val="24"/>
                <w:szCs w:val="24"/>
                <w:lang w:val="ru-RU"/>
              </w:rPr>
              <w:t xml:space="preserve"> «композиция», «интонация ст</w:t>
            </w:r>
            <w:r w:rsidRPr="008937D8">
              <w:rPr>
                <w:rFonts w:ascii="Times New Roman" w:hAnsi="Times New Roman" w:cs="Times New Roman"/>
                <w:spacing w:val="-2"/>
                <w:sz w:val="24"/>
                <w:szCs w:val="24"/>
                <w:lang w:val="ru-RU"/>
              </w:rPr>
              <w:t>и</w:t>
            </w:r>
            <w:r w:rsidRPr="008937D8">
              <w:rPr>
                <w:rFonts w:ascii="Times New Roman" w:hAnsi="Times New Roman" w:cs="Times New Roman"/>
                <w:spacing w:val="-2"/>
                <w:sz w:val="24"/>
                <w:szCs w:val="24"/>
                <w:lang w:val="ru-RU"/>
              </w:rPr>
              <w:t>хо</w:t>
            </w:r>
            <w:r>
              <w:rPr>
                <w:rFonts w:ascii="Times New Roman" w:hAnsi="Times New Roman" w:cs="Times New Roman"/>
                <w:spacing w:val="-2"/>
                <w:sz w:val="24"/>
                <w:szCs w:val="24"/>
                <w:lang w:val="ru-RU"/>
              </w:rPr>
              <w:t>творения». Понимание чувств</w:t>
            </w:r>
            <w:r w:rsidRPr="008937D8">
              <w:rPr>
                <w:rFonts w:ascii="Times New Roman" w:hAnsi="Times New Roman" w:cs="Times New Roman"/>
                <w:spacing w:val="-2"/>
                <w:sz w:val="24"/>
                <w:szCs w:val="24"/>
                <w:lang w:val="ru-RU"/>
              </w:rPr>
              <w:t xml:space="preserve"> и пер</w:t>
            </w:r>
            <w:r w:rsidRPr="008937D8">
              <w:rPr>
                <w:rFonts w:ascii="Times New Roman" w:hAnsi="Times New Roman" w:cs="Times New Roman"/>
                <w:spacing w:val="-2"/>
                <w:sz w:val="24"/>
                <w:szCs w:val="24"/>
                <w:lang w:val="ru-RU"/>
              </w:rPr>
              <w:t>е</w:t>
            </w:r>
            <w:r w:rsidRPr="008937D8">
              <w:rPr>
                <w:rFonts w:ascii="Times New Roman" w:hAnsi="Times New Roman" w:cs="Times New Roman"/>
                <w:spacing w:val="-2"/>
                <w:sz w:val="24"/>
                <w:szCs w:val="24"/>
                <w:lang w:val="ru-RU"/>
              </w:rPr>
              <w:t>жива</w:t>
            </w:r>
            <w:r>
              <w:rPr>
                <w:rFonts w:ascii="Times New Roman" w:hAnsi="Times New Roman" w:cs="Times New Roman"/>
                <w:spacing w:val="-2"/>
                <w:sz w:val="24"/>
                <w:szCs w:val="24"/>
                <w:lang w:val="ru-RU"/>
              </w:rPr>
              <w:t>ний</w:t>
            </w:r>
            <w:r w:rsidRPr="008937D8">
              <w:rPr>
                <w:rFonts w:ascii="Times New Roman" w:hAnsi="Times New Roman" w:cs="Times New Roman"/>
                <w:spacing w:val="-2"/>
                <w:sz w:val="24"/>
                <w:szCs w:val="24"/>
                <w:lang w:val="ru-RU"/>
              </w:rPr>
              <w:t xml:space="preserve"> лирического героя, вольнолюб</w:t>
            </w:r>
            <w:r w:rsidRPr="008937D8">
              <w:rPr>
                <w:rFonts w:ascii="Times New Roman" w:hAnsi="Times New Roman" w:cs="Times New Roman"/>
                <w:spacing w:val="-2"/>
                <w:sz w:val="24"/>
                <w:szCs w:val="24"/>
                <w:lang w:val="ru-RU"/>
              </w:rPr>
              <w:t>и</w:t>
            </w:r>
            <w:r w:rsidRPr="008937D8">
              <w:rPr>
                <w:rFonts w:ascii="Times New Roman" w:hAnsi="Times New Roman" w:cs="Times New Roman"/>
                <w:spacing w:val="-2"/>
                <w:sz w:val="24"/>
                <w:szCs w:val="24"/>
                <w:lang w:val="ru-RU"/>
              </w:rPr>
              <w:t>вый характер стихотворения</w:t>
            </w:r>
            <w:r>
              <w:rPr>
                <w:rFonts w:ascii="Times New Roman" w:hAnsi="Times New Roman" w:cs="Times New Roman"/>
                <w:spacing w:val="-2"/>
                <w:sz w:val="24"/>
                <w:szCs w:val="24"/>
                <w:lang w:val="ru-RU"/>
              </w:rPr>
              <w:t>.</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5E6B4C" w:rsidRDefault="008937D8"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Беседа, практич</w:t>
            </w:r>
            <w:r>
              <w:rPr>
                <w:rFonts w:ascii="Times New Roman" w:hAnsi="Times New Roman" w:cs="Times New Roman"/>
                <w:sz w:val="24"/>
                <w:szCs w:val="24"/>
                <w:lang w:val="ru-RU"/>
              </w:rPr>
              <w:t>е</w:t>
            </w:r>
            <w:r>
              <w:rPr>
                <w:rFonts w:ascii="Times New Roman" w:hAnsi="Times New Roman" w:cs="Times New Roman"/>
                <w:sz w:val="24"/>
                <w:szCs w:val="24"/>
                <w:lang w:val="ru-RU"/>
              </w:rPr>
              <w:t>ская работа, выр</w:t>
            </w:r>
            <w:r>
              <w:rPr>
                <w:rFonts w:ascii="Times New Roman" w:hAnsi="Times New Roman" w:cs="Times New Roman"/>
                <w:sz w:val="24"/>
                <w:szCs w:val="24"/>
                <w:lang w:val="ru-RU"/>
              </w:rPr>
              <w:t>а</w:t>
            </w:r>
            <w:r>
              <w:rPr>
                <w:rFonts w:ascii="Times New Roman" w:hAnsi="Times New Roman" w:cs="Times New Roman"/>
                <w:sz w:val="24"/>
                <w:szCs w:val="24"/>
                <w:lang w:val="ru-RU"/>
              </w:rPr>
              <w:t>зительное чтение стихотворения.</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1E138E" w:rsidRDefault="00924F64"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583F91" w:rsidRDefault="00924F64" w:rsidP="000E0F9D">
            <w:pPr>
              <w:spacing w:after="0" w:line="240" w:lineRule="auto"/>
              <w:ind w:left="72"/>
              <w:rPr>
                <w:rFonts w:ascii="Times New Roman" w:hAnsi="Times New Roman" w:cs="Times New Roman"/>
                <w:sz w:val="24"/>
                <w:szCs w:val="24"/>
                <w:lang w:val="ru-RU"/>
              </w:rPr>
            </w:pPr>
          </w:p>
        </w:tc>
      </w:tr>
      <w:tr w:rsidR="00924F64" w:rsidRPr="00583F91" w:rsidTr="008F2E60">
        <w:trPr>
          <w:gridAfter w:val="1"/>
          <w:wAfter w:w="1843" w:type="dxa"/>
          <w:trHeight w:hRule="exact" w:val="1475"/>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lastRenderedPageBreak/>
              <w:t>8</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1232FF"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5.20.</w:t>
            </w:r>
            <w:r w:rsidR="00AD0553">
              <w:rPr>
                <w:rFonts w:ascii="Times New Roman" w:eastAsia="Times New Roman" w:hAnsi="Times New Roman" w:cs="Times New Roman"/>
                <w:color w:val="000000"/>
                <w:w w:val="97"/>
                <w:sz w:val="24"/>
                <w:szCs w:val="24"/>
                <w:lang w:val="ru-RU"/>
              </w:rPr>
              <w:t xml:space="preserve"> Лирика Пу</w:t>
            </w:r>
            <w:r w:rsidR="00AD0553">
              <w:rPr>
                <w:rFonts w:ascii="Times New Roman" w:eastAsia="Times New Roman" w:hAnsi="Times New Roman" w:cs="Times New Roman"/>
                <w:color w:val="000000"/>
                <w:w w:val="97"/>
                <w:sz w:val="24"/>
                <w:szCs w:val="24"/>
                <w:lang w:val="ru-RU"/>
              </w:rPr>
              <w:t>ш</w:t>
            </w:r>
            <w:r w:rsidR="00AD0553">
              <w:rPr>
                <w:rFonts w:ascii="Times New Roman" w:eastAsia="Times New Roman" w:hAnsi="Times New Roman" w:cs="Times New Roman"/>
                <w:color w:val="000000"/>
                <w:w w:val="97"/>
                <w:sz w:val="24"/>
                <w:szCs w:val="24"/>
                <w:lang w:val="ru-RU"/>
              </w:rPr>
              <w:t>кина. Стихотворение «Зимнее утро» - гимн любимой пр</w:t>
            </w:r>
            <w:r w:rsidR="00AD0553">
              <w:rPr>
                <w:rFonts w:ascii="Times New Roman" w:eastAsia="Times New Roman" w:hAnsi="Times New Roman" w:cs="Times New Roman"/>
                <w:color w:val="000000"/>
                <w:w w:val="97"/>
                <w:sz w:val="24"/>
                <w:szCs w:val="24"/>
                <w:lang w:val="ru-RU"/>
              </w:rPr>
              <w:t>и</w:t>
            </w:r>
            <w:r w:rsidR="00AD0553">
              <w:rPr>
                <w:rFonts w:ascii="Times New Roman" w:eastAsia="Times New Roman" w:hAnsi="Times New Roman" w:cs="Times New Roman"/>
                <w:color w:val="000000"/>
                <w:w w:val="97"/>
                <w:sz w:val="24"/>
                <w:szCs w:val="24"/>
                <w:lang w:val="ru-RU"/>
              </w:rPr>
              <w:t>роде</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AD0553" w:rsidRDefault="00AD0553"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Определение художественных средств</w:t>
            </w:r>
            <w:r w:rsidRPr="00AD0553">
              <w:rPr>
                <w:rFonts w:ascii="Times New Roman" w:hAnsi="Times New Roman" w:cs="Times New Roman"/>
                <w:spacing w:val="-2"/>
                <w:sz w:val="24"/>
                <w:szCs w:val="24"/>
                <w:lang w:val="ru-RU"/>
              </w:rPr>
              <w:t>, которые использует поэт, передавая пр</w:t>
            </w:r>
            <w:r w:rsidRPr="00AD0553">
              <w:rPr>
                <w:rFonts w:ascii="Times New Roman" w:hAnsi="Times New Roman" w:cs="Times New Roman"/>
                <w:spacing w:val="-2"/>
                <w:sz w:val="24"/>
                <w:szCs w:val="24"/>
                <w:lang w:val="ru-RU"/>
              </w:rPr>
              <w:t>и</w:t>
            </w:r>
            <w:r w:rsidRPr="00AD0553">
              <w:rPr>
                <w:rFonts w:ascii="Times New Roman" w:hAnsi="Times New Roman" w:cs="Times New Roman"/>
                <w:spacing w:val="-2"/>
                <w:sz w:val="24"/>
                <w:szCs w:val="24"/>
                <w:lang w:val="ru-RU"/>
              </w:rPr>
              <w:t>ме</w:t>
            </w:r>
            <w:r>
              <w:rPr>
                <w:rFonts w:ascii="Times New Roman" w:hAnsi="Times New Roman" w:cs="Times New Roman"/>
                <w:spacing w:val="-2"/>
                <w:sz w:val="24"/>
                <w:szCs w:val="24"/>
                <w:lang w:val="ru-RU"/>
              </w:rPr>
              <w:t>ты зимнего пейзажа. О</w:t>
            </w:r>
            <w:r w:rsidRPr="00AD0553">
              <w:rPr>
                <w:rFonts w:ascii="Times New Roman" w:hAnsi="Times New Roman" w:cs="Times New Roman"/>
                <w:spacing w:val="-2"/>
                <w:sz w:val="24"/>
                <w:szCs w:val="24"/>
                <w:lang w:val="ru-RU"/>
              </w:rPr>
              <w:t>пределение п</w:t>
            </w:r>
            <w:r w:rsidRPr="00AD0553">
              <w:rPr>
                <w:rFonts w:ascii="Times New Roman" w:hAnsi="Times New Roman" w:cs="Times New Roman"/>
                <w:spacing w:val="-2"/>
                <w:sz w:val="24"/>
                <w:szCs w:val="24"/>
                <w:lang w:val="ru-RU"/>
              </w:rPr>
              <w:t>о</w:t>
            </w:r>
            <w:r w:rsidRPr="00AD0553">
              <w:rPr>
                <w:rFonts w:ascii="Times New Roman" w:hAnsi="Times New Roman" w:cs="Times New Roman"/>
                <w:spacing w:val="-2"/>
                <w:sz w:val="24"/>
                <w:szCs w:val="24"/>
                <w:lang w:val="ru-RU"/>
              </w:rPr>
              <w:t>ня</w:t>
            </w:r>
            <w:r>
              <w:rPr>
                <w:rFonts w:ascii="Times New Roman" w:hAnsi="Times New Roman" w:cs="Times New Roman"/>
                <w:spacing w:val="-2"/>
                <w:sz w:val="24"/>
                <w:szCs w:val="24"/>
                <w:lang w:val="ru-RU"/>
              </w:rPr>
              <w:t>тия«</w:t>
            </w:r>
            <w:r w:rsidRPr="00AD0553">
              <w:rPr>
                <w:rFonts w:ascii="Times New Roman" w:hAnsi="Times New Roman" w:cs="Times New Roman"/>
                <w:spacing w:val="-2"/>
                <w:sz w:val="24"/>
                <w:szCs w:val="24"/>
                <w:lang w:val="ru-RU"/>
              </w:rPr>
              <w:t>пейзажная лирика</w:t>
            </w:r>
            <w:r>
              <w:rPr>
                <w:rFonts w:ascii="Times New Roman" w:hAnsi="Times New Roman" w:cs="Times New Roman"/>
                <w:spacing w:val="-2"/>
                <w:sz w:val="24"/>
                <w:szCs w:val="24"/>
                <w:lang w:val="ru-RU"/>
              </w:rPr>
              <w:t>».</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5E6B4C" w:rsidRDefault="00AD0553"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Беседа, практич</w:t>
            </w:r>
            <w:r>
              <w:rPr>
                <w:rFonts w:ascii="Times New Roman" w:hAnsi="Times New Roman" w:cs="Times New Roman"/>
                <w:sz w:val="24"/>
                <w:szCs w:val="24"/>
                <w:lang w:val="ru-RU"/>
              </w:rPr>
              <w:t>е</w:t>
            </w:r>
            <w:r>
              <w:rPr>
                <w:rFonts w:ascii="Times New Roman" w:hAnsi="Times New Roman" w:cs="Times New Roman"/>
                <w:sz w:val="24"/>
                <w:szCs w:val="24"/>
                <w:lang w:val="ru-RU"/>
              </w:rPr>
              <w:t>ская работа, выр</w:t>
            </w:r>
            <w:r>
              <w:rPr>
                <w:rFonts w:ascii="Times New Roman" w:hAnsi="Times New Roman" w:cs="Times New Roman"/>
                <w:sz w:val="24"/>
                <w:szCs w:val="24"/>
                <w:lang w:val="ru-RU"/>
              </w:rPr>
              <w:t>а</w:t>
            </w:r>
            <w:r>
              <w:rPr>
                <w:rFonts w:ascii="Times New Roman" w:hAnsi="Times New Roman" w:cs="Times New Roman"/>
                <w:sz w:val="24"/>
                <w:szCs w:val="24"/>
                <w:lang w:val="ru-RU"/>
              </w:rPr>
              <w:t>зительное чтение стихотворения.</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1E138E" w:rsidRDefault="00AD0553" w:rsidP="000E0F9D">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Заучивание ст</w:t>
            </w:r>
            <w:r>
              <w:rPr>
                <w:rFonts w:ascii="Times New Roman" w:hAnsi="Times New Roman" w:cs="Times New Roman"/>
                <w:sz w:val="24"/>
                <w:szCs w:val="24"/>
                <w:lang w:val="ru-RU"/>
              </w:rPr>
              <w:t>и</w:t>
            </w:r>
            <w:r>
              <w:rPr>
                <w:rFonts w:ascii="Times New Roman" w:hAnsi="Times New Roman" w:cs="Times New Roman"/>
                <w:sz w:val="24"/>
                <w:szCs w:val="24"/>
                <w:lang w:val="ru-RU"/>
              </w:rPr>
              <w:t>хотворения на</w:t>
            </w:r>
            <w:r>
              <w:rPr>
                <w:rFonts w:ascii="Times New Roman" w:hAnsi="Times New Roman" w:cs="Times New Roman"/>
                <w:sz w:val="24"/>
                <w:szCs w:val="24"/>
                <w:lang w:val="ru-RU"/>
              </w:rPr>
              <w:t>и</w:t>
            </w:r>
            <w:r>
              <w:rPr>
                <w:rFonts w:ascii="Times New Roman" w:hAnsi="Times New Roman" w:cs="Times New Roman"/>
                <w:sz w:val="24"/>
                <w:szCs w:val="24"/>
                <w:lang w:val="ru-RU"/>
              </w:rPr>
              <w:t>зусть.</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583F91" w:rsidRDefault="00924F64" w:rsidP="000E0F9D">
            <w:pPr>
              <w:spacing w:after="0" w:line="240" w:lineRule="auto"/>
              <w:ind w:left="72"/>
              <w:rPr>
                <w:rFonts w:ascii="Times New Roman" w:hAnsi="Times New Roman" w:cs="Times New Roman"/>
                <w:sz w:val="24"/>
                <w:szCs w:val="24"/>
                <w:lang w:val="ru-RU"/>
              </w:rPr>
            </w:pPr>
          </w:p>
        </w:tc>
      </w:tr>
      <w:tr w:rsidR="00924F64" w:rsidRPr="00FC7FAF" w:rsidTr="008F2E60">
        <w:trPr>
          <w:gridAfter w:val="1"/>
          <w:wAfter w:w="1843" w:type="dxa"/>
          <w:trHeight w:hRule="exact" w:val="1645"/>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8</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1232FF"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5.21.</w:t>
            </w:r>
            <w:r w:rsidR="007A3C98">
              <w:rPr>
                <w:rFonts w:ascii="Times New Roman" w:eastAsia="Times New Roman" w:hAnsi="Times New Roman" w:cs="Times New Roman"/>
                <w:color w:val="000000"/>
                <w:w w:val="97"/>
                <w:sz w:val="24"/>
                <w:szCs w:val="24"/>
                <w:lang w:val="ru-RU"/>
              </w:rPr>
              <w:t>Двухсложные размеры стиха. Вн</w:t>
            </w:r>
            <w:r w:rsidR="007A3C98">
              <w:rPr>
                <w:rFonts w:ascii="Times New Roman" w:eastAsia="Times New Roman" w:hAnsi="Times New Roman" w:cs="Times New Roman"/>
                <w:color w:val="000000"/>
                <w:w w:val="97"/>
                <w:sz w:val="24"/>
                <w:szCs w:val="24"/>
                <w:lang w:val="ru-RU"/>
              </w:rPr>
              <w:t>е</w:t>
            </w:r>
            <w:r w:rsidR="007A3C98">
              <w:rPr>
                <w:rFonts w:ascii="Times New Roman" w:eastAsia="Times New Roman" w:hAnsi="Times New Roman" w:cs="Times New Roman"/>
                <w:color w:val="000000"/>
                <w:w w:val="97"/>
                <w:sz w:val="24"/>
                <w:szCs w:val="24"/>
                <w:lang w:val="ru-RU"/>
              </w:rPr>
              <w:t>классное чтение - стихотворения Пу</w:t>
            </w:r>
            <w:r w:rsidR="007A3C98">
              <w:rPr>
                <w:rFonts w:ascii="Times New Roman" w:eastAsia="Times New Roman" w:hAnsi="Times New Roman" w:cs="Times New Roman"/>
                <w:color w:val="000000"/>
                <w:w w:val="97"/>
                <w:sz w:val="24"/>
                <w:szCs w:val="24"/>
                <w:lang w:val="ru-RU"/>
              </w:rPr>
              <w:t>ш</w:t>
            </w:r>
            <w:r w:rsidR="007A3C98">
              <w:rPr>
                <w:rFonts w:ascii="Times New Roman" w:eastAsia="Times New Roman" w:hAnsi="Times New Roman" w:cs="Times New Roman"/>
                <w:color w:val="000000"/>
                <w:w w:val="97"/>
                <w:sz w:val="24"/>
                <w:szCs w:val="24"/>
                <w:lang w:val="ru-RU"/>
              </w:rPr>
              <w:t xml:space="preserve">кина </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7A3C98" w:rsidRDefault="007A3C98"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1"/>
                <w:sz w:val="24"/>
                <w:szCs w:val="24"/>
                <w:lang w:val="ru-RU"/>
              </w:rPr>
              <w:t>Размер.</w:t>
            </w:r>
            <w:r>
              <w:rPr>
                <w:rFonts w:ascii="Times New Roman" w:hAnsi="Times New Roman" w:cs="Times New Roman"/>
                <w:sz w:val="24"/>
                <w:szCs w:val="24"/>
                <w:lang w:val="ru-RU"/>
              </w:rPr>
              <w:t>Расставление</w:t>
            </w:r>
            <w:r w:rsidRPr="007A3C98">
              <w:rPr>
                <w:rFonts w:ascii="Times New Roman" w:hAnsi="Times New Roman" w:cs="Times New Roman"/>
                <w:sz w:val="24"/>
                <w:szCs w:val="24"/>
                <w:lang w:val="ru-RU"/>
              </w:rPr>
              <w:t xml:space="preserve"> ударе</w:t>
            </w:r>
            <w:r w:rsidRPr="007A3C98">
              <w:rPr>
                <w:rFonts w:ascii="Times New Roman" w:hAnsi="Times New Roman" w:cs="Times New Roman"/>
                <w:sz w:val="24"/>
                <w:szCs w:val="24"/>
                <w:lang w:val="ru-RU"/>
              </w:rPr>
              <w:softHyphen/>
            </w:r>
            <w:r>
              <w:rPr>
                <w:rFonts w:ascii="Times New Roman" w:hAnsi="Times New Roman" w:cs="Times New Roman"/>
                <w:spacing w:val="-1"/>
                <w:sz w:val="24"/>
                <w:szCs w:val="24"/>
                <w:lang w:val="ru-RU"/>
              </w:rPr>
              <w:t>ний</w:t>
            </w:r>
            <w:r w:rsidRPr="007A3C98">
              <w:rPr>
                <w:rFonts w:ascii="Times New Roman" w:hAnsi="Times New Roman" w:cs="Times New Roman"/>
                <w:spacing w:val="-1"/>
                <w:sz w:val="24"/>
                <w:szCs w:val="24"/>
                <w:lang w:val="ru-RU"/>
              </w:rPr>
              <w:t xml:space="preserve"> в отдел</w:t>
            </w:r>
            <w:r w:rsidRPr="007A3C98">
              <w:rPr>
                <w:rFonts w:ascii="Times New Roman" w:hAnsi="Times New Roman" w:cs="Times New Roman"/>
                <w:spacing w:val="-1"/>
                <w:sz w:val="24"/>
                <w:szCs w:val="24"/>
                <w:lang w:val="ru-RU"/>
              </w:rPr>
              <w:t>ь</w:t>
            </w:r>
            <w:r w:rsidRPr="007A3C98">
              <w:rPr>
                <w:rFonts w:ascii="Times New Roman" w:hAnsi="Times New Roman" w:cs="Times New Roman"/>
                <w:spacing w:val="-1"/>
                <w:sz w:val="24"/>
                <w:szCs w:val="24"/>
                <w:lang w:val="ru-RU"/>
              </w:rPr>
              <w:t xml:space="preserve">ной </w:t>
            </w:r>
            <w:r w:rsidRPr="007A3C98">
              <w:rPr>
                <w:rFonts w:ascii="Times New Roman" w:hAnsi="Times New Roman" w:cs="Times New Roman"/>
                <w:spacing w:val="-2"/>
                <w:sz w:val="24"/>
                <w:szCs w:val="24"/>
                <w:lang w:val="ru-RU"/>
              </w:rPr>
              <w:t>строке стихотворе</w:t>
            </w:r>
            <w:r w:rsidRPr="007A3C98">
              <w:rPr>
                <w:rFonts w:ascii="Times New Roman" w:hAnsi="Times New Roman" w:cs="Times New Roman"/>
                <w:spacing w:val="-2"/>
                <w:sz w:val="24"/>
                <w:szCs w:val="24"/>
                <w:lang w:val="ru-RU"/>
              </w:rPr>
              <w:softHyphen/>
            </w:r>
            <w:r>
              <w:rPr>
                <w:rFonts w:ascii="Times New Roman" w:hAnsi="Times New Roman" w:cs="Times New Roman"/>
                <w:sz w:val="24"/>
                <w:szCs w:val="24"/>
                <w:lang w:val="ru-RU"/>
              </w:rPr>
              <w:t>ния. О</w:t>
            </w:r>
            <w:r w:rsidRPr="007A3C98">
              <w:rPr>
                <w:rFonts w:ascii="Times New Roman" w:hAnsi="Times New Roman" w:cs="Times New Roman"/>
                <w:sz w:val="24"/>
                <w:szCs w:val="24"/>
                <w:lang w:val="ru-RU"/>
              </w:rPr>
              <w:t>преде</w:t>
            </w:r>
            <w:r>
              <w:rPr>
                <w:rFonts w:ascii="Times New Roman" w:hAnsi="Times New Roman" w:cs="Times New Roman"/>
                <w:sz w:val="24"/>
                <w:szCs w:val="24"/>
                <w:lang w:val="ru-RU"/>
              </w:rPr>
              <w:t>лени</w:t>
            </w:r>
            <w:r>
              <w:rPr>
                <w:rFonts w:ascii="Times New Roman" w:hAnsi="Times New Roman" w:cs="Times New Roman"/>
                <w:sz w:val="24"/>
                <w:szCs w:val="24"/>
                <w:lang w:val="ru-RU"/>
              </w:rPr>
              <w:t>е</w:t>
            </w:r>
            <w:r w:rsidRPr="007A3C98">
              <w:rPr>
                <w:rFonts w:ascii="Times New Roman" w:hAnsi="Times New Roman" w:cs="Times New Roman"/>
                <w:sz w:val="24"/>
                <w:szCs w:val="24"/>
                <w:lang w:val="ru-RU"/>
              </w:rPr>
              <w:t xml:space="preserve">ударные и </w:t>
            </w:r>
            <w:proofErr w:type="gramStart"/>
            <w:r w:rsidRPr="007A3C98">
              <w:rPr>
                <w:rFonts w:ascii="Times New Roman" w:hAnsi="Times New Roman" w:cs="Times New Roman"/>
                <w:sz w:val="24"/>
                <w:szCs w:val="24"/>
                <w:lang w:val="ru-RU"/>
              </w:rPr>
              <w:t>без</w:t>
            </w:r>
            <w:r w:rsidRPr="007A3C98">
              <w:rPr>
                <w:rFonts w:ascii="Times New Roman" w:hAnsi="Times New Roman" w:cs="Times New Roman"/>
                <w:sz w:val="24"/>
                <w:szCs w:val="24"/>
                <w:lang w:val="ru-RU"/>
              </w:rPr>
              <w:softHyphen/>
            </w:r>
            <w:r>
              <w:rPr>
                <w:rFonts w:ascii="Times New Roman" w:hAnsi="Times New Roman" w:cs="Times New Roman"/>
                <w:spacing w:val="-2"/>
                <w:sz w:val="24"/>
                <w:szCs w:val="24"/>
                <w:lang w:val="ru-RU"/>
              </w:rPr>
              <w:t>ударные</w:t>
            </w:r>
            <w:proofErr w:type="gramEnd"/>
            <w:r>
              <w:rPr>
                <w:rFonts w:ascii="Times New Roman" w:hAnsi="Times New Roman" w:cs="Times New Roman"/>
                <w:spacing w:val="-2"/>
                <w:sz w:val="24"/>
                <w:szCs w:val="24"/>
                <w:lang w:val="ru-RU"/>
              </w:rPr>
              <w:t xml:space="preserve"> слогов. С</w:t>
            </w:r>
            <w:r w:rsidRPr="007A3C98">
              <w:rPr>
                <w:rFonts w:ascii="Times New Roman" w:hAnsi="Times New Roman" w:cs="Times New Roman"/>
                <w:sz w:val="24"/>
                <w:szCs w:val="24"/>
                <w:lang w:val="ru-RU"/>
              </w:rPr>
              <w:t>хе</w:t>
            </w:r>
            <w:r>
              <w:rPr>
                <w:rFonts w:ascii="Times New Roman" w:hAnsi="Times New Roman" w:cs="Times New Roman"/>
                <w:sz w:val="24"/>
                <w:szCs w:val="24"/>
                <w:lang w:val="ru-RU"/>
              </w:rPr>
              <w:t>ма</w:t>
            </w:r>
            <w:r w:rsidRPr="007A3C98">
              <w:rPr>
                <w:rFonts w:ascii="Times New Roman" w:hAnsi="Times New Roman" w:cs="Times New Roman"/>
                <w:sz w:val="24"/>
                <w:szCs w:val="24"/>
                <w:lang w:val="ru-RU"/>
              </w:rPr>
              <w:t xml:space="preserve"> ра</w:t>
            </w:r>
            <w:r w:rsidRPr="007A3C98">
              <w:rPr>
                <w:rFonts w:ascii="Times New Roman" w:hAnsi="Times New Roman" w:cs="Times New Roman"/>
                <w:sz w:val="24"/>
                <w:szCs w:val="24"/>
                <w:lang w:val="ru-RU"/>
              </w:rPr>
              <w:t>с</w:t>
            </w:r>
            <w:r w:rsidRPr="007A3C98">
              <w:rPr>
                <w:rFonts w:ascii="Times New Roman" w:hAnsi="Times New Roman" w:cs="Times New Roman"/>
                <w:sz w:val="24"/>
                <w:szCs w:val="24"/>
                <w:lang w:val="ru-RU"/>
              </w:rPr>
              <w:t>положения ударных и без</w:t>
            </w:r>
            <w:r w:rsidRPr="007A3C98">
              <w:rPr>
                <w:rFonts w:ascii="Times New Roman" w:hAnsi="Times New Roman" w:cs="Times New Roman"/>
                <w:sz w:val="24"/>
                <w:szCs w:val="24"/>
                <w:lang w:val="ru-RU"/>
              </w:rPr>
              <w:softHyphen/>
            </w:r>
            <w:r w:rsidRPr="007A3C98">
              <w:rPr>
                <w:rFonts w:ascii="Times New Roman" w:hAnsi="Times New Roman" w:cs="Times New Roman"/>
                <w:spacing w:val="-1"/>
                <w:sz w:val="24"/>
                <w:szCs w:val="24"/>
                <w:lang w:val="ru-RU"/>
              </w:rPr>
              <w:t xml:space="preserve">ударных слогов в </w:t>
            </w:r>
            <w:r w:rsidRPr="007A3C98">
              <w:rPr>
                <w:rFonts w:ascii="Times New Roman" w:hAnsi="Times New Roman" w:cs="Times New Roman"/>
                <w:sz w:val="24"/>
                <w:szCs w:val="24"/>
                <w:lang w:val="ru-RU"/>
              </w:rPr>
              <w:t>строках и строфе стихотворения</w:t>
            </w:r>
            <w:r>
              <w:rPr>
                <w:rFonts w:ascii="Times New Roman" w:hAnsi="Times New Roman" w:cs="Times New Roman"/>
                <w:sz w:val="24"/>
                <w:szCs w:val="24"/>
                <w:lang w:val="ru-RU"/>
              </w:rPr>
              <w:t>.</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5E6B4C" w:rsidRDefault="007A3C98"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Практическая р</w:t>
            </w:r>
            <w:r>
              <w:rPr>
                <w:rFonts w:ascii="Times New Roman" w:hAnsi="Times New Roman" w:cs="Times New Roman"/>
                <w:sz w:val="24"/>
                <w:szCs w:val="24"/>
                <w:lang w:val="ru-RU"/>
              </w:rPr>
              <w:t>а</w:t>
            </w:r>
            <w:r>
              <w:rPr>
                <w:rFonts w:ascii="Times New Roman" w:hAnsi="Times New Roman" w:cs="Times New Roman"/>
                <w:sz w:val="24"/>
                <w:szCs w:val="24"/>
                <w:lang w:val="ru-RU"/>
              </w:rPr>
              <w:t>бота. Нахождение стихотворений Пушкина, написа</w:t>
            </w:r>
            <w:r>
              <w:rPr>
                <w:rFonts w:ascii="Times New Roman" w:hAnsi="Times New Roman" w:cs="Times New Roman"/>
                <w:sz w:val="24"/>
                <w:szCs w:val="24"/>
                <w:lang w:val="ru-RU"/>
              </w:rPr>
              <w:t>н</w:t>
            </w:r>
            <w:r>
              <w:rPr>
                <w:rFonts w:ascii="Times New Roman" w:hAnsi="Times New Roman" w:cs="Times New Roman"/>
                <w:sz w:val="24"/>
                <w:szCs w:val="24"/>
                <w:lang w:val="ru-RU"/>
              </w:rPr>
              <w:t>ных ямбом и хор</w:t>
            </w:r>
            <w:r>
              <w:rPr>
                <w:rFonts w:ascii="Times New Roman" w:hAnsi="Times New Roman" w:cs="Times New Roman"/>
                <w:sz w:val="24"/>
                <w:szCs w:val="24"/>
                <w:lang w:val="ru-RU"/>
              </w:rPr>
              <w:t>е</w:t>
            </w:r>
            <w:r>
              <w:rPr>
                <w:rFonts w:ascii="Times New Roman" w:hAnsi="Times New Roman" w:cs="Times New Roman"/>
                <w:sz w:val="24"/>
                <w:szCs w:val="24"/>
                <w:lang w:val="ru-RU"/>
              </w:rPr>
              <w:t>ем.</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1E138E" w:rsidRDefault="00924F64"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583F91" w:rsidRDefault="00924F64" w:rsidP="000E0F9D">
            <w:pPr>
              <w:spacing w:after="0" w:line="240" w:lineRule="auto"/>
              <w:ind w:left="72"/>
              <w:rPr>
                <w:rFonts w:ascii="Times New Roman" w:hAnsi="Times New Roman" w:cs="Times New Roman"/>
                <w:sz w:val="24"/>
                <w:szCs w:val="24"/>
                <w:lang w:val="ru-RU"/>
              </w:rPr>
            </w:pPr>
          </w:p>
        </w:tc>
      </w:tr>
      <w:tr w:rsidR="00924F64" w:rsidRPr="00FC7FAF" w:rsidTr="008F2E60">
        <w:trPr>
          <w:gridAfter w:val="1"/>
          <w:wAfter w:w="1843" w:type="dxa"/>
          <w:trHeight w:hRule="exact" w:val="1130"/>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8</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1232FF"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5.22.</w:t>
            </w:r>
            <w:r w:rsidR="0010428A">
              <w:rPr>
                <w:rFonts w:ascii="Times New Roman" w:eastAsia="Times New Roman" w:hAnsi="Times New Roman" w:cs="Times New Roman"/>
                <w:color w:val="000000"/>
                <w:w w:val="97"/>
                <w:sz w:val="24"/>
                <w:szCs w:val="24"/>
                <w:lang w:val="ru-RU"/>
              </w:rPr>
              <w:t>Роман «Дубро</w:t>
            </w:r>
            <w:r w:rsidR="0010428A">
              <w:rPr>
                <w:rFonts w:ascii="Times New Roman" w:eastAsia="Times New Roman" w:hAnsi="Times New Roman" w:cs="Times New Roman"/>
                <w:color w:val="000000"/>
                <w:w w:val="97"/>
                <w:sz w:val="24"/>
                <w:szCs w:val="24"/>
                <w:lang w:val="ru-RU"/>
              </w:rPr>
              <w:t>в</w:t>
            </w:r>
            <w:r w:rsidR="0010428A">
              <w:rPr>
                <w:rFonts w:ascii="Times New Roman" w:eastAsia="Times New Roman" w:hAnsi="Times New Roman" w:cs="Times New Roman"/>
                <w:color w:val="000000"/>
                <w:w w:val="97"/>
                <w:sz w:val="24"/>
                <w:szCs w:val="24"/>
                <w:lang w:val="ru-RU"/>
              </w:rPr>
              <w:t>ский»</w:t>
            </w:r>
            <w:r w:rsidR="00C6350F">
              <w:rPr>
                <w:rFonts w:ascii="Times New Roman" w:eastAsia="Times New Roman" w:hAnsi="Times New Roman" w:cs="Times New Roman"/>
                <w:color w:val="000000"/>
                <w:w w:val="97"/>
                <w:sz w:val="24"/>
                <w:szCs w:val="24"/>
                <w:lang w:val="ru-RU"/>
              </w:rPr>
              <w:t xml:space="preserve"> (главы 1-4)</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10428A" w:rsidP="00C6350F">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 xml:space="preserve">История создания романа. </w:t>
            </w:r>
            <w:r w:rsidR="00C6350F">
              <w:rPr>
                <w:rFonts w:ascii="Times New Roman" w:hAnsi="Times New Roman" w:cs="Times New Roman"/>
                <w:spacing w:val="-2"/>
                <w:sz w:val="24"/>
                <w:szCs w:val="24"/>
                <w:lang w:val="ru-RU"/>
              </w:rPr>
              <w:t xml:space="preserve"> Дубровский и Троекуров. Характеристика героев.</w:t>
            </w:r>
            <w:r w:rsidR="00CB2D81">
              <w:rPr>
                <w:rFonts w:ascii="Times New Roman" w:hAnsi="Times New Roman" w:cs="Times New Roman"/>
                <w:spacing w:val="-2"/>
                <w:sz w:val="24"/>
                <w:szCs w:val="24"/>
                <w:lang w:val="ru-RU"/>
              </w:rPr>
              <w:t xml:space="preserve"> Сра</w:t>
            </w:r>
            <w:r w:rsidR="00CB2D81">
              <w:rPr>
                <w:rFonts w:ascii="Times New Roman" w:hAnsi="Times New Roman" w:cs="Times New Roman"/>
                <w:spacing w:val="-2"/>
                <w:sz w:val="24"/>
                <w:szCs w:val="24"/>
                <w:lang w:val="ru-RU"/>
              </w:rPr>
              <w:t>в</w:t>
            </w:r>
            <w:r w:rsidR="00CB2D81">
              <w:rPr>
                <w:rFonts w:ascii="Times New Roman" w:hAnsi="Times New Roman" w:cs="Times New Roman"/>
                <w:spacing w:val="-2"/>
                <w:sz w:val="24"/>
                <w:szCs w:val="24"/>
                <w:lang w:val="ru-RU"/>
              </w:rPr>
              <w:t>нение главных героев.</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10428A" w:rsidRDefault="0010428A"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bCs/>
                <w:spacing w:val="-4"/>
                <w:sz w:val="24"/>
                <w:szCs w:val="24"/>
                <w:lang w:val="ru-RU"/>
              </w:rPr>
              <w:t xml:space="preserve">Сообщение учителя, беседа, </w:t>
            </w:r>
            <w:r w:rsidRPr="0010428A">
              <w:rPr>
                <w:rFonts w:ascii="Times New Roman" w:hAnsi="Times New Roman" w:cs="Times New Roman"/>
                <w:bCs/>
                <w:spacing w:val="-4"/>
                <w:sz w:val="24"/>
                <w:szCs w:val="24"/>
                <w:lang w:val="ru-RU"/>
              </w:rPr>
              <w:t>коллекти</w:t>
            </w:r>
            <w:r w:rsidRPr="0010428A">
              <w:rPr>
                <w:rFonts w:ascii="Times New Roman" w:hAnsi="Times New Roman" w:cs="Times New Roman"/>
                <w:bCs/>
                <w:spacing w:val="-4"/>
                <w:sz w:val="24"/>
                <w:szCs w:val="24"/>
                <w:lang w:val="ru-RU"/>
              </w:rPr>
              <w:t>в</w:t>
            </w:r>
            <w:r w:rsidRPr="0010428A">
              <w:rPr>
                <w:rFonts w:ascii="Times New Roman" w:hAnsi="Times New Roman" w:cs="Times New Roman"/>
                <w:bCs/>
                <w:spacing w:val="-4"/>
                <w:sz w:val="24"/>
                <w:szCs w:val="24"/>
                <w:lang w:val="ru-RU"/>
              </w:rPr>
              <w:t>ное обсуждение, р</w:t>
            </w:r>
            <w:r w:rsidRPr="0010428A">
              <w:rPr>
                <w:rFonts w:ascii="Times New Roman" w:hAnsi="Times New Roman" w:cs="Times New Roman"/>
                <w:bCs/>
                <w:spacing w:val="-4"/>
                <w:sz w:val="24"/>
                <w:szCs w:val="24"/>
                <w:lang w:val="ru-RU"/>
              </w:rPr>
              <w:t>а</w:t>
            </w:r>
            <w:r w:rsidRPr="0010428A">
              <w:rPr>
                <w:rFonts w:ascii="Times New Roman" w:hAnsi="Times New Roman" w:cs="Times New Roman"/>
                <w:bCs/>
                <w:spacing w:val="-4"/>
                <w:sz w:val="24"/>
                <w:szCs w:val="24"/>
                <w:lang w:val="ru-RU"/>
              </w:rPr>
              <w:t>бота в группах.</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1E138E" w:rsidRDefault="00924F64"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583F91" w:rsidRDefault="00924F64" w:rsidP="000E0F9D">
            <w:pPr>
              <w:spacing w:after="0" w:line="240" w:lineRule="auto"/>
              <w:ind w:left="72"/>
              <w:rPr>
                <w:rFonts w:ascii="Times New Roman" w:hAnsi="Times New Roman" w:cs="Times New Roman"/>
                <w:sz w:val="24"/>
                <w:szCs w:val="24"/>
                <w:lang w:val="ru-RU"/>
              </w:rPr>
            </w:pPr>
          </w:p>
        </w:tc>
      </w:tr>
      <w:tr w:rsidR="00924F64" w:rsidRPr="00FC7FAF" w:rsidTr="008F2E60">
        <w:trPr>
          <w:gridAfter w:val="1"/>
          <w:wAfter w:w="1843" w:type="dxa"/>
          <w:trHeight w:hRule="exact" w:val="848"/>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9</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1232FF" w:rsidP="00C6350F">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5.23.</w:t>
            </w:r>
            <w:r w:rsidR="00C6350F">
              <w:rPr>
                <w:rFonts w:ascii="Times New Roman" w:eastAsia="Times New Roman" w:hAnsi="Times New Roman" w:cs="Times New Roman"/>
                <w:color w:val="000000"/>
                <w:w w:val="97"/>
                <w:sz w:val="24"/>
                <w:szCs w:val="24"/>
                <w:lang w:val="ru-RU"/>
              </w:rPr>
              <w:t xml:space="preserve"> Роман «Ду</w:t>
            </w:r>
            <w:r w:rsidR="00C6350F">
              <w:rPr>
                <w:rFonts w:ascii="Times New Roman" w:eastAsia="Times New Roman" w:hAnsi="Times New Roman" w:cs="Times New Roman"/>
                <w:color w:val="000000"/>
                <w:w w:val="97"/>
                <w:sz w:val="24"/>
                <w:szCs w:val="24"/>
                <w:lang w:val="ru-RU"/>
              </w:rPr>
              <w:t>б</w:t>
            </w:r>
            <w:r w:rsidR="00C6350F">
              <w:rPr>
                <w:rFonts w:ascii="Times New Roman" w:eastAsia="Times New Roman" w:hAnsi="Times New Roman" w:cs="Times New Roman"/>
                <w:color w:val="000000"/>
                <w:w w:val="97"/>
                <w:sz w:val="24"/>
                <w:szCs w:val="24"/>
                <w:lang w:val="ru-RU"/>
              </w:rPr>
              <w:t>ровский» (главы 5-7)</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CB2D81"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 xml:space="preserve">Образ благородного разбойника. Оценка поведения героев. </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5E6B4C" w:rsidRDefault="00CB2D81"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Беседа, коллекти</w:t>
            </w:r>
            <w:r>
              <w:rPr>
                <w:rFonts w:ascii="Times New Roman" w:hAnsi="Times New Roman" w:cs="Times New Roman"/>
                <w:sz w:val="24"/>
                <w:szCs w:val="24"/>
                <w:lang w:val="ru-RU"/>
              </w:rPr>
              <w:t>в</w:t>
            </w:r>
            <w:r>
              <w:rPr>
                <w:rFonts w:ascii="Times New Roman" w:hAnsi="Times New Roman" w:cs="Times New Roman"/>
                <w:sz w:val="24"/>
                <w:szCs w:val="24"/>
                <w:lang w:val="ru-RU"/>
              </w:rPr>
              <w:t>ное обсуждение, работа в группах.</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1E138E" w:rsidRDefault="00924F64"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583F91" w:rsidRDefault="00924F64" w:rsidP="000E0F9D">
            <w:pPr>
              <w:spacing w:after="0" w:line="240" w:lineRule="auto"/>
              <w:ind w:left="72"/>
              <w:rPr>
                <w:rFonts w:ascii="Times New Roman" w:hAnsi="Times New Roman" w:cs="Times New Roman"/>
                <w:sz w:val="24"/>
                <w:szCs w:val="24"/>
                <w:lang w:val="ru-RU"/>
              </w:rPr>
            </w:pPr>
          </w:p>
        </w:tc>
      </w:tr>
      <w:tr w:rsidR="00924F64" w:rsidRPr="00583F91" w:rsidTr="008F2E60">
        <w:trPr>
          <w:gridAfter w:val="1"/>
          <w:wAfter w:w="1843" w:type="dxa"/>
          <w:trHeight w:hRule="exact" w:val="846"/>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9</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1232FF"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5.24.</w:t>
            </w:r>
            <w:r w:rsidR="00CB2D81">
              <w:rPr>
                <w:rFonts w:ascii="Times New Roman" w:eastAsia="Times New Roman" w:hAnsi="Times New Roman" w:cs="Times New Roman"/>
                <w:color w:val="000000"/>
                <w:w w:val="97"/>
                <w:sz w:val="24"/>
                <w:szCs w:val="24"/>
                <w:lang w:val="ru-RU"/>
              </w:rPr>
              <w:t xml:space="preserve"> Роман «Ду</w:t>
            </w:r>
            <w:r w:rsidR="00CB2D81">
              <w:rPr>
                <w:rFonts w:ascii="Times New Roman" w:eastAsia="Times New Roman" w:hAnsi="Times New Roman" w:cs="Times New Roman"/>
                <w:color w:val="000000"/>
                <w:w w:val="97"/>
                <w:sz w:val="24"/>
                <w:szCs w:val="24"/>
                <w:lang w:val="ru-RU"/>
              </w:rPr>
              <w:t>б</w:t>
            </w:r>
            <w:r w:rsidR="00CB2D81">
              <w:rPr>
                <w:rFonts w:ascii="Times New Roman" w:eastAsia="Times New Roman" w:hAnsi="Times New Roman" w:cs="Times New Roman"/>
                <w:color w:val="000000"/>
                <w:w w:val="97"/>
                <w:sz w:val="24"/>
                <w:szCs w:val="24"/>
                <w:lang w:val="ru-RU"/>
              </w:rPr>
              <w:t>ровский» (главы 8-12)</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CB2D81"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Анализ эпизода как части целого. Объя</w:t>
            </w:r>
            <w:r>
              <w:rPr>
                <w:rFonts w:ascii="Times New Roman" w:hAnsi="Times New Roman" w:cs="Times New Roman"/>
                <w:spacing w:val="-2"/>
                <w:sz w:val="24"/>
                <w:szCs w:val="24"/>
                <w:lang w:val="ru-RU"/>
              </w:rPr>
              <w:t>с</w:t>
            </w:r>
            <w:r>
              <w:rPr>
                <w:rFonts w:ascii="Times New Roman" w:hAnsi="Times New Roman" w:cs="Times New Roman"/>
                <w:spacing w:val="-2"/>
                <w:sz w:val="24"/>
                <w:szCs w:val="24"/>
                <w:lang w:val="ru-RU"/>
              </w:rPr>
              <w:t>нение роли эпизода в романе.</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5E6B4C" w:rsidRDefault="00CB2D81"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Беседа. Практич</w:t>
            </w:r>
            <w:r>
              <w:rPr>
                <w:rFonts w:ascii="Times New Roman" w:hAnsi="Times New Roman" w:cs="Times New Roman"/>
                <w:sz w:val="24"/>
                <w:szCs w:val="24"/>
                <w:lang w:val="ru-RU"/>
              </w:rPr>
              <w:t>е</w:t>
            </w:r>
            <w:r>
              <w:rPr>
                <w:rFonts w:ascii="Times New Roman" w:hAnsi="Times New Roman" w:cs="Times New Roman"/>
                <w:sz w:val="24"/>
                <w:szCs w:val="24"/>
                <w:lang w:val="ru-RU"/>
              </w:rPr>
              <w:t>ская работа.</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1E138E" w:rsidRDefault="00924F64"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583F91" w:rsidRDefault="00924F64" w:rsidP="000E0F9D">
            <w:pPr>
              <w:spacing w:after="0" w:line="240" w:lineRule="auto"/>
              <w:ind w:left="72"/>
              <w:rPr>
                <w:rFonts w:ascii="Times New Roman" w:hAnsi="Times New Roman" w:cs="Times New Roman"/>
                <w:sz w:val="24"/>
                <w:szCs w:val="24"/>
                <w:lang w:val="ru-RU"/>
              </w:rPr>
            </w:pPr>
          </w:p>
        </w:tc>
      </w:tr>
      <w:tr w:rsidR="00924F64" w:rsidRPr="00583F91" w:rsidTr="008F2E60">
        <w:trPr>
          <w:gridAfter w:val="1"/>
          <w:wAfter w:w="1843" w:type="dxa"/>
          <w:trHeight w:hRule="exact" w:val="844"/>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9</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1232FF"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5.25.</w:t>
            </w:r>
            <w:r w:rsidR="00E45A9F">
              <w:rPr>
                <w:rFonts w:ascii="Times New Roman" w:eastAsia="Times New Roman" w:hAnsi="Times New Roman" w:cs="Times New Roman"/>
                <w:color w:val="000000"/>
                <w:w w:val="97"/>
                <w:sz w:val="24"/>
                <w:szCs w:val="24"/>
                <w:lang w:val="ru-RU"/>
              </w:rPr>
              <w:t xml:space="preserve"> Роман «Ду</w:t>
            </w:r>
            <w:r w:rsidR="00E45A9F">
              <w:rPr>
                <w:rFonts w:ascii="Times New Roman" w:eastAsia="Times New Roman" w:hAnsi="Times New Roman" w:cs="Times New Roman"/>
                <w:color w:val="000000"/>
                <w:w w:val="97"/>
                <w:sz w:val="24"/>
                <w:szCs w:val="24"/>
                <w:lang w:val="ru-RU"/>
              </w:rPr>
              <w:t>б</w:t>
            </w:r>
            <w:r w:rsidR="00E45A9F">
              <w:rPr>
                <w:rFonts w:ascii="Times New Roman" w:eastAsia="Times New Roman" w:hAnsi="Times New Roman" w:cs="Times New Roman"/>
                <w:color w:val="000000"/>
                <w:w w:val="97"/>
                <w:sz w:val="24"/>
                <w:szCs w:val="24"/>
                <w:lang w:val="ru-RU"/>
              </w:rPr>
              <w:t>ровский» (главы 13-19)</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E45A9F"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Сюжет и композиция романа. Анализ эп</w:t>
            </w:r>
            <w:r>
              <w:rPr>
                <w:rFonts w:ascii="Times New Roman" w:hAnsi="Times New Roman" w:cs="Times New Roman"/>
                <w:spacing w:val="-2"/>
                <w:sz w:val="24"/>
                <w:szCs w:val="24"/>
                <w:lang w:val="ru-RU"/>
              </w:rPr>
              <w:t>и</w:t>
            </w:r>
            <w:r>
              <w:rPr>
                <w:rFonts w:ascii="Times New Roman" w:hAnsi="Times New Roman" w:cs="Times New Roman"/>
                <w:spacing w:val="-2"/>
                <w:sz w:val="24"/>
                <w:szCs w:val="24"/>
                <w:lang w:val="ru-RU"/>
              </w:rPr>
              <w:t>зода повести по плану. Роль эпизода в контексте всей повести.</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5E6B4C" w:rsidRDefault="00E45A9F"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Беседа. Практич</w:t>
            </w:r>
            <w:r>
              <w:rPr>
                <w:rFonts w:ascii="Times New Roman" w:hAnsi="Times New Roman" w:cs="Times New Roman"/>
                <w:sz w:val="24"/>
                <w:szCs w:val="24"/>
                <w:lang w:val="ru-RU"/>
              </w:rPr>
              <w:t>е</w:t>
            </w:r>
            <w:r>
              <w:rPr>
                <w:rFonts w:ascii="Times New Roman" w:hAnsi="Times New Roman" w:cs="Times New Roman"/>
                <w:sz w:val="24"/>
                <w:szCs w:val="24"/>
                <w:lang w:val="ru-RU"/>
              </w:rPr>
              <w:t>ская работа.</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1E138E" w:rsidRDefault="00924F64"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583F91" w:rsidRDefault="00924F64" w:rsidP="000E0F9D">
            <w:pPr>
              <w:spacing w:after="0" w:line="240" w:lineRule="auto"/>
              <w:ind w:left="72"/>
              <w:rPr>
                <w:rFonts w:ascii="Times New Roman" w:hAnsi="Times New Roman" w:cs="Times New Roman"/>
                <w:sz w:val="24"/>
                <w:szCs w:val="24"/>
                <w:lang w:val="ru-RU"/>
              </w:rPr>
            </w:pPr>
          </w:p>
        </w:tc>
      </w:tr>
      <w:tr w:rsidR="00924F64" w:rsidRPr="00FC7FAF" w:rsidTr="008F2E60">
        <w:trPr>
          <w:gridAfter w:val="1"/>
          <w:wAfter w:w="1843" w:type="dxa"/>
          <w:trHeight w:hRule="exact" w:val="1139"/>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10</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1232FF"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5.26.</w:t>
            </w:r>
            <w:r w:rsidR="000E0F9D">
              <w:rPr>
                <w:rFonts w:ascii="Times New Roman" w:eastAsia="Times New Roman" w:hAnsi="Times New Roman" w:cs="Times New Roman"/>
                <w:color w:val="000000"/>
                <w:w w:val="97"/>
                <w:sz w:val="24"/>
                <w:szCs w:val="24"/>
                <w:lang w:val="ru-RU"/>
              </w:rPr>
              <w:t>Урок развития речи. Сравнительная характеристика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0E0F9D"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 xml:space="preserve">Составление характеристики героя. </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5E6B4C" w:rsidRDefault="000E0F9D"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 xml:space="preserve">Рассуждение по </w:t>
            </w:r>
            <w:r w:rsidR="00F65AA1">
              <w:rPr>
                <w:rFonts w:ascii="Times New Roman" w:hAnsi="Times New Roman" w:cs="Times New Roman"/>
                <w:sz w:val="24"/>
                <w:szCs w:val="24"/>
                <w:lang w:val="ru-RU"/>
              </w:rPr>
              <w:t>проблемным в</w:t>
            </w:r>
            <w:r w:rsidR="00F65AA1">
              <w:rPr>
                <w:rFonts w:ascii="Times New Roman" w:hAnsi="Times New Roman" w:cs="Times New Roman"/>
                <w:sz w:val="24"/>
                <w:szCs w:val="24"/>
                <w:lang w:val="ru-RU"/>
              </w:rPr>
              <w:t>о</w:t>
            </w:r>
            <w:r w:rsidR="00F65AA1">
              <w:rPr>
                <w:rFonts w:ascii="Times New Roman" w:hAnsi="Times New Roman" w:cs="Times New Roman"/>
                <w:sz w:val="24"/>
                <w:szCs w:val="24"/>
                <w:lang w:val="ru-RU"/>
              </w:rPr>
              <w:t>просам. Написание сочинения.</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1E138E" w:rsidRDefault="00F65AA1" w:rsidP="000E0F9D">
            <w:pPr>
              <w:autoSpaceDE w:val="0"/>
              <w:autoSpaceDN w:val="0"/>
              <w:spacing w:after="0" w:line="240" w:lineRule="auto"/>
              <w:ind w:left="72"/>
              <w:rPr>
                <w:rFonts w:ascii="Times New Roman" w:hAnsi="Times New Roman" w:cs="Times New Roman"/>
                <w:sz w:val="24"/>
                <w:szCs w:val="24"/>
                <w:lang w:val="ru-RU"/>
              </w:rPr>
            </w:pPr>
            <w:proofErr w:type="gramStart"/>
            <w:r>
              <w:rPr>
                <w:rFonts w:ascii="Times New Roman" w:hAnsi="Times New Roman" w:cs="Times New Roman"/>
                <w:sz w:val="24"/>
                <w:szCs w:val="24"/>
                <w:lang w:val="ru-RU"/>
              </w:rPr>
              <w:t>Сочинение-сравнительная</w:t>
            </w:r>
            <w:proofErr w:type="gramEnd"/>
            <w:r>
              <w:rPr>
                <w:rFonts w:ascii="Times New Roman" w:hAnsi="Times New Roman" w:cs="Times New Roman"/>
                <w:sz w:val="24"/>
                <w:szCs w:val="24"/>
                <w:lang w:val="ru-RU"/>
              </w:rPr>
              <w:t xml:space="preserve"> характеристика «Два помещика»</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583F91" w:rsidRDefault="00924F64" w:rsidP="000E0F9D">
            <w:pPr>
              <w:spacing w:after="0" w:line="240" w:lineRule="auto"/>
              <w:ind w:left="72"/>
              <w:rPr>
                <w:rFonts w:ascii="Times New Roman" w:hAnsi="Times New Roman" w:cs="Times New Roman"/>
                <w:sz w:val="24"/>
                <w:szCs w:val="24"/>
                <w:lang w:val="ru-RU"/>
              </w:rPr>
            </w:pPr>
          </w:p>
        </w:tc>
      </w:tr>
      <w:tr w:rsidR="00924F64" w:rsidRPr="00583F91" w:rsidTr="008F2E60">
        <w:trPr>
          <w:gridAfter w:val="1"/>
          <w:wAfter w:w="1843" w:type="dxa"/>
          <w:trHeight w:hRule="exact" w:val="1128"/>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10</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924F64"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Default="001232FF" w:rsidP="004F03FA">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5.27.</w:t>
            </w:r>
            <w:r w:rsidR="004F03FA">
              <w:rPr>
                <w:rFonts w:ascii="Times New Roman" w:eastAsia="Times New Roman" w:hAnsi="Times New Roman" w:cs="Times New Roman"/>
                <w:color w:val="000000"/>
                <w:w w:val="97"/>
                <w:sz w:val="24"/>
                <w:szCs w:val="24"/>
                <w:lang w:val="ru-RU"/>
              </w:rPr>
              <w:t>Урок развития речи. Роман «Ду</w:t>
            </w:r>
            <w:r w:rsidR="004F03FA">
              <w:rPr>
                <w:rFonts w:ascii="Times New Roman" w:eastAsia="Times New Roman" w:hAnsi="Times New Roman" w:cs="Times New Roman"/>
                <w:color w:val="000000"/>
                <w:w w:val="97"/>
                <w:sz w:val="24"/>
                <w:szCs w:val="24"/>
                <w:lang w:val="ru-RU"/>
              </w:rPr>
              <w:t>б</w:t>
            </w:r>
            <w:r w:rsidR="004F03FA">
              <w:rPr>
                <w:rFonts w:ascii="Times New Roman" w:eastAsia="Times New Roman" w:hAnsi="Times New Roman" w:cs="Times New Roman"/>
                <w:color w:val="000000"/>
                <w:w w:val="97"/>
                <w:sz w:val="24"/>
                <w:szCs w:val="24"/>
                <w:lang w:val="ru-RU"/>
              </w:rPr>
              <w:t>ровский»</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831D85" w:rsidRDefault="004F03FA"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Структура сочинения. Последовательное изложение мысли.</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5E6B4C" w:rsidRDefault="004F03FA"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Написание сочин</w:t>
            </w:r>
            <w:r>
              <w:rPr>
                <w:rFonts w:ascii="Times New Roman" w:hAnsi="Times New Roman" w:cs="Times New Roman"/>
                <w:sz w:val="24"/>
                <w:szCs w:val="24"/>
                <w:lang w:val="ru-RU"/>
              </w:rPr>
              <w:t>е</w:t>
            </w:r>
            <w:r>
              <w:rPr>
                <w:rFonts w:ascii="Times New Roman" w:hAnsi="Times New Roman" w:cs="Times New Roman"/>
                <w:sz w:val="24"/>
                <w:szCs w:val="24"/>
                <w:lang w:val="ru-RU"/>
              </w:rPr>
              <w:t>ния «Продолжение романа «Дубро</w:t>
            </w:r>
            <w:r>
              <w:rPr>
                <w:rFonts w:ascii="Times New Roman" w:hAnsi="Times New Roman" w:cs="Times New Roman"/>
                <w:sz w:val="24"/>
                <w:szCs w:val="24"/>
                <w:lang w:val="ru-RU"/>
              </w:rPr>
              <w:t>в</w:t>
            </w:r>
            <w:r>
              <w:rPr>
                <w:rFonts w:ascii="Times New Roman" w:hAnsi="Times New Roman" w:cs="Times New Roman"/>
                <w:sz w:val="24"/>
                <w:szCs w:val="24"/>
                <w:lang w:val="ru-RU"/>
              </w:rPr>
              <w:t>ский».</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1E138E" w:rsidRDefault="004F03FA" w:rsidP="000E0F9D">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Сочинение</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24F64" w:rsidRPr="00583F91" w:rsidRDefault="00924F64" w:rsidP="000E0F9D">
            <w:pPr>
              <w:spacing w:after="0" w:line="240" w:lineRule="auto"/>
              <w:ind w:left="72"/>
              <w:rPr>
                <w:rFonts w:ascii="Times New Roman" w:hAnsi="Times New Roman" w:cs="Times New Roman"/>
                <w:sz w:val="24"/>
                <w:szCs w:val="24"/>
                <w:lang w:val="ru-RU"/>
              </w:rPr>
            </w:pPr>
          </w:p>
        </w:tc>
      </w:tr>
      <w:tr w:rsidR="004F03FA" w:rsidRPr="00583F91" w:rsidTr="008F2E60">
        <w:trPr>
          <w:gridAfter w:val="1"/>
          <w:wAfter w:w="1843" w:type="dxa"/>
          <w:trHeight w:hRule="exact" w:val="1475"/>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Default="004F03FA"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10</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Default="004F03FA"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Default="004F03FA" w:rsidP="004F03FA">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5.28. Внеклассное чтение. Повести Белкина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Pr="00831D85" w:rsidRDefault="004F03FA" w:rsidP="00B54F5C">
            <w:pPr>
              <w:shd w:val="clear" w:color="auto" w:fill="FFFFFF"/>
              <w:spacing w:after="0" w:line="240" w:lineRule="auto"/>
              <w:ind w:left="72"/>
              <w:rPr>
                <w:rFonts w:ascii="Times New Roman" w:hAnsi="Times New Roman" w:cs="Times New Roman"/>
                <w:spacing w:val="-2"/>
                <w:sz w:val="24"/>
                <w:szCs w:val="24"/>
                <w:lang w:val="ru-RU"/>
              </w:rPr>
            </w:pPr>
            <w:r w:rsidRPr="00831D85">
              <w:rPr>
                <w:rFonts w:ascii="Times New Roman" w:hAnsi="Times New Roman" w:cs="Times New Roman"/>
                <w:spacing w:val="-1"/>
                <w:sz w:val="24"/>
                <w:szCs w:val="24"/>
                <w:lang w:val="ru-RU"/>
              </w:rPr>
              <w:t>Определе</w:t>
            </w:r>
            <w:r w:rsidRPr="00831D85">
              <w:rPr>
                <w:rFonts w:ascii="Times New Roman" w:hAnsi="Times New Roman" w:cs="Times New Roman"/>
                <w:spacing w:val="-1"/>
                <w:sz w:val="24"/>
                <w:szCs w:val="24"/>
                <w:lang w:val="ru-RU"/>
              </w:rPr>
              <w:softHyphen/>
            </w:r>
            <w:r>
              <w:rPr>
                <w:rFonts w:ascii="Times New Roman" w:hAnsi="Times New Roman" w:cs="Times New Roman"/>
                <w:sz w:val="24"/>
                <w:szCs w:val="24"/>
                <w:lang w:val="ru-RU"/>
              </w:rPr>
              <w:t>ние</w:t>
            </w:r>
            <w:r w:rsidRPr="00831D85">
              <w:rPr>
                <w:rFonts w:ascii="Times New Roman" w:hAnsi="Times New Roman" w:cs="Times New Roman"/>
                <w:sz w:val="24"/>
                <w:szCs w:val="24"/>
                <w:lang w:val="ru-RU"/>
              </w:rPr>
              <w:t xml:space="preserve">  понятий «ком</w:t>
            </w:r>
            <w:r w:rsidRPr="00831D85">
              <w:rPr>
                <w:rFonts w:ascii="Times New Roman" w:hAnsi="Times New Roman" w:cs="Times New Roman"/>
                <w:sz w:val="24"/>
                <w:szCs w:val="24"/>
                <w:lang w:val="ru-RU"/>
              </w:rPr>
              <w:softHyphen/>
            </w:r>
            <w:r>
              <w:rPr>
                <w:rFonts w:ascii="Times New Roman" w:hAnsi="Times New Roman" w:cs="Times New Roman"/>
                <w:spacing w:val="-3"/>
                <w:sz w:val="24"/>
                <w:szCs w:val="24"/>
                <w:lang w:val="ru-RU"/>
              </w:rPr>
              <w:t>позиция», «сюжет». П</w:t>
            </w:r>
            <w:r w:rsidRPr="00831D85">
              <w:rPr>
                <w:rFonts w:ascii="Times New Roman" w:hAnsi="Times New Roman" w:cs="Times New Roman"/>
                <w:spacing w:val="-2"/>
                <w:sz w:val="24"/>
                <w:szCs w:val="24"/>
                <w:lang w:val="ru-RU"/>
              </w:rPr>
              <w:t>оследователь</w:t>
            </w:r>
            <w:r w:rsidRPr="00831D85">
              <w:rPr>
                <w:rFonts w:ascii="Times New Roman" w:hAnsi="Times New Roman" w:cs="Times New Roman"/>
                <w:spacing w:val="-2"/>
                <w:sz w:val="24"/>
                <w:szCs w:val="24"/>
                <w:lang w:val="ru-RU"/>
              </w:rPr>
              <w:softHyphen/>
            </w:r>
            <w:r w:rsidRPr="00831D85">
              <w:rPr>
                <w:rFonts w:ascii="Times New Roman" w:hAnsi="Times New Roman" w:cs="Times New Roman"/>
                <w:sz w:val="24"/>
                <w:szCs w:val="24"/>
                <w:lang w:val="ru-RU"/>
              </w:rPr>
              <w:t xml:space="preserve">ность событий, </w:t>
            </w:r>
            <w:r w:rsidRPr="00831D85">
              <w:rPr>
                <w:rFonts w:ascii="Times New Roman" w:hAnsi="Times New Roman" w:cs="Times New Roman"/>
                <w:spacing w:val="-1"/>
                <w:sz w:val="24"/>
                <w:szCs w:val="24"/>
                <w:lang w:val="ru-RU"/>
              </w:rPr>
              <w:t xml:space="preserve">изображенных в </w:t>
            </w:r>
            <w:r>
              <w:rPr>
                <w:rFonts w:ascii="Times New Roman" w:hAnsi="Times New Roman" w:cs="Times New Roman"/>
                <w:sz w:val="24"/>
                <w:szCs w:val="24"/>
                <w:lang w:val="ru-RU"/>
              </w:rPr>
              <w:t>романе. В</w:t>
            </w:r>
            <w:r w:rsidRPr="00831D85">
              <w:rPr>
                <w:rFonts w:ascii="Times New Roman" w:hAnsi="Times New Roman" w:cs="Times New Roman"/>
                <w:spacing w:val="-5"/>
                <w:sz w:val="24"/>
                <w:szCs w:val="24"/>
                <w:lang w:val="ru-RU"/>
              </w:rPr>
              <w:t>ы</w:t>
            </w:r>
            <w:r w:rsidRPr="00831D85">
              <w:rPr>
                <w:rFonts w:ascii="Times New Roman" w:hAnsi="Times New Roman" w:cs="Times New Roman"/>
                <w:spacing w:val="-5"/>
                <w:sz w:val="24"/>
                <w:szCs w:val="24"/>
                <w:lang w:val="ru-RU"/>
              </w:rPr>
              <w:softHyphen/>
            </w:r>
            <w:r>
              <w:rPr>
                <w:rFonts w:ascii="Times New Roman" w:hAnsi="Times New Roman" w:cs="Times New Roman"/>
                <w:sz w:val="24"/>
                <w:szCs w:val="24"/>
                <w:lang w:val="ru-RU"/>
              </w:rPr>
              <w:t>деление</w:t>
            </w:r>
            <w:r w:rsidRPr="00831D85">
              <w:rPr>
                <w:rFonts w:ascii="Times New Roman" w:hAnsi="Times New Roman" w:cs="Times New Roman"/>
                <w:sz w:val="24"/>
                <w:szCs w:val="24"/>
                <w:lang w:val="ru-RU"/>
              </w:rPr>
              <w:t xml:space="preserve"> з</w:t>
            </w:r>
            <w:r w:rsidRPr="00831D85">
              <w:rPr>
                <w:rFonts w:ascii="Times New Roman" w:hAnsi="Times New Roman" w:cs="Times New Roman"/>
                <w:sz w:val="24"/>
                <w:szCs w:val="24"/>
                <w:lang w:val="ru-RU"/>
              </w:rPr>
              <w:t>а</w:t>
            </w:r>
            <w:r w:rsidRPr="00831D85">
              <w:rPr>
                <w:rFonts w:ascii="Times New Roman" w:hAnsi="Times New Roman" w:cs="Times New Roman"/>
                <w:sz w:val="24"/>
                <w:szCs w:val="24"/>
                <w:lang w:val="ru-RU"/>
              </w:rPr>
              <w:t>вяз</w:t>
            </w:r>
            <w:r>
              <w:rPr>
                <w:rFonts w:ascii="Times New Roman" w:hAnsi="Times New Roman" w:cs="Times New Roman"/>
                <w:sz w:val="24"/>
                <w:szCs w:val="24"/>
                <w:lang w:val="ru-RU"/>
              </w:rPr>
              <w:t>ки</w:t>
            </w:r>
            <w:r w:rsidRPr="00831D85">
              <w:rPr>
                <w:rFonts w:ascii="Times New Roman" w:hAnsi="Times New Roman" w:cs="Times New Roman"/>
                <w:sz w:val="24"/>
                <w:szCs w:val="24"/>
                <w:lang w:val="ru-RU"/>
              </w:rPr>
              <w:t xml:space="preserve">, </w:t>
            </w:r>
            <w:r>
              <w:rPr>
                <w:rFonts w:ascii="Times New Roman" w:hAnsi="Times New Roman" w:cs="Times New Roman"/>
                <w:spacing w:val="-5"/>
                <w:sz w:val="24"/>
                <w:szCs w:val="24"/>
                <w:lang w:val="ru-RU"/>
              </w:rPr>
              <w:t>кульминации</w:t>
            </w:r>
            <w:r w:rsidRPr="00831D85">
              <w:rPr>
                <w:rFonts w:ascii="Times New Roman" w:hAnsi="Times New Roman" w:cs="Times New Roman"/>
                <w:spacing w:val="-5"/>
                <w:sz w:val="24"/>
                <w:szCs w:val="24"/>
                <w:lang w:val="ru-RU"/>
              </w:rPr>
              <w:t>, раз</w:t>
            </w:r>
            <w:r w:rsidRPr="00831D85">
              <w:rPr>
                <w:rFonts w:ascii="Times New Roman" w:hAnsi="Times New Roman" w:cs="Times New Roman"/>
                <w:spacing w:val="-5"/>
                <w:sz w:val="24"/>
                <w:szCs w:val="24"/>
                <w:lang w:val="ru-RU"/>
              </w:rPr>
              <w:softHyphen/>
            </w:r>
            <w:r>
              <w:rPr>
                <w:rFonts w:ascii="Times New Roman" w:hAnsi="Times New Roman" w:cs="Times New Roman"/>
                <w:spacing w:val="-4"/>
                <w:sz w:val="24"/>
                <w:szCs w:val="24"/>
                <w:lang w:val="ru-RU"/>
              </w:rPr>
              <w:t>вязки действия. И</w:t>
            </w:r>
            <w:r w:rsidRPr="00831D85">
              <w:rPr>
                <w:rFonts w:ascii="Times New Roman" w:hAnsi="Times New Roman" w:cs="Times New Roman"/>
                <w:spacing w:val="-4"/>
                <w:sz w:val="24"/>
                <w:szCs w:val="24"/>
                <w:lang w:val="ru-RU"/>
              </w:rPr>
              <w:t>х связь с развитием кон</w:t>
            </w:r>
            <w:r w:rsidRPr="00831D85">
              <w:rPr>
                <w:rFonts w:ascii="Times New Roman" w:hAnsi="Times New Roman" w:cs="Times New Roman"/>
                <w:spacing w:val="-4"/>
                <w:sz w:val="24"/>
                <w:szCs w:val="24"/>
                <w:lang w:val="ru-RU"/>
              </w:rPr>
              <w:softHyphen/>
            </w:r>
            <w:r w:rsidRPr="00831D85">
              <w:rPr>
                <w:rFonts w:ascii="Times New Roman" w:hAnsi="Times New Roman" w:cs="Times New Roman"/>
                <w:spacing w:val="-6"/>
                <w:sz w:val="24"/>
                <w:szCs w:val="24"/>
                <w:lang w:val="ru-RU"/>
              </w:rPr>
              <w:t>фликта</w:t>
            </w:r>
            <w:r>
              <w:rPr>
                <w:rFonts w:ascii="Times New Roman" w:hAnsi="Times New Roman" w:cs="Times New Roman"/>
                <w:spacing w:val="-6"/>
                <w:sz w:val="24"/>
                <w:szCs w:val="24"/>
                <w:lang w:val="ru-RU"/>
              </w:rPr>
              <w:t>.</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Pr="005E6B4C" w:rsidRDefault="004F03FA" w:rsidP="00B54F5C">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Практическая р</w:t>
            </w:r>
            <w:r>
              <w:rPr>
                <w:rFonts w:ascii="Times New Roman" w:hAnsi="Times New Roman" w:cs="Times New Roman"/>
                <w:sz w:val="24"/>
                <w:szCs w:val="24"/>
                <w:lang w:val="ru-RU"/>
              </w:rPr>
              <w:t>а</w:t>
            </w:r>
            <w:r>
              <w:rPr>
                <w:rFonts w:ascii="Times New Roman" w:hAnsi="Times New Roman" w:cs="Times New Roman"/>
                <w:sz w:val="24"/>
                <w:szCs w:val="24"/>
                <w:lang w:val="ru-RU"/>
              </w:rPr>
              <w:t>бота.</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Pr="001E138E" w:rsidRDefault="004F03FA"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Pr="00583F91" w:rsidRDefault="004F03FA" w:rsidP="000E0F9D">
            <w:pPr>
              <w:spacing w:after="0" w:line="240" w:lineRule="auto"/>
              <w:ind w:left="72"/>
              <w:rPr>
                <w:rFonts w:ascii="Times New Roman" w:hAnsi="Times New Roman" w:cs="Times New Roman"/>
                <w:sz w:val="24"/>
                <w:szCs w:val="24"/>
                <w:lang w:val="ru-RU"/>
              </w:rPr>
            </w:pPr>
          </w:p>
        </w:tc>
      </w:tr>
      <w:tr w:rsidR="004F03FA" w:rsidRPr="00583F91" w:rsidTr="008F2E60">
        <w:trPr>
          <w:gridAfter w:val="1"/>
          <w:wAfter w:w="1843" w:type="dxa"/>
          <w:trHeight w:hRule="exact" w:val="1426"/>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Default="004F03FA"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lastRenderedPageBreak/>
              <w:t>11</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Default="004F03FA"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Default="004F03FA" w:rsidP="004F03FA">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5.29. М.Ю. Лермо</w:t>
            </w:r>
            <w:r>
              <w:rPr>
                <w:rFonts w:ascii="Times New Roman" w:eastAsia="Times New Roman" w:hAnsi="Times New Roman" w:cs="Times New Roman"/>
                <w:color w:val="000000"/>
                <w:w w:val="97"/>
                <w:sz w:val="24"/>
                <w:szCs w:val="24"/>
                <w:lang w:val="ru-RU"/>
              </w:rPr>
              <w:t>н</w:t>
            </w:r>
            <w:r>
              <w:rPr>
                <w:rFonts w:ascii="Times New Roman" w:eastAsia="Times New Roman" w:hAnsi="Times New Roman" w:cs="Times New Roman"/>
                <w:color w:val="000000"/>
                <w:w w:val="97"/>
                <w:sz w:val="24"/>
                <w:szCs w:val="24"/>
                <w:lang w:val="ru-RU"/>
              </w:rPr>
              <w:t>тов. Восточное ск</w:t>
            </w:r>
            <w:r>
              <w:rPr>
                <w:rFonts w:ascii="Times New Roman" w:eastAsia="Times New Roman" w:hAnsi="Times New Roman" w:cs="Times New Roman"/>
                <w:color w:val="000000"/>
                <w:w w:val="97"/>
                <w:sz w:val="24"/>
                <w:szCs w:val="24"/>
                <w:lang w:val="ru-RU"/>
              </w:rPr>
              <w:t>а</w:t>
            </w:r>
            <w:r>
              <w:rPr>
                <w:rFonts w:ascii="Times New Roman" w:eastAsia="Times New Roman" w:hAnsi="Times New Roman" w:cs="Times New Roman"/>
                <w:color w:val="000000"/>
                <w:w w:val="97"/>
                <w:sz w:val="24"/>
                <w:szCs w:val="24"/>
                <w:lang w:val="ru-RU"/>
              </w:rPr>
              <w:t>зание «Три пальмы»</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Pr="0053165B" w:rsidRDefault="004F03FA" w:rsidP="00B54F5C">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Ф</w:t>
            </w:r>
            <w:r w:rsidRPr="0053165B">
              <w:rPr>
                <w:rFonts w:ascii="Times New Roman" w:hAnsi="Times New Roman" w:cs="Times New Roman"/>
                <w:spacing w:val="-2"/>
                <w:sz w:val="24"/>
                <w:szCs w:val="24"/>
                <w:lang w:val="ru-RU"/>
              </w:rPr>
              <w:t>акты биографии и творческой деятел</w:t>
            </w:r>
            <w:r w:rsidRPr="0053165B">
              <w:rPr>
                <w:rFonts w:ascii="Times New Roman" w:hAnsi="Times New Roman" w:cs="Times New Roman"/>
                <w:spacing w:val="-2"/>
                <w:sz w:val="24"/>
                <w:szCs w:val="24"/>
                <w:lang w:val="ru-RU"/>
              </w:rPr>
              <w:t>ь</w:t>
            </w:r>
            <w:r w:rsidRPr="0053165B">
              <w:rPr>
                <w:rFonts w:ascii="Times New Roman" w:hAnsi="Times New Roman" w:cs="Times New Roman"/>
                <w:spacing w:val="-2"/>
                <w:sz w:val="24"/>
                <w:szCs w:val="24"/>
                <w:lang w:val="ru-RU"/>
              </w:rPr>
              <w:t>но</w:t>
            </w:r>
            <w:r>
              <w:rPr>
                <w:rFonts w:ascii="Times New Roman" w:hAnsi="Times New Roman" w:cs="Times New Roman"/>
                <w:spacing w:val="-2"/>
                <w:sz w:val="24"/>
                <w:szCs w:val="24"/>
                <w:lang w:val="ru-RU"/>
              </w:rPr>
              <w:t>сти поэта. Понятие</w:t>
            </w:r>
            <w:r w:rsidRPr="0053165B">
              <w:rPr>
                <w:rFonts w:ascii="Times New Roman" w:hAnsi="Times New Roman" w:cs="Times New Roman"/>
                <w:spacing w:val="-2"/>
                <w:sz w:val="24"/>
                <w:szCs w:val="24"/>
                <w:lang w:val="ru-RU"/>
              </w:rPr>
              <w:t xml:space="preserve"> «композиция», «и</w:t>
            </w:r>
            <w:r w:rsidRPr="0053165B">
              <w:rPr>
                <w:rFonts w:ascii="Times New Roman" w:hAnsi="Times New Roman" w:cs="Times New Roman"/>
                <w:spacing w:val="-2"/>
                <w:sz w:val="24"/>
                <w:szCs w:val="24"/>
                <w:lang w:val="ru-RU"/>
              </w:rPr>
              <w:t>н</w:t>
            </w:r>
            <w:r w:rsidRPr="0053165B">
              <w:rPr>
                <w:rFonts w:ascii="Times New Roman" w:hAnsi="Times New Roman" w:cs="Times New Roman"/>
                <w:spacing w:val="-2"/>
                <w:sz w:val="24"/>
                <w:szCs w:val="24"/>
                <w:lang w:val="ru-RU"/>
              </w:rPr>
              <w:t>то</w:t>
            </w:r>
            <w:r>
              <w:rPr>
                <w:rFonts w:ascii="Times New Roman" w:hAnsi="Times New Roman" w:cs="Times New Roman"/>
                <w:spacing w:val="-2"/>
                <w:sz w:val="24"/>
                <w:szCs w:val="24"/>
                <w:lang w:val="ru-RU"/>
              </w:rPr>
              <w:t>нация стихотворения».Ч</w:t>
            </w:r>
            <w:r w:rsidRPr="0053165B">
              <w:rPr>
                <w:rFonts w:ascii="Times New Roman" w:hAnsi="Times New Roman" w:cs="Times New Roman"/>
                <w:spacing w:val="-2"/>
                <w:sz w:val="24"/>
                <w:szCs w:val="24"/>
                <w:lang w:val="ru-RU"/>
              </w:rPr>
              <w:t>увства и пер</w:t>
            </w:r>
            <w:r w:rsidRPr="0053165B">
              <w:rPr>
                <w:rFonts w:ascii="Times New Roman" w:hAnsi="Times New Roman" w:cs="Times New Roman"/>
                <w:spacing w:val="-2"/>
                <w:sz w:val="24"/>
                <w:szCs w:val="24"/>
                <w:lang w:val="ru-RU"/>
              </w:rPr>
              <w:t>е</w:t>
            </w:r>
            <w:r w:rsidRPr="0053165B">
              <w:rPr>
                <w:rFonts w:ascii="Times New Roman" w:hAnsi="Times New Roman" w:cs="Times New Roman"/>
                <w:spacing w:val="-2"/>
                <w:sz w:val="24"/>
                <w:szCs w:val="24"/>
                <w:lang w:val="ru-RU"/>
              </w:rPr>
              <w:t>живания лирического героя, вольнолюб</w:t>
            </w:r>
            <w:r w:rsidRPr="0053165B">
              <w:rPr>
                <w:rFonts w:ascii="Times New Roman" w:hAnsi="Times New Roman" w:cs="Times New Roman"/>
                <w:spacing w:val="-2"/>
                <w:sz w:val="24"/>
                <w:szCs w:val="24"/>
                <w:lang w:val="ru-RU"/>
              </w:rPr>
              <w:t>и</w:t>
            </w:r>
            <w:r w:rsidRPr="0053165B">
              <w:rPr>
                <w:rFonts w:ascii="Times New Roman" w:hAnsi="Times New Roman" w:cs="Times New Roman"/>
                <w:spacing w:val="-2"/>
                <w:sz w:val="24"/>
                <w:szCs w:val="24"/>
                <w:lang w:val="ru-RU"/>
              </w:rPr>
              <w:t>вый характер стихотворения</w:t>
            </w:r>
            <w:r>
              <w:rPr>
                <w:rFonts w:ascii="Times New Roman" w:hAnsi="Times New Roman" w:cs="Times New Roman"/>
                <w:spacing w:val="-2"/>
                <w:sz w:val="24"/>
                <w:szCs w:val="24"/>
                <w:lang w:val="ru-RU"/>
              </w:rPr>
              <w:t>.</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Pr="005E6B4C" w:rsidRDefault="004F03FA" w:rsidP="00B54F5C">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Выборочное чтение эпиз</w:t>
            </w:r>
            <w:r w:rsidR="00A552C4">
              <w:rPr>
                <w:rFonts w:ascii="Times New Roman" w:hAnsi="Times New Roman" w:cs="Times New Roman"/>
                <w:sz w:val="24"/>
                <w:szCs w:val="24"/>
                <w:lang w:val="ru-RU"/>
              </w:rPr>
              <w:t>одов. П</w:t>
            </w:r>
            <w:r>
              <w:rPr>
                <w:rFonts w:ascii="Times New Roman" w:hAnsi="Times New Roman" w:cs="Times New Roman"/>
                <w:sz w:val="24"/>
                <w:szCs w:val="24"/>
                <w:lang w:val="ru-RU"/>
              </w:rPr>
              <w:t>ракт</w:t>
            </w:r>
            <w:r>
              <w:rPr>
                <w:rFonts w:ascii="Times New Roman" w:hAnsi="Times New Roman" w:cs="Times New Roman"/>
                <w:sz w:val="24"/>
                <w:szCs w:val="24"/>
                <w:lang w:val="ru-RU"/>
              </w:rPr>
              <w:t>и</w:t>
            </w:r>
            <w:r>
              <w:rPr>
                <w:rFonts w:ascii="Times New Roman" w:hAnsi="Times New Roman" w:cs="Times New Roman"/>
                <w:sz w:val="24"/>
                <w:szCs w:val="24"/>
                <w:lang w:val="ru-RU"/>
              </w:rPr>
              <w:t>ческая работа. Ус</w:t>
            </w:r>
            <w:r>
              <w:rPr>
                <w:rFonts w:ascii="Times New Roman" w:hAnsi="Times New Roman" w:cs="Times New Roman"/>
                <w:sz w:val="24"/>
                <w:szCs w:val="24"/>
                <w:lang w:val="ru-RU"/>
              </w:rPr>
              <w:t>т</w:t>
            </w:r>
            <w:r>
              <w:rPr>
                <w:rFonts w:ascii="Times New Roman" w:hAnsi="Times New Roman" w:cs="Times New Roman"/>
                <w:sz w:val="24"/>
                <w:szCs w:val="24"/>
                <w:lang w:val="ru-RU"/>
              </w:rPr>
              <w:t>ный опрос.</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Pr="001E138E" w:rsidRDefault="004F03FA"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Pr="00583F91" w:rsidRDefault="004F03FA" w:rsidP="000E0F9D">
            <w:pPr>
              <w:spacing w:after="0" w:line="240" w:lineRule="auto"/>
              <w:ind w:left="72"/>
              <w:rPr>
                <w:rFonts w:ascii="Times New Roman" w:hAnsi="Times New Roman" w:cs="Times New Roman"/>
                <w:sz w:val="24"/>
                <w:szCs w:val="24"/>
                <w:lang w:val="ru-RU"/>
              </w:rPr>
            </w:pPr>
          </w:p>
        </w:tc>
      </w:tr>
      <w:tr w:rsidR="004F03FA" w:rsidRPr="00FC7FAF" w:rsidTr="008F2E60">
        <w:trPr>
          <w:gridAfter w:val="1"/>
          <w:wAfter w:w="1843" w:type="dxa"/>
          <w:trHeight w:hRule="exact" w:val="1129"/>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Default="004F03FA"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11</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Default="004F03FA"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Default="004F03FA"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5.30. Мотивы один</w:t>
            </w:r>
            <w:r>
              <w:rPr>
                <w:rFonts w:ascii="Times New Roman" w:eastAsia="Times New Roman" w:hAnsi="Times New Roman" w:cs="Times New Roman"/>
                <w:color w:val="000000"/>
                <w:w w:val="97"/>
                <w:sz w:val="24"/>
                <w:szCs w:val="24"/>
                <w:lang w:val="ru-RU"/>
              </w:rPr>
              <w:t>о</w:t>
            </w:r>
            <w:r>
              <w:rPr>
                <w:rFonts w:ascii="Times New Roman" w:eastAsia="Times New Roman" w:hAnsi="Times New Roman" w:cs="Times New Roman"/>
                <w:color w:val="000000"/>
                <w:w w:val="97"/>
                <w:sz w:val="24"/>
                <w:szCs w:val="24"/>
                <w:lang w:val="ru-RU"/>
              </w:rPr>
              <w:t>чества в лирике Лермонтова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Default="004F03FA" w:rsidP="00B54F5C">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Стихотворения «Листок», «Утес», «Тучи». Образ лирического героя.</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Pr="005E6B4C" w:rsidRDefault="004F03FA" w:rsidP="00B54F5C">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Составление сра</w:t>
            </w:r>
            <w:r>
              <w:rPr>
                <w:rFonts w:ascii="Times New Roman" w:hAnsi="Times New Roman" w:cs="Times New Roman"/>
                <w:sz w:val="24"/>
                <w:szCs w:val="24"/>
                <w:lang w:val="ru-RU"/>
              </w:rPr>
              <w:t>в</w:t>
            </w:r>
            <w:r>
              <w:rPr>
                <w:rFonts w:ascii="Times New Roman" w:hAnsi="Times New Roman" w:cs="Times New Roman"/>
                <w:sz w:val="24"/>
                <w:szCs w:val="24"/>
                <w:lang w:val="ru-RU"/>
              </w:rPr>
              <w:t>нительной табл</w:t>
            </w:r>
            <w:r>
              <w:rPr>
                <w:rFonts w:ascii="Times New Roman" w:hAnsi="Times New Roman" w:cs="Times New Roman"/>
                <w:sz w:val="24"/>
                <w:szCs w:val="24"/>
                <w:lang w:val="ru-RU"/>
              </w:rPr>
              <w:t>и</w:t>
            </w:r>
            <w:r>
              <w:rPr>
                <w:rFonts w:ascii="Times New Roman" w:hAnsi="Times New Roman" w:cs="Times New Roman"/>
                <w:sz w:val="24"/>
                <w:szCs w:val="24"/>
                <w:lang w:val="ru-RU"/>
              </w:rPr>
              <w:t>цы. Публичное в</w:t>
            </w:r>
            <w:r>
              <w:rPr>
                <w:rFonts w:ascii="Times New Roman" w:hAnsi="Times New Roman" w:cs="Times New Roman"/>
                <w:sz w:val="24"/>
                <w:szCs w:val="24"/>
                <w:lang w:val="ru-RU"/>
              </w:rPr>
              <w:t>ы</w:t>
            </w:r>
            <w:r>
              <w:rPr>
                <w:rFonts w:ascii="Times New Roman" w:hAnsi="Times New Roman" w:cs="Times New Roman"/>
                <w:sz w:val="24"/>
                <w:szCs w:val="24"/>
                <w:lang w:val="ru-RU"/>
              </w:rPr>
              <w:t>ступление.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Pr="001E138E" w:rsidRDefault="004F03FA"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Pr="00583F91" w:rsidRDefault="004F03FA" w:rsidP="000E0F9D">
            <w:pPr>
              <w:spacing w:after="0" w:line="240" w:lineRule="auto"/>
              <w:ind w:left="72"/>
              <w:rPr>
                <w:rFonts w:ascii="Times New Roman" w:hAnsi="Times New Roman" w:cs="Times New Roman"/>
                <w:sz w:val="24"/>
                <w:szCs w:val="24"/>
                <w:lang w:val="ru-RU"/>
              </w:rPr>
            </w:pPr>
          </w:p>
        </w:tc>
      </w:tr>
      <w:tr w:rsidR="004F03FA" w:rsidRPr="00583F91" w:rsidTr="008F2E60">
        <w:trPr>
          <w:gridAfter w:val="1"/>
          <w:wAfter w:w="1843" w:type="dxa"/>
          <w:trHeight w:hRule="exact" w:val="852"/>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Default="004F03FA"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11</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Default="004F03FA"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Default="004F03FA"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 xml:space="preserve">5.31. </w:t>
            </w:r>
            <w:r w:rsidR="00FE45E6">
              <w:rPr>
                <w:rFonts w:ascii="Times New Roman" w:eastAsia="Times New Roman" w:hAnsi="Times New Roman" w:cs="Times New Roman"/>
                <w:color w:val="000000"/>
                <w:w w:val="97"/>
                <w:sz w:val="24"/>
                <w:szCs w:val="24"/>
                <w:lang w:val="ru-RU"/>
              </w:rPr>
              <w:t>Итоговый урок по лирике М.Ю. Лермонтова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Default="00FE45E6"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Средства выразительности в лирике М.Ю. Лермонтова. Пейзаж.</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Pr="005E6B4C" w:rsidRDefault="00FE45E6"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Заучивание на</w:t>
            </w:r>
            <w:r>
              <w:rPr>
                <w:rFonts w:ascii="Times New Roman" w:hAnsi="Times New Roman" w:cs="Times New Roman"/>
                <w:sz w:val="24"/>
                <w:szCs w:val="24"/>
                <w:lang w:val="ru-RU"/>
              </w:rPr>
              <w:t>и</w:t>
            </w:r>
            <w:r>
              <w:rPr>
                <w:rFonts w:ascii="Times New Roman" w:hAnsi="Times New Roman" w:cs="Times New Roman"/>
                <w:sz w:val="24"/>
                <w:szCs w:val="24"/>
                <w:lang w:val="ru-RU"/>
              </w:rPr>
              <w:t>зусть стихотвор</w:t>
            </w:r>
            <w:r>
              <w:rPr>
                <w:rFonts w:ascii="Times New Roman" w:hAnsi="Times New Roman" w:cs="Times New Roman"/>
                <w:sz w:val="24"/>
                <w:szCs w:val="24"/>
                <w:lang w:val="ru-RU"/>
              </w:rPr>
              <w:t>е</w:t>
            </w:r>
            <w:r>
              <w:rPr>
                <w:rFonts w:ascii="Times New Roman" w:hAnsi="Times New Roman" w:cs="Times New Roman"/>
                <w:sz w:val="24"/>
                <w:szCs w:val="24"/>
                <w:lang w:val="ru-RU"/>
              </w:rPr>
              <w:t>ния по выбору.</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Pr="001E138E" w:rsidRDefault="00FE45E6" w:rsidP="000E0F9D">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Заучивание ст</w:t>
            </w:r>
            <w:r>
              <w:rPr>
                <w:rFonts w:ascii="Times New Roman" w:hAnsi="Times New Roman" w:cs="Times New Roman"/>
                <w:sz w:val="24"/>
                <w:szCs w:val="24"/>
                <w:lang w:val="ru-RU"/>
              </w:rPr>
              <w:t>и</w:t>
            </w:r>
            <w:r>
              <w:rPr>
                <w:rFonts w:ascii="Times New Roman" w:hAnsi="Times New Roman" w:cs="Times New Roman"/>
                <w:sz w:val="24"/>
                <w:szCs w:val="24"/>
                <w:lang w:val="ru-RU"/>
              </w:rPr>
              <w:t>хотворения на</w:t>
            </w:r>
            <w:r>
              <w:rPr>
                <w:rFonts w:ascii="Times New Roman" w:hAnsi="Times New Roman" w:cs="Times New Roman"/>
                <w:sz w:val="24"/>
                <w:szCs w:val="24"/>
                <w:lang w:val="ru-RU"/>
              </w:rPr>
              <w:t>и</w:t>
            </w:r>
            <w:r>
              <w:rPr>
                <w:rFonts w:ascii="Times New Roman" w:hAnsi="Times New Roman" w:cs="Times New Roman"/>
                <w:sz w:val="24"/>
                <w:szCs w:val="24"/>
                <w:lang w:val="ru-RU"/>
              </w:rPr>
              <w:t>зусть</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Pr="00583F91" w:rsidRDefault="004F03FA" w:rsidP="000E0F9D">
            <w:pPr>
              <w:spacing w:after="0" w:line="240" w:lineRule="auto"/>
              <w:ind w:left="72"/>
              <w:rPr>
                <w:rFonts w:ascii="Times New Roman" w:hAnsi="Times New Roman" w:cs="Times New Roman"/>
                <w:sz w:val="24"/>
                <w:szCs w:val="24"/>
                <w:lang w:val="ru-RU"/>
              </w:rPr>
            </w:pPr>
          </w:p>
        </w:tc>
      </w:tr>
      <w:tr w:rsidR="004F03FA" w:rsidRPr="00583F91" w:rsidTr="008F2E60">
        <w:trPr>
          <w:gridAfter w:val="1"/>
          <w:wAfter w:w="1843" w:type="dxa"/>
          <w:trHeight w:hRule="exact" w:val="1133"/>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Default="004F03FA"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12</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Default="004F03FA"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Default="004F03FA"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5.32.</w:t>
            </w:r>
            <w:r w:rsidR="00A552C4">
              <w:rPr>
                <w:rFonts w:ascii="Times New Roman" w:eastAsia="Times New Roman" w:hAnsi="Times New Roman" w:cs="Times New Roman"/>
                <w:color w:val="000000"/>
                <w:w w:val="97"/>
                <w:sz w:val="24"/>
                <w:szCs w:val="24"/>
                <w:lang w:val="ru-RU"/>
              </w:rPr>
              <w:t xml:space="preserve"> Внеклассное чтение. Лирика А.В. Кольцова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Default="00A552C4"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Ф</w:t>
            </w:r>
            <w:r w:rsidRPr="0053165B">
              <w:rPr>
                <w:rFonts w:ascii="Times New Roman" w:hAnsi="Times New Roman" w:cs="Times New Roman"/>
                <w:spacing w:val="-2"/>
                <w:sz w:val="24"/>
                <w:szCs w:val="24"/>
                <w:lang w:val="ru-RU"/>
              </w:rPr>
              <w:t>акты биографии и творческой деятел</w:t>
            </w:r>
            <w:r w:rsidRPr="0053165B">
              <w:rPr>
                <w:rFonts w:ascii="Times New Roman" w:hAnsi="Times New Roman" w:cs="Times New Roman"/>
                <w:spacing w:val="-2"/>
                <w:sz w:val="24"/>
                <w:szCs w:val="24"/>
                <w:lang w:val="ru-RU"/>
              </w:rPr>
              <w:t>ь</w:t>
            </w:r>
            <w:r w:rsidRPr="0053165B">
              <w:rPr>
                <w:rFonts w:ascii="Times New Roman" w:hAnsi="Times New Roman" w:cs="Times New Roman"/>
                <w:spacing w:val="-2"/>
                <w:sz w:val="24"/>
                <w:szCs w:val="24"/>
                <w:lang w:val="ru-RU"/>
              </w:rPr>
              <w:t>но</w:t>
            </w:r>
            <w:r>
              <w:rPr>
                <w:rFonts w:ascii="Times New Roman" w:hAnsi="Times New Roman" w:cs="Times New Roman"/>
                <w:spacing w:val="-2"/>
                <w:sz w:val="24"/>
                <w:szCs w:val="24"/>
                <w:lang w:val="ru-RU"/>
              </w:rPr>
              <w:t>сти поэта. Понятие</w:t>
            </w:r>
            <w:r w:rsidRPr="0053165B">
              <w:rPr>
                <w:rFonts w:ascii="Times New Roman" w:hAnsi="Times New Roman" w:cs="Times New Roman"/>
                <w:spacing w:val="-2"/>
                <w:sz w:val="24"/>
                <w:szCs w:val="24"/>
                <w:lang w:val="ru-RU"/>
              </w:rPr>
              <w:t xml:space="preserve"> «композиция», «и</w:t>
            </w:r>
            <w:r w:rsidRPr="0053165B">
              <w:rPr>
                <w:rFonts w:ascii="Times New Roman" w:hAnsi="Times New Roman" w:cs="Times New Roman"/>
                <w:spacing w:val="-2"/>
                <w:sz w:val="24"/>
                <w:szCs w:val="24"/>
                <w:lang w:val="ru-RU"/>
              </w:rPr>
              <w:t>н</w:t>
            </w:r>
            <w:r w:rsidRPr="0053165B">
              <w:rPr>
                <w:rFonts w:ascii="Times New Roman" w:hAnsi="Times New Roman" w:cs="Times New Roman"/>
                <w:spacing w:val="-2"/>
                <w:sz w:val="24"/>
                <w:szCs w:val="24"/>
                <w:lang w:val="ru-RU"/>
              </w:rPr>
              <w:t>то</w:t>
            </w:r>
            <w:r>
              <w:rPr>
                <w:rFonts w:ascii="Times New Roman" w:hAnsi="Times New Roman" w:cs="Times New Roman"/>
                <w:spacing w:val="-2"/>
                <w:sz w:val="24"/>
                <w:szCs w:val="24"/>
                <w:lang w:val="ru-RU"/>
              </w:rPr>
              <w:t>нация стихотворения».Ч</w:t>
            </w:r>
            <w:r w:rsidRPr="0053165B">
              <w:rPr>
                <w:rFonts w:ascii="Times New Roman" w:hAnsi="Times New Roman" w:cs="Times New Roman"/>
                <w:spacing w:val="-2"/>
                <w:sz w:val="24"/>
                <w:szCs w:val="24"/>
                <w:lang w:val="ru-RU"/>
              </w:rPr>
              <w:t>увства и пер</w:t>
            </w:r>
            <w:r w:rsidRPr="0053165B">
              <w:rPr>
                <w:rFonts w:ascii="Times New Roman" w:hAnsi="Times New Roman" w:cs="Times New Roman"/>
                <w:spacing w:val="-2"/>
                <w:sz w:val="24"/>
                <w:szCs w:val="24"/>
                <w:lang w:val="ru-RU"/>
              </w:rPr>
              <w:t>е</w:t>
            </w:r>
            <w:r w:rsidRPr="0053165B">
              <w:rPr>
                <w:rFonts w:ascii="Times New Roman" w:hAnsi="Times New Roman" w:cs="Times New Roman"/>
                <w:spacing w:val="-2"/>
                <w:sz w:val="24"/>
                <w:szCs w:val="24"/>
                <w:lang w:val="ru-RU"/>
              </w:rPr>
              <w:t>живания лирического героя</w:t>
            </w:r>
            <w:r>
              <w:rPr>
                <w:rFonts w:ascii="Times New Roman" w:hAnsi="Times New Roman" w:cs="Times New Roman"/>
                <w:spacing w:val="-2"/>
                <w:sz w:val="24"/>
                <w:szCs w:val="24"/>
                <w:lang w:val="ru-RU"/>
              </w:rPr>
              <w:t>.</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Pr="005E6B4C" w:rsidRDefault="00ED634A"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Устный опрос. Практическая р</w:t>
            </w:r>
            <w:r>
              <w:rPr>
                <w:rFonts w:ascii="Times New Roman" w:hAnsi="Times New Roman" w:cs="Times New Roman"/>
                <w:sz w:val="24"/>
                <w:szCs w:val="24"/>
                <w:lang w:val="ru-RU"/>
              </w:rPr>
              <w:t>а</w:t>
            </w:r>
            <w:r>
              <w:rPr>
                <w:rFonts w:ascii="Times New Roman" w:hAnsi="Times New Roman" w:cs="Times New Roman"/>
                <w:sz w:val="24"/>
                <w:szCs w:val="24"/>
                <w:lang w:val="ru-RU"/>
              </w:rPr>
              <w:t>бота.</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Pr="001E138E" w:rsidRDefault="004F03FA"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Pr="00583F91" w:rsidRDefault="004F03FA" w:rsidP="000E0F9D">
            <w:pPr>
              <w:spacing w:after="0" w:line="240" w:lineRule="auto"/>
              <w:ind w:left="72"/>
              <w:rPr>
                <w:rFonts w:ascii="Times New Roman" w:hAnsi="Times New Roman" w:cs="Times New Roman"/>
                <w:sz w:val="24"/>
                <w:szCs w:val="24"/>
                <w:lang w:val="ru-RU"/>
              </w:rPr>
            </w:pPr>
          </w:p>
        </w:tc>
      </w:tr>
      <w:tr w:rsidR="004F03FA" w:rsidRPr="00B46032" w:rsidTr="008F2E60">
        <w:trPr>
          <w:gridAfter w:val="1"/>
          <w:wAfter w:w="1843" w:type="dxa"/>
          <w:trHeight w:hRule="exact" w:val="1121"/>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Default="004F03FA"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12</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Default="00CE5DD4"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6. Литература вт</w:t>
            </w:r>
            <w:r>
              <w:rPr>
                <w:rFonts w:ascii="Times New Roman" w:eastAsia="Times New Roman" w:hAnsi="Times New Roman" w:cs="Times New Roman"/>
                <w:color w:val="000000"/>
                <w:w w:val="97"/>
                <w:sz w:val="24"/>
                <w:szCs w:val="24"/>
                <w:lang w:val="ru-RU"/>
              </w:rPr>
              <w:t>о</w:t>
            </w:r>
            <w:r>
              <w:rPr>
                <w:rFonts w:ascii="Times New Roman" w:eastAsia="Times New Roman" w:hAnsi="Times New Roman" w:cs="Times New Roman"/>
                <w:color w:val="000000"/>
                <w:w w:val="97"/>
                <w:sz w:val="24"/>
                <w:szCs w:val="24"/>
                <w:lang w:val="ru-RU"/>
              </w:rPr>
              <w:t xml:space="preserve">рой половины </w:t>
            </w:r>
            <w:r w:rsidR="00D94085">
              <w:rPr>
                <w:rFonts w:ascii="Times New Roman" w:eastAsia="Times New Roman" w:hAnsi="Times New Roman" w:cs="Times New Roman"/>
                <w:color w:val="000000"/>
                <w:w w:val="97"/>
                <w:sz w:val="24"/>
                <w:szCs w:val="24"/>
              </w:rPr>
              <w:t>XIX</w:t>
            </w:r>
            <w:r w:rsidR="00D94085">
              <w:rPr>
                <w:rFonts w:ascii="Times New Roman" w:eastAsia="Times New Roman" w:hAnsi="Times New Roman" w:cs="Times New Roman"/>
                <w:color w:val="000000"/>
                <w:w w:val="97"/>
                <w:sz w:val="24"/>
                <w:szCs w:val="24"/>
                <w:lang w:val="ru-RU"/>
              </w:rPr>
              <w:t xml:space="preserve"> века</w:t>
            </w:r>
          </w:p>
          <w:p w:rsidR="00D94085" w:rsidRPr="00D94085" w:rsidRDefault="00D94085"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19 час.</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Default="00D94085"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6.33.</w:t>
            </w:r>
            <w:r w:rsidR="00B46032">
              <w:rPr>
                <w:rFonts w:ascii="Times New Roman" w:eastAsia="Times New Roman" w:hAnsi="Times New Roman" w:cs="Times New Roman"/>
                <w:color w:val="000000"/>
                <w:w w:val="97"/>
                <w:sz w:val="24"/>
                <w:szCs w:val="24"/>
                <w:lang w:val="ru-RU"/>
              </w:rPr>
              <w:t>И.С. Тургенев. Рассказ «</w:t>
            </w:r>
            <w:proofErr w:type="spellStart"/>
            <w:r w:rsidR="00B46032">
              <w:rPr>
                <w:rFonts w:ascii="Times New Roman" w:eastAsia="Times New Roman" w:hAnsi="Times New Roman" w:cs="Times New Roman"/>
                <w:color w:val="000000"/>
                <w:w w:val="97"/>
                <w:sz w:val="24"/>
                <w:szCs w:val="24"/>
                <w:lang w:val="ru-RU"/>
              </w:rPr>
              <w:t>Бежин</w:t>
            </w:r>
            <w:proofErr w:type="spellEnd"/>
            <w:r w:rsidR="00B46032">
              <w:rPr>
                <w:rFonts w:ascii="Times New Roman" w:eastAsia="Times New Roman" w:hAnsi="Times New Roman" w:cs="Times New Roman"/>
                <w:color w:val="000000"/>
                <w:w w:val="97"/>
                <w:sz w:val="24"/>
                <w:szCs w:val="24"/>
                <w:lang w:val="ru-RU"/>
              </w:rPr>
              <w:t xml:space="preserve"> луг»</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Pr="00B54F5C" w:rsidRDefault="00B54F5C" w:rsidP="003B3685">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Ф</w:t>
            </w:r>
            <w:r w:rsidRPr="00B54F5C">
              <w:rPr>
                <w:rFonts w:ascii="Times New Roman" w:hAnsi="Times New Roman" w:cs="Times New Roman"/>
                <w:spacing w:val="-2"/>
                <w:sz w:val="24"/>
                <w:szCs w:val="24"/>
                <w:lang w:val="ru-RU"/>
              </w:rPr>
              <w:t>акты биографии и творческой деятел</w:t>
            </w:r>
            <w:r w:rsidRPr="00B54F5C">
              <w:rPr>
                <w:rFonts w:ascii="Times New Roman" w:hAnsi="Times New Roman" w:cs="Times New Roman"/>
                <w:spacing w:val="-2"/>
                <w:sz w:val="24"/>
                <w:szCs w:val="24"/>
                <w:lang w:val="ru-RU"/>
              </w:rPr>
              <w:t>ь</w:t>
            </w:r>
            <w:r w:rsidRPr="00B54F5C">
              <w:rPr>
                <w:rFonts w:ascii="Times New Roman" w:hAnsi="Times New Roman" w:cs="Times New Roman"/>
                <w:spacing w:val="-2"/>
                <w:sz w:val="24"/>
                <w:szCs w:val="24"/>
                <w:lang w:val="ru-RU"/>
              </w:rPr>
              <w:t>но</w:t>
            </w:r>
            <w:r>
              <w:rPr>
                <w:rFonts w:ascii="Times New Roman" w:hAnsi="Times New Roman" w:cs="Times New Roman"/>
                <w:spacing w:val="-2"/>
                <w:sz w:val="24"/>
                <w:szCs w:val="24"/>
                <w:lang w:val="ru-RU"/>
              </w:rPr>
              <w:t>сти И.С. Тургенева. И</w:t>
            </w:r>
            <w:r w:rsidR="003B3685">
              <w:rPr>
                <w:rFonts w:ascii="Times New Roman" w:hAnsi="Times New Roman" w:cs="Times New Roman"/>
                <w:spacing w:val="-2"/>
                <w:sz w:val="24"/>
                <w:szCs w:val="24"/>
                <w:lang w:val="ru-RU"/>
              </w:rPr>
              <w:t>стория создания рассказа.</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Pr="005E6B4C" w:rsidRDefault="005165B0"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Устный опрос. Практическое з</w:t>
            </w:r>
            <w:r>
              <w:rPr>
                <w:rFonts w:ascii="Times New Roman" w:hAnsi="Times New Roman" w:cs="Times New Roman"/>
                <w:sz w:val="24"/>
                <w:szCs w:val="24"/>
                <w:lang w:val="ru-RU"/>
              </w:rPr>
              <w:t>а</w:t>
            </w:r>
            <w:r>
              <w:rPr>
                <w:rFonts w:ascii="Times New Roman" w:hAnsi="Times New Roman" w:cs="Times New Roman"/>
                <w:sz w:val="24"/>
                <w:szCs w:val="24"/>
                <w:lang w:val="ru-RU"/>
              </w:rPr>
              <w:t>дание.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Pr="001E138E" w:rsidRDefault="004F03FA"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4F03FA" w:rsidRPr="00583F91" w:rsidRDefault="004F03FA" w:rsidP="000E0F9D">
            <w:pPr>
              <w:spacing w:after="0" w:line="240" w:lineRule="auto"/>
              <w:ind w:left="72"/>
              <w:rPr>
                <w:rFonts w:ascii="Times New Roman" w:hAnsi="Times New Roman" w:cs="Times New Roman"/>
                <w:sz w:val="24"/>
                <w:szCs w:val="24"/>
                <w:lang w:val="ru-RU"/>
              </w:rPr>
            </w:pPr>
          </w:p>
        </w:tc>
      </w:tr>
      <w:tr w:rsidR="009E2F98" w:rsidRPr="00FC7FAF" w:rsidTr="008F2E60">
        <w:trPr>
          <w:gridAfter w:val="1"/>
          <w:wAfter w:w="1843" w:type="dxa"/>
          <w:trHeight w:hRule="exact" w:val="1137"/>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9E2F98" w:rsidRDefault="009E2F98"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12</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9E2F98" w:rsidRDefault="009E2F98"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9E2F98" w:rsidRDefault="009E2F98"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6.34. И.С. Тургенев. Рассказ «</w:t>
            </w:r>
            <w:proofErr w:type="spellStart"/>
            <w:r>
              <w:rPr>
                <w:rFonts w:ascii="Times New Roman" w:eastAsia="Times New Roman" w:hAnsi="Times New Roman" w:cs="Times New Roman"/>
                <w:color w:val="000000"/>
                <w:w w:val="97"/>
                <w:sz w:val="24"/>
                <w:szCs w:val="24"/>
                <w:lang w:val="ru-RU"/>
              </w:rPr>
              <w:t>Бежин</w:t>
            </w:r>
            <w:proofErr w:type="spellEnd"/>
            <w:r>
              <w:rPr>
                <w:rFonts w:ascii="Times New Roman" w:eastAsia="Times New Roman" w:hAnsi="Times New Roman" w:cs="Times New Roman"/>
                <w:color w:val="000000"/>
                <w:w w:val="97"/>
                <w:sz w:val="24"/>
                <w:szCs w:val="24"/>
                <w:lang w:val="ru-RU"/>
              </w:rPr>
              <w:t xml:space="preserve"> луг»</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9E2F98" w:rsidRPr="00B54F5C" w:rsidRDefault="009E2F98" w:rsidP="00C70358">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И</w:t>
            </w:r>
            <w:r w:rsidRPr="00B54F5C">
              <w:rPr>
                <w:rFonts w:ascii="Times New Roman" w:hAnsi="Times New Roman" w:cs="Times New Roman"/>
                <w:spacing w:val="-2"/>
                <w:sz w:val="24"/>
                <w:szCs w:val="24"/>
                <w:lang w:val="ru-RU"/>
              </w:rPr>
              <w:t xml:space="preserve">сторически </w:t>
            </w:r>
            <w:r w:rsidRPr="00B54F5C">
              <w:rPr>
                <w:rFonts w:ascii="Times New Roman" w:hAnsi="Times New Roman" w:cs="Times New Roman"/>
                <w:sz w:val="24"/>
                <w:szCs w:val="24"/>
                <w:lang w:val="ru-RU"/>
              </w:rPr>
              <w:t xml:space="preserve">реальные детали, </w:t>
            </w:r>
            <w:r>
              <w:rPr>
                <w:rFonts w:ascii="Times New Roman" w:hAnsi="Times New Roman" w:cs="Times New Roman"/>
                <w:spacing w:val="-2"/>
                <w:sz w:val="24"/>
                <w:szCs w:val="24"/>
                <w:lang w:val="ru-RU"/>
              </w:rPr>
              <w:t>изобр</w:t>
            </w:r>
            <w:r>
              <w:rPr>
                <w:rFonts w:ascii="Times New Roman" w:hAnsi="Times New Roman" w:cs="Times New Roman"/>
                <w:spacing w:val="-2"/>
                <w:sz w:val="24"/>
                <w:szCs w:val="24"/>
                <w:lang w:val="ru-RU"/>
              </w:rPr>
              <w:t>а</w:t>
            </w:r>
            <w:r>
              <w:rPr>
                <w:rFonts w:ascii="Times New Roman" w:hAnsi="Times New Roman" w:cs="Times New Roman"/>
                <w:spacing w:val="-2"/>
                <w:sz w:val="24"/>
                <w:szCs w:val="24"/>
                <w:lang w:val="ru-RU"/>
              </w:rPr>
              <w:t>женные в рассказе. А</w:t>
            </w:r>
            <w:r w:rsidRPr="00B54F5C">
              <w:rPr>
                <w:rFonts w:ascii="Times New Roman" w:hAnsi="Times New Roman" w:cs="Times New Roman"/>
                <w:spacing w:val="-1"/>
                <w:sz w:val="24"/>
                <w:szCs w:val="24"/>
                <w:lang w:val="ru-RU"/>
              </w:rPr>
              <w:t>втор</w:t>
            </w:r>
            <w:r w:rsidRPr="00B54F5C">
              <w:rPr>
                <w:rFonts w:ascii="Times New Roman" w:hAnsi="Times New Roman" w:cs="Times New Roman"/>
                <w:spacing w:val="-1"/>
                <w:sz w:val="24"/>
                <w:szCs w:val="24"/>
                <w:lang w:val="ru-RU"/>
              </w:rPr>
              <w:softHyphen/>
            </w:r>
            <w:r w:rsidRPr="00B54F5C">
              <w:rPr>
                <w:rFonts w:ascii="Times New Roman" w:hAnsi="Times New Roman" w:cs="Times New Roman"/>
                <w:sz w:val="24"/>
                <w:szCs w:val="24"/>
                <w:lang w:val="ru-RU"/>
              </w:rPr>
              <w:t>ское отношение к героям расска</w:t>
            </w:r>
            <w:r>
              <w:rPr>
                <w:rFonts w:ascii="Times New Roman" w:hAnsi="Times New Roman" w:cs="Times New Roman"/>
                <w:sz w:val="24"/>
                <w:szCs w:val="24"/>
                <w:lang w:val="ru-RU"/>
              </w:rPr>
              <w:t xml:space="preserve">за. </w:t>
            </w:r>
            <w:r>
              <w:rPr>
                <w:rFonts w:ascii="Times New Roman" w:eastAsia="SimSun" w:hAnsi="Times New Roman" w:cs="Times New Roman"/>
                <w:sz w:val="24"/>
                <w:szCs w:val="24"/>
                <w:lang w:val="ru-RU" w:eastAsia="hi-IN" w:bidi="hi-IN"/>
              </w:rPr>
              <w:t>Обобщение  и сист</w:t>
            </w:r>
            <w:r>
              <w:rPr>
                <w:rFonts w:ascii="Times New Roman" w:eastAsia="SimSun" w:hAnsi="Times New Roman" w:cs="Times New Roman"/>
                <w:sz w:val="24"/>
                <w:szCs w:val="24"/>
                <w:lang w:val="ru-RU" w:eastAsia="hi-IN" w:bidi="hi-IN"/>
              </w:rPr>
              <w:t>е</w:t>
            </w:r>
            <w:r>
              <w:rPr>
                <w:rFonts w:ascii="Times New Roman" w:eastAsia="SimSun" w:hAnsi="Times New Roman" w:cs="Times New Roman"/>
                <w:sz w:val="24"/>
                <w:szCs w:val="24"/>
                <w:lang w:val="ru-RU" w:eastAsia="hi-IN" w:bidi="hi-IN"/>
              </w:rPr>
              <w:t>матизация знания.</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9E2F98" w:rsidRPr="005E6B4C" w:rsidRDefault="009E2F98" w:rsidP="00C70358">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Устный опрос. Практическое з</w:t>
            </w:r>
            <w:r>
              <w:rPr>
                <w:rFonts w:ascii="Times New Roman" w:hAnsi="Times New Roman" w:cs="Times New Roman"/>
                <w:sz w:val="24"/>
                <w:szCs w:val="24"/>
                <w:lang w:val="ru-RU"/>
              </w:rPr>
              <w:t>а</w:t>
            </w:r>
            <w:r>
              <w:rPr>
                <w:rFonts w:ascii="Times New Roman" w:hAnsi="Times New Roman" w:cs="Times New Roman"/>
                <w:sz w:val="24"/>
                <w:szCs w:val="24"/>
                <w:lang w:val="ru-RU"/>
              </w:rPr>
              <w:t>дание.</w:t>
            </w:r>
            <w:r w:rsidR="003B1476">
              <w:rPr>
                <w:rFonts w:ascii="Times New Roman" w:hAnsi="Times New Roman" w:cs="Times New Roman"/>
                <w:sz w:val="24"/>
                <w:szCs w:val="24"/>
                <w:lang w:val="ru-RU"/>
              </w:rPr>
              <w:t xml:space="preserve"> Работа в группах.</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9E2F98" w:rsidRPr="001E138E" w:rsidRDefault="009E2F98"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9E2F98" w:rsidRPr="00583F91" w:rsidRDefault="009E2F98" w:rsidP="000E0F9D">
            <w:pPr>
              <w:spacing w:after="0" w:line="240" w:lineRule="auto"/>
              <w:ind w:left="72"/>
              <w:rPr>
                <w:rFonts w:ascii="Times New Roman" w:hAnsi="Times New Roman" w:cs="Times New Roman"/>
                <w:sz w:val="24"/>
                <w:szCs w:val="24"/>
                <w:lang w:val="ru-RU"/>
              </w:rPr>
            </w:pPr>
          </w:p>
        </w:tc>
      </w:tr>
      <w:tr w:rsidR="003B3685" w:rsidRPr="00FC7FAF" w:rsidTr="008F2E60">
        <w:trPr>
          <w:gridAfter w:val="1"/>
          <w:wAfter w:w="1843" w:type="dxa"/>
          <w:trHeight w:hRule="exact" w:val="1133"/>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13</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3B3685">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6.35. Ф.И. Тютчев. Лирика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C70358">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Ф</w:t>
            </w:r>
            <w:r w:rsidRPr="00B54F5C">
              <w:rPr>
                <w:rFonts w:ascii="Times New Roman" w:hAnsi="Times New Roman" w:cs="Times New Roman"/>
                <w:spacing w:val="-2"/>
                <w:sz w:val="24"/>
                <w:szCs w:val="24"/>
                <w:lang w:val="ru-RU"/>
              </w:rPr>
              <w:t>акты биографии и творческой деятел</w:t>
            </w:r>
            <w:r w:rsidRPr="00B54F5C">
              <w:rPr>
                <w:rFonts w:ascii="Times New Roman" w:hAnsi="Times New Roman" w:cs="Times New Roman"/>
                <w:spacing w:val="-2"/>
                <w:sz w:val="24"/>
                <w:szCs w:val="24"/>
                <w:lang w:val="ru-RU"/>
              </w:rPr>
              <w:t>ь</w:t>
            </w:r>
            <w:r w:rsidRPr="00B54F5C">
              <w:rPr>
                <w:rFonts w:ascii="Times New Roman" w:hAnsi="Times New Roman" w:cs="Times New Roman"/>
                <w:spacing w:val="-2"/>
                <w:sz w:val="24"/>
                <w:szCs w:val="24"/>
                <w:lang w:val="ru-RU"/>
              </w:rPr>
              <w:t>но</w:t>
            </w:r>
            <w:r>
              <w:rPr>
                <w:rFonts w:ascii="Times New Roman" w:hAnsi="Times New Roman" w:cs="Times New Roman"/>
                <w:spacing w:val="-2"/>
                <w:sz w:val="24"/>
                <w:szCs w:val="24"/>
                <w:lang w:val="ru-RU"/>
              </w:rPr>
              <w:t>сти Ф.И. Тютчева.</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5E6B4C" w:rsidRDefault="003B3685" w:rsidP="00C70358">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Выступление с докладом по би</w:t>
            </w:r>
            <w:r>
              <w:rPr>
                <w:rFonts w:ascii="Times New Roman" w:hAnsi="Times New Roman" w:cs="Times New Roman"/>
                <w:sz w:val="24"/>
                <w:szCs w:val="24"/>
                <w:lang w:val="ru-RU"/>
              </w:rPr>
              <w:t>о</w:t>
            </w:r>
            <w:r>
              <w:rPr>
                <w:rFonts w:ascii="Times New Roman" w:hAnsi="Times New Roman" w:cs="Times New Roman"/>
                <w:sz w:val="24"/>
                <w:szCs w:val="24"/>
                <w:lang w:val="ru-RU"/>
              </w:rPr>
              <w:t>графии и творчес</w:t>
            </w:r>
            <w:r>
              <w:rPr>
                <w:rFonts w:ascii="Times New Roman" w:hAnsi="Times New Roman" w:cs="Times New Roman"/>
                <w:sz w:val="24"/>
                <w:szCs w:val="24"/>
                <w:lang w:val="ru-RU"/>
              </w:rPr>
              <w:t>т</w:t>
            </w:r>
            <w:r>
              <w:rPr>
                <w:rFonts w:ascii="Times New Roman" w:hAnsi="Times New Roman" w:cs="Times New Roman"/>
                <w:sz w:val="24"/>
                <w:szCs w:val="24"/>
                <w:lang w:val="ru-RU"/>
              </w:rPr>
              <w:t xml:space="preserve">ву </w:t>
            </w:r>
            <w:r>
              <w:rPr>
                <w:rFonts w:ascii="Times New Roman" w:hAnsi="Times New Roman" w:cs="Times New Roman"/>
                <w:spacing w:val="-2"/>
                <w:sz w:val="24"/>
                <w:szCs w:val="24"/>
                <w:lang w:val="ru-RU"/>
              </w:rPr>
              <w:t>Ф.И. Тютчева.</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1E138E" w:rsidRDefault="003B3685"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583F91" w:rsidRDefault="003B3685" w:rsidP="000E0F9D">
            <w:pPr>
              <w:spacing w:after="0" w:line="240" w:lineRule="auto"/>
              <w:ind w:left="72"/>
              <w:rPr>
                <w:rFonts w:ascii="Times New Roman" w:hAnsi="Times New Roman" w:cs="Times New Roman"/>
                <w:sz w:val="24"/>
                <w:szCs w:val="24"/>
                <w:lang w:val="ru-RU"/>
              </w:rPr>
            </w:pPr>
          </w:p>
        </w:tc>
      </w:tr>
      <w:tr w:rsidR="003B3685" w:rsidRPr="00FC7FAF" w:rsidTr="008F2E60">
        <w:trPr>
          <w:gridAfter w:val="1"/>
          <w:wAfter w:w="1843" w:type="dxa"/>
          <w:trHeight w:hRule="exact" w:val="1697"/>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13</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3B3685">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6.36. Ф.И. Тютчев. Лирика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C70358">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Ф</w:t>
            </w:r>
            <w:r w:rsidRPr="00B54F5C">
              <w:rPr>
                <w:rFonts w:ascii="Times New Roman" w:hAnsi="Times New Roman" w:cs="Times New Roman"/>
                <w:spacing w:val="-2"/>
                <w:sz w:val="24"/>
                <w:szCs w:val="24"/>
                <w:lang w:val="ru-RU"/>
              </w:rPr>
              <w:t>акты биографии и творческой деятел</w:t>
            </w:r>
            <w:r w:rsidRPr="00B54F5C">
              <w:rPr>
                <w:rFonts w:ascii="Times New Roman" w:hAnsi="Times New Roman" w:cs="Times New Roman"/>
                <w:spacing w:val="-2"/>
                <w:sz w:val="24"/>
                <w:szCs w:val="24"/>
                <w:lang w:val="ru-RU"/>
              </w:rPr>
              <w:t>ь</w:t>
            </w:r>
            <w:r w:rsidRPr="00B54F5C">
              <w:rPr>
                <w:rFonts w:ascii="Times New Roman" w:hAnsi="Times New Roman" w:cs="Times New Roman"/>
                <w:spacing w:val="-2"/>
                <w:sz w:val="24"/>
                <w:szCs w:val="24"/>
                <w:lang w:val="ru-RU"/>
              </w:rPr>
              <w:t>но</w:t>
            </w:r>
            <w:r>
              <w:rPr>
                <w:rFonts w:ascii="Times New Roman" w:hAnsi="Times New Roman" w:cs="Times New Roman"/>
                <w:spacing w:val="-2"/>
                <w:sz w:val="24"/>
                <w:szCs w:val="24"/>
                <w:lang w:val="ru-RU"/>
              </w:rPr>
              <w:t xml:space="preserve">сти Ф.И. Тютчева. </w:t>
            </w:r>
            <w:r>
              <w:rPr>
                <w:rFonts w:ascii="Times New Roman" w:eastAsia="Times New Roman" w:hAnsi="Times New Roman" w:cs="Times New Roman"/>
                <w:sz w:val="24"/>
                <w:szCs w:val="24"/>
                <w:lang w:val="ru-RU"/>
              </w:rPr>
              <w:t>О</w:t>
            </w:r>
            <w:r w:rsidRPr="00F31B00">
              <w:rPr>
                <w:rFonts w:ascii="Times New Roman" w:eastAsia="Times New Roman" w:hAnsi="Times New Roman" w:cs="Times New Roman"/>
                <w:sz w:val="24"/>
                <w:szCs w:val="24"/>
                <w:lang w:val="ru-RU"/>
              </w:rPr>
              <w:t>собенности из</w:t>
            </w:r>
            <w:r w:rsidRPr="00F31B00">
              <w:rPr>
                <w:rFonts w:ascii="Times New Roman" w:eastAsia="Times New Roman" w:hAnsi="Times New Roman" w:cs="Times New Roman"/>
                <w:sz w:val="24"/>
                <w:szCs w:val="24"/>
                <w:lang w:val="ru-RU"/>
              </w:rPr>
              <w:t>о</w:t>
            </w:r>
            <w:r w:rsidRPr="00F31B00">
              <w:rPr>
                <w:rFonts w:ascii="Times New Roman" w:eastAsia="Times New Roman" w:hAnsi="Times New Roman" w:cs="Times New Roman"/>
                <w:sz w:val="24"/>
                <w:szCs w:val="24"/>
                <w:lang w:val="ru-RU"/>
              </w:rPr>
              <w:t>бражения природы в лирике Ф.И. Тютч</w:t>
            </w:r>
            <w:r w:rsidRPr="00F31B00">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ва. Анализ</w:t>
            </w:r>
            <w:r w:rsidRPr="00F31B00">
              <w:rPr>
                <w:rFonts w:ascii="Times New Roman" w:eastAsia="Times New Roman" w:hAnsi="Times New Roman" w:cs="Times New Roman"/>
                <w:sz w:val="24"/>
                <w:szCs w:val="24"/>
                <w:lang w:val="ru-RU"/>
              </w:rPr>
              <w:t xml:space="preserve"> стихотворения «Неохотно и несмело…». «С поляны коршун подня</w:t>
            </w:r>
            <w:r w:rsidRPr="00F31B00">
              <w:rPr>
                <w:rFonts w:ascii="Times New Roman" w:eastAsia="Times New Roman" w:hAnsi="Times New Roman" w:cs="Times New Roman"/>
                <w:sz w:val="24"/>
                <w:szCs w:val="24"/>
                <w:lang w:val="ru-RU"/>
              </w:rPr>
              <w:t>л</w:t>
            </w:r>
            <w:r w:rsidRPr="00F31B00">
              <w:rPr>
                <w:rFonts w:ascii="Times New Roman" w:eastAsia="Times New Roman" w:hAnsi="Times New Roman" w:cs="Times New Roman"/>
                <w:sz w:val="24"/>
                <w:szCs w:val="24"/>
                <w:lang w:val="ru-RU"/>
              </w:rPr>
              <w:t>ся…»</w:t>
            </w:r>
            <w:r>
              <w:rPr>
                <w:rFonts w:ascii="Times New Roman" w:eastAsia="Times New Roman" w:hAnsi="Times New Roman" w:cs="Times New Roman"/>
                <w:sz w:val="24"/>
                <w:szCs w:val="24"/>
                <w:lang w:val="ru-RU"/>
              </w:rPr>
              <w:t>, «Листья».</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5E6B4C" w:rsidRDefault="003B3685" w:rsidP="00C70358">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Устный опрос. Практическое з</w:t>
            </w:r>
            <w:r>
              <w:rPr>
                <w:rFonts w:ascii="Times New Roman" w:hAnsi="Times New Roman" w:cs="Times New Roman"/>
                <w:sz w:val="24"/>
                <w:szCs w:val="24"/>
                <w:lang w:val="ru-RU"/>
              </w:rPr>
              <w:t>а</w:t>
            </w:r>
            <w:r>
              <w:rPr>
                <w:rFonts w:ascii="Times New Roman" w:hAnsi="Times New Roman" w:cs="Times New Roman"/>
                <w:sz w:val="24"/>
                <w:szCs w:val="24"/>
                <w:lang w:val="ru-RU"/>
              </w:rPr>
              <w:t>дание. Работа в группах.</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1E138E" w:rsidRDefault="003B3685"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583F91" w:rsidRDefault="003B3685" w:rsidP="000E0F9D">
            <w:pPr>
              <w:spacing w:after="0" w:line="240" w:lineRule="auto"/>
              <w:ind w:left="72"/>
              <w:rPr>
                <w:rFonts w:ascii="Times New Roman" w:hAnsi="Times New Roman" w:cs="Times New Roman"/>
                <w:sz w:val="24"/>
                <w:szCs w:val="24"/>
                <w:lang w:val="ru-RU"/>
              </w:rPr>
            </w:pPr>
          </w:p>
        </w:tc>
      </w:tr>
      <w:tr w:rsidR="003B3685" w:rsidRPr="00FC7FAF" w:rsidTr="008F2E60">
        <w:trPr>
          <w:gridAfter w:val="1"/>
          <w:wAfter w:w="1843" w:type="dxa"/>
          <w:trHeight w:hRule="exact" w:val="1142"/>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13</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3B3685">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6.37. А.А. Фет. Л</w:t>
            </w:r>
            <w:r>
              <w:rPr>
                <w:rFonts w:ascii="Times New Roman" w:eastAsia="Times New Roman" w:hAnsi="Times New Roman" w:cs="Times New Roman"/>
                <w:color w:val="000000"/>
                <w:w w:val="97"/>
                <w:sz w:val="24"/>
                <w:szCs w:val="24"/>
                <w:lang w:val="ru-RU"/>
              </w:rPr>
              <w:t>и</w:t>
            </w:r>
            <w:r>
              <w:rPr>
                <w:rFonts w:ascii="Times New Roman" w:eastAsia="Times New Roman" w:hAnsi="Times New Roman" w:cs="Times New Roman"/>
                <w:color w:val="000000"/>
                <w:w w:val="97"/>
                <w:sz w:val="24"/>
                <w:szCs w:val="24"/>
                <w:lang w:val="ru-RU"/>
              </w:rPr>
              <w:t>рика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C70358">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Ф</w:t>
            </w:r>
            <w:r w:rsidRPr="00B54F5C">
              <w:rPr>
                <w:rFonts w:ascii="Times New Roman" w:hAnsi="Times New Roman" w:cs="Times New Roman"/>
                <w:spacing w:val="-2"/>
                <w:sz w:val="24"/>
                <w:szCs w:val="24"/>
                <w:lang w:val="ru-RU"/>
              </w:rPr>
              <w:t>акты биографии и творческой деятел</w:t>
            </w:r>
            <w:r w:rsidRPr="00B54F5C">
              <w:rPr>
                <w:rFonts w:ascii="Times New Roman" w:hAnsi="Times New Roman" w:cs="Times New Roman"/>
                <w:spacing w:val="-2"/>
                <w:sz w:val="24"/>
                <w:szCs w:val="24"/>
                <w:lang w:val="ru-RU"/>
              </w:rPr>
              <w:t>ь</w:t>
            </w:r>
            <w:r w:rsidRPr="00B54F5C">
              <w:rPr>
                <w:rFonts w:ascii="Times New Roman" w:hAnsi="Times New Roman" w:cs="Times New Roman"/>
                <w:spacing w:val="-2"/>
                <w:sz w:val="24"/>
                <w:szCs w:val="24"/>
                <w:lang w:val="ru-RU"/>
              </w:rPr>
              <w:t>но</w:t>
            </w:r>
            <w:r>
              <w:rPr>
                <w:rFonts w:ascii="Times New Roman" w:hAnsi="Times New Roman" w:cs="Times New Roman"/>
                <w:spacing w:val="-2"/>
                <w:sz w:val="24"/>
                <w:szCs w:val="24"/>
                <w:lang w:val="ru-RU"/>
              </w:rPr>
              <w:t>сти А.А. Фета.</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5E6B4C" w:rsidRDefault="003B3685" w:rsidP="00C70358">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Выступление с докладом по би</w:t>
            </w:r>
            <w:r>
              <w:rPr>
                <w:rFonts w:ascii="Times New Roman" w:hAnsi="Times New Roman" w:cs="Times New Roman"/>
                <w:sz w:val="24"/>
                <w:szCs w:val="24"/>
                <w:lang w:val="ru-RU"/>
              </w:rPr>
              <w:t>о</w:t>
            </w:r>
            <w:r>
              <w:rPr>
                <w:rFonts w:ascii="Times New Roman" w:hAnsi="Times New Roman" w:cs="Times New Roman"/>
                <w:sz w:val="24"/>
                <w:szCs w:val="24"/>
                <w:lang w:val="ru-RU"/>
              </w:rPr>
              <w:t>графии и творчес</w:t>
            </w:r>
            <w:r>
              <w:rPr>
                <w:rFonts w:ascii="Times New Roman" w:hAnsi="Times New Roman" w:cs="Times New Roman"/>
                <w:sz w:val="24"/>
                <w:szCs w:val="24"/>
                <w:lang w:val="ru-RU"/>
              </w:rPr>
              <w:t>т</w:t>
            </w:r>
            <w:r>
              <w:rPr>
                <w:rFonts w:ascii="Times New Roman" w:hAnsi="Times New Roman" w:cs="Times New Roman"/>
                <w:sz w:val="24"/>
                <w:szCs w:val="24"/>
                <w:lang w:val="ru-RU"/>
              </w:rPr>
              <w:t>ву А.А. Фета.</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1E138E" w:rsidRDefault="003B3685"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583F91" w:rsidRDefault="003B3685" w:rsidP="000E0F9D">
            <w:pPr>
              <w:spacing w:after="0" w:line="240" w:lineRule="auto"/>
              <w:ind w:left="72"/>
              <w:rPr>
                <w:rFonts w:ascii="Times New Roman" w:hAnsi="Times New Roman" w:cs="Times New Roman"/>
                <w:sz w:val="24"/>
                <w:szCs w:val="24"/>
                <w:lang w:val="ru-RU"/>
              </w:rPr>
            </w:pPr>
          </w:p>
        </w:tc>
      </w:tr>
      <w:tr w:rsidR="003B3685" w:rsidRPr="00FC7FAF" w:rsidTr="008F2E60">
        <w:trPr>
          <w:gridAfter w:val="1"/>
          <w:wAfter w:w="1843" w:type="dxa"/>
          <w:trHeight w:hRule="exact" w:val="1993"/>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lastRenderedPageBreak/>
              <w:t>14</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3B3685">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6.38. А.А. Фет. Л</w:t>
            </w:r>
            <w:r>
              <w:rPr>
                <w:rFonts w:ascii="Times New Roman" w:eastAsia="Times New Roman" w:hAnsi="Times New Roman" w:cs="Times New Roman"/>
                <w:color w:val="000000"/>
                <w:w w:val="97"/>
                <w:sz w:val="24"/>
                <w:szCs w:val="24"/>
                <w:lang w:val="ru-RU"/>
              </w:rPr>
              <w:t>и</w:t>
            </w:r>
            <w:r>
              <w:rPr>
                <w:rFonts w:ascii="Times New Roman" w:eastAsia="Times New Roman" w:hAnsi="Times New Roman" w:cs="Times New Roman"/>
                <w:color w:val="000000"/>
                <w:w w:val="97"/>
                <w:sz w:val="24"/>
                <w:szCs w:val="24"/>
                <w:lang w:val="ru-RU"/>
              </w:rPr>
              <w:t>рика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42372E" w:rsidRDefault="0042372E" w:rsidP="00C70358">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 xml:space="preserve">Анализ </w:t>
            </w:r>
            <w:r w:rsidRPr="0042372E">
              <w:rPr>
                <w:rFonts w:ascii="Times New Roman" w:hAnsi="Times New Roman" w:cs="Times New Roman"/>
                <w:spacing w:val="-2"/>
                <w:sz w:val="24"/>
                <w:szCs w:val="24"/>
                <w:lang w:val="ru-RU"/>
              </w:rPr>
              <w:t xml:space="preserve">стихотворений </w:t>
            </w:r>
            <w:r w:rsidRPr="0042372E">
              <w:rPr>
                <w:rFonts w:ascii="Times New Roman" w:eastAsia="Times New Roman" w:hAnsi="Times New Roman"/>
                <w:color w:val="000000"/>
                <w:sz w:val="24"/>
                <w:szCs w:val="24"/>
                <w:lang w:val="ru-RU"/>
              </w:rPr>
              <w:t>«Ель рукавом мне тропинку завесила…», «Еще майская ночь», «Учись у них – у дуба, у бер</w:t>
            </w:r>
            <w:r w:rsidRPr="0042372E">
              <w:rPr>
                <w:rFonts w:ascii="Times New Roman" w:eastAsia="Times New Roman" w:hAnsi="Times New Roman"/>
                <w:color w:val="000000"/>
                <w:sz w:val="24"/>
                <w:szCs w:val="24"/>
                <w:lang w:val="ru-RU"/>
              </w:rPr>
              <w:t>е</w:t>
            </w:r>
            <w:r w:rsidRPr="0042372E">
              <w:rPr>
                <w:rFonts w:ascii="Times New Roman" w:eastAsia="Times New Roman" w:hAnsi="Times New Roman"/>
                <w:color w:val="000000"/>
                <w:sz w:val="24"/>
                <w:szCs w:val="24"/>
                <w:lang w:val="ru-RU"/>
              </w:rPr>
              <w:t>зы…».</w:t>
            </w:r>
            <w:r>
              <w:rPr>
                <w:rFonts w:ascii="Times New Roman" w:eastAsia="Times New Roman" w:hAnsi="Times New Roman"/>
                <w:color w:val="000000"/>
                <w:sz w:val="24"/>
                <w:szCs w:val="24"/>
                <w:lang w:val="ru-RU"/>
              </w:rPr>
              <w:t xml:space="preserve"> Настроение произведения. Сре</w:t>
            </w:r>
            <w:r>
              <w:rPr>
                <w:rFonts w:ascii="Times New Roman" w:eastAsia="Times New Roman" w:hAnsi="Times New Roman"/>
                <w:color w:val="000000"/>
                <w:sz w:val="24"/>
                <w:szCs w:val="24"/>
                <w:lang w:val="ru-RU"/>
              </w:rPr>
              <w:t>д</w:t>
            </w:r>
            <w:r>
              <w:rPr>
                <w:rFonts w:ascii="Times New Roman" w:eastAsia="Times New Roman" w:hAnsi="Times New Roman"/>
                <w:color w:val="000000"/>
                <w:sz w:val="24"/>
                <w:szCs w:val="24"/>
                <w:lang w:val="ru-RU"/>
              </w:rPr>
              <w:t>ства выразительности.</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5E6B4C" w:rsidRDefault="0042372E" w:rsidP="00C70358">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Работа в группах над практическим заданием. Высту</w:t>
            </w:r>
            <w:r>
              <w:rPr>
                <w:rFonts w:ascii="Times New Roman" w:hAnsi="Times New Roman" w:cs="Times New Roman"/>
                <w:sz w:val="24"/>
                <w:szCs w:val="24"/>
                <w:lang w:val="ru-RU"/>
              </w:rPr>
              <w:t>п</w:t>
            </w:r>
            <w:r>
              <w:rPr>
                <w:rFonts w:ascii="Times New Roman" w:hAnsi="Times New Roman" w:cs="Times New Roman"/>
                <w:sz w:val="24"/>
                <w:szCs w:val="24"/>
                <w:lang w:val="ru-RU"/>
              </w:rPr>
              <w:t>ление с докладом. Заучивание стих</w:t>
            </w:r>
            <w:r>
              <w:rPr>
                <w:rFonts w:ascii="Times New Roman" w:hAnsi="Times New Roman" w:cs="Times New Roman"/>
                <w:sz w:val="24"/>
                <w:szCs w:val="24"/>
                <w:lang w:val="ru-RU"/>
              </w:rPr>
              <w:t>о</w:t>
            </w:r>
            <w:r>
              <w:rPr>
                <w:rFonts w:ascii="Times New Roman" w:hAnsi="Times New Roman" w:cs="Times New Roman"/>
                <w:sz w:val="24"/>
                <w:szCs w:val="24"/>
                <w:lang w:val="ru-RU"/>
              </w:rPr>
              <w:t>творения по выб</w:t>
            </w:r>
            <w:r>
              <w:rPr>
                <w:rFonts w:ascii="Times New Roman" w:hAnsi="Times New Roman" w:cs="Times New Roman"/>
                <w:sz w:val="24"/>
                <w:szCs w:val="24"/>
                <w:lang w:val="ru-RU"/>
              </w:rPr>
              <w:t>о</w:t>
            </w:r>
            <w:r>
              <w:rPr>
                <w:rFonts w:ascii="Times New Roman" w:hAnsi="Times New Roman" w:cs="Times New Roman"/>
                <w:sz w:val="24"/>
                <w:szCs w:val="24"/>
                <w:lang w:val="ru-RU"/>
              </w:rPr>
              <w:t>ру наизусть.</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1E138E" w:rsidRDefault="003B3685"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583F91" w:rsidRDefault="003B3685" w:rsidP="000E0F9D">
            <w:pPr>
              <w:spacing w:after="0" w:line="240" w:lineRule="auto"/>
              <w:ind w:left="72"/>
              <w:rPr>
                <w:rFonts w:ascii="Times New Roman" w:hAnsi="Times New Roman" w:cs="Times New Roman"/>
                <w:sz w:val="24"/>
                <w:szCs w:val="24"/>
                <w:lang w:val="ru-RU"/>
              </w:rPr>
            </w:pPr>
          </w:p>
        </w:tc>
      </w:tr>
      <w:tr w:rsidR="003B3685" w:rsidRPr="001A4934" w:rsidTr="008F2E60">
        <w:trPr>
          <w:gridAfter w:val="1"/>
          <w:wAfter w:w="1843" w:type="dxa"/>
          <w:trHeight w:hRule="exact" w:val="844"/>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14</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3B3685">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 xml:space="preserve">6.39. </w:t>
            </w:r>
            <w:r w:rsidR="001A4934">
              <w:rPr>
                <w:rFonts w:ascii="Times New Roman" w:eastAsia="Times New Roman" w:hAnsi="Times New Roman" w:cs="Times New Roman"/>
                <w:color w:val="000000"/>
                <w:w w:val="97"/>
                <w:sz w:val="24"/>
                <w:szCs w:val="24"/>
                <w:lang w:val="ru-RU"/>
              </w:rPr>
              <w:t>Н.А. Некрасов «Железная дорога»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1A4934"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Ф</w:t>
            </w:r>
            <w:r w:rsidRPr="00B54F5C">
              <w:rPr>
                <w:rFonts w:ascii="Times New Roman" w:hAnsi="Times New Roman" w:cs="Times New Roman"/>
                <w:spacing w:val="-2"/>
                <w:sz w:val="24"/>
                <w:szCs w:val="24"/>
                <w:lang w:val="ru-RU"/>
              </w:rPr>
              <w:t>акты биографии и творческой деятел</w:t>
            </w:r>
            <w:r w:rsidRPr="00B54F5C">
              <w:rPr>
                <w:rFonts w:ascii="Times New Roman" w:hAnsi="Times New Roman" w:cs="Times New Roman"/>
                <w:spacing w:val="-2"/>
                <w:sz w:val="24"/>
                <w:szCs w:val="24"/>
                <w:lang w:val="ru-RU"/>
              </w:rPr>
              <w:t>ь</w:t>
            </w:r>
            <w:r w:rsidRPr="00B54F5C">
              <w:rPr>
                <w:rFonts w:ascii="Times New Roman" w:hAnsi="Times New Roman" w:cs="Times New Roman"/>
                <w:spacing w:val="-2"/>
                <w:sz w:val="24"/>
                <w:szCs w:val="24"/>
                <w:lang w:val="ru-RU"/>
              </w:rPr>
              <w:t>но</w:t>
            </w:r>
            <w:r>
              <w:rPr>
                <w:rFonts w:ascii="Times New Roman" w:hAnsi="Times New Roman" w:cs="Times New Roman"/>
                <w:spacing w:val="-2"/>
                <w:sz w:val="24"/>
                <w:szCs w:val="24"/>
                <w:lang w:val="ru-RU"/>
              </w:rPr>
              <w:t>сти Н.А. Некрасова. История создания произведения «Железная дорога».</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5E6B4C" w:rsidRDefault="001A4934"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Устный опрос. Б</w:t>
            </w:r>
            <w:r>
              <w:rPr>
                <w:rFonts w:ascii="Times New Roman" w:hAnsi="Times New Roman" w:cs="Times New Roman"/>
                <w:sz w:val="24"/>
                <w:szCs w:val="24"/>
                <w:lang w:val="ru-RU"/>
              </w:rPr>
              <w:t>е</w:t>
            </w:r>
            <w:r>
              <w:rPr>
                <w:rFonts w:ascii="Times New Roman" w:hAnsi="Times New Roman" w:cs="Times New Roman"/>
                <w:sz w:val="24"/>
                <w:szCs w:val="24"/>
                <w:lang w:val="ru-RU"/>
              </w:rPr>
              <w:t>седа.</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1E138E" w:rsidRDefault="003B3685"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583F91" w:rsidRDefault="003B3685" w:rsidP="000E0F9D">
            <w:pPr>
              <w:spacing w:after="0" w:line="240" w:lineRule="auto"/>
              <w:ind w:left="72"/>
              <w:rPr>
                <w:rFonts w:ascii="Times New Roman" w:hAnsi="Times New Roman" w:cs="Times New Roman"/>
                <w:sz w:val="24"/>
                <w:szCs w:val="24"/>
                <w:lang w:val="ru-RU"/>
              </w:rPr>
            </w:pPr>
          </w:p>
        </w:tc>
      </w:tr>
      <w:tr w:rsidR="003B3685" w:rsidRPr="0000500B" w:rsidTr="008F2E60">
        <w:trPr>
          <w:gridAfter w:val="1"/>
          <w:wAfter w:w="1843" w:type="dxa"/>
          <w:trHeight w:hRule="exact" w:val="1475"/>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14</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6.40.</w:t>
            </w:r>
            <w:r w:rsidR="0000500B">
              <w:rPr>
                <w:rFonts w:ascii="Times New Roman" w:eastAsia="Times New Roman" w:hAnsi="Times New Roman" w:cs="Times New Roman"/>
                <w:color w:val="000000"/>
                <w:w w:val="97"/>
                <w:sz w:val="24"/>
                <w:szCs w:val="24"/>
                <w:lang w:val="ru-RU"/>
              </w:rPr>
              <w:t xml:space="preserve"> Н.А. Некрасов «Железная дорога»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00500B" w:rsidRDefault="0000500B"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О</w:t>
            </w:r>
            <w:r w:rsidRPr="0000500B">
              <w:rPr>
                <w:rFonts w:ascii="Times New Roman" w:hAnsi="Times New Roman" w:cs="Times New Roman"/>
                <w:spacing w:val="-2"/>
                <w:sz w:val="24"/>
                <w:szCs w:val="24"/>
                <w:lang w:val="ru-RU"/>
              </w:rPr>
              <w:t xml:space="preserve">собенности </w:t>
            </w:r>
            <w:r w:rsidRPr="0000500B">
              <w:rPr>
                <w:rFonts w:ascii="Times New Roman" w:hAnsi="Times New Roman" w:cs="Times New Roman"/>
                <w:sz w:val="24"/>
                <w:szCs w:val="24"/>
                <w:lang w:val="ru-RU"/>
              </w:rPr>
              <w:t xml:space="preserve">композиции </w:t>
            </w:r>
            <w:r w:rsidRPr="0000500B">
              <w:rPr>
                <w:rFonts w:ascii="Times New Roman" w:hAnsi="Times New Roman" w:cs="Times New Roman"/>
                <w:spacing w:val="-4"/>
                <w:sz w:val="24"/>
                <w:szCs w:val="24"/>
                <w:lang w:val="ru-RU"/>
              </w:rPr>
              <w:t xml:space="preserve">стихотворения: </w:t>
            </w:r>
            <w:r w:rsidRPr="0000500B">
              <w:rPr>
                <w:rFonts w:ascii="Times New Roman" w:hAnsi="Times New Roman" w:cs="Times New Roman"/>
                <w:spacing w:val="-1"/>
                <w:sz w:val="24"/>
                <w:szCs w:val="24"/>
                <w:lang w:val="ru-RU"/>
              </w:rPr>
              <w:t>эпиграф, диа</w:t>
            </w:r>
            <w:r w:rsidRPr="0000500B">
              <w:rPr>
                <w:rFonts w:ascii="Times New Roman" w:hAnsi="Times New Roman" w:cs="Times New Roman"/>
                <w:spacing w:val="-1"/>
                <w:sz w:val="24"/>
                <w:szCs w:val="24"/>
                <w:lang w:val="ru-RU"/>
              </w:rPr>
              <w:softHyphen/>
              <w:t>лог-спор, соче</w:t>
            </w:r>
            <w:r w:rsidRPr="0000500B">
              <w:rPr>
                <w:rFonts w:ascii="Times New Roman" w:hAnsi="Times New Roman" w:cs="Times New Roman"/>
                <w:spacing w:val="-1"/>
                <w:sz w:val="24"/>
                <w:szCs w:val="24"/>
                <w:lang w:val="ru-RU"/>
              </w:rPr>
              <w:softHyphen/>
            </w:r>
            <w:r w:rsidRPr="0000500B">
              <w:rPr>
                <w:rFonts w:ascii="Times New Roman" w:hAnsi="Times New Roman" w:cs="Times New Roman"/>
                <w:spacing w:val="-3"/>
                <w:sz w:val="24"/>
                <w:szCs w:val="24"/>
                <w:lang w:val="ru-RU"/>
              </w:rPr>
              <w:t>тание реально</w:t>
            </w:r>
            <w:r w:rsidRPr="0000500B">
              <w:rPr>
                <w:rFonts w:ascii="Times New Roman" w:hAnsi="Times New Roman" w:cs="Times New Roman"/>
                <w:spacing w:val="-3"/>
                <w:sz w:val="24"/>
                <w:szCs w:val="24"/>
                <w:lang w:val="ru-RU"/>
              </w:rPr>
              <w:softHyphen/>
            </w:r>
            <w:r w:rsidRPr="0000500B">
              <w:rPr>
                <w:rFonts w:ascii="Times New Roman" w:hAnsi="Times New Roman" w:cs="Times New Roman"/>
                <w:spacing w:val="-1"/>
                <w:sz w:val="24"/>
                <w:szCs w:val="24"/>
                <w:lang w:val="ru-RU"/>
              </w:rPr>
              <w:t>сти и фанта</w:t>
            </w:r>
            <w:r w:rsidRPr="0000500B">
              <w:rPr>
                <w:rFonts w:ascii="Times New Roman" w:hAnsi="Times New Roman" w:cs="Times New Roman"/>
                <w:spacing w:val="-1"/>
                <w:sz w:val="24"/>
                <w:szCs w:val="24"/>
                <w:lang w:val="ru-RU"/>
              </w:rPr>
              <w:softHyphen/>
            </w:r>
            <w:r w:rsidRPr="0000500B">
              <w:rPr>
                <w:rFonts w:ascii="Times New Roman" w:hAnsi="Times New Roman" w:cs="Times New Roman"/>
                <w:sz w:val="24"/>
                <w:szCs w:val="24"/>
                <w:lang w:val="ru-RU"/>
              </w:rPr>
              <w:t xml:space="preserve">стики, роль </w:t>
            </w:r>
            <w:r w:rsidRPr="0000500B">
              <w:rPr>
                <w:rFonts w:ascii="Times New Roman" w:hAnsi="Times New Roman" w:cs="Times New Roman"/>
                <w:spacing w:val="-1"/>
                <w:sz w:val="24"/>
                <w:szCs w:val="24"/>
                <w:lang w:val="ru-RU"/>
              </w:rPr>
              <w:t>пейзажа, роль по</w:t>
            </w:r>
            <w:r w:rsidRPr="0000500B">
              <w:rPr>
                <w:rFonts w:ascii="Times New Roman" w:hAnsi="Times New Roman" w:cs="Times New Roman"/>
                <w:spacing w:val="-1"/>
                <w:sz w:val="24"/>
                <w:szCs w:val="24"/>
                <w:lang w:val="ru-RU"/>
              </w:rPr>
              <w:softHyphen/>
              <w:t>этических ин</w:t>
            </w:r>
            <w:r w:rsidRPr="0000500B">
              <w:rPr>
                <w:rFonts w:ascii="Times New Roman" w:hAnsi="Times New Roman" w:cs="Times New Roman"/>
                <w:spacing w:val="-1"/>
                <w:sz w:val="24"/>
                <w:szCs w:val="24"/>
                <w:lang w:val="ru-RU"/>
              </w:rPr>
              <w:softHyphen/>
              <w:t>тонаций, зна</w:t>
            </w:r>
            <w:r w:rsidRPr="0000500B">
              <w:rPr>
                <w:rFonts w:ascii="Times New Roman" w:hAnsi="Times New Roman" w:cs="Times New Roman"/>
                <w:spacing w:val="-1"/>
                <w:sz w:val="24"/>
                <w:szCs w:val="24"/>
                <w:lang w:val="ru-RU"/>
              </w:rPr>
              <w:softHyphen/>
              <w:t>чение ритори</w:t>
            </w:r>
            <w:r w:rsidRPr="0000500B">
              <w:rPr>
                <w:rFonts w:ascii="Times New Roman" w:hAnsi="Times New Roman" w:cs="Times New Roman"/>
                <w:spacing w:val="-1"/>
                <w:sz w:val="24"/>
                <w:szCs w:val="24"/>
                <w:lang w:val="ru-RU"/>
              </w:rPr>
              <w:softHyphen/>
              <w:t>ческих вопро</w:t>
            </w:r>
            <w:r w:rsidRPr="0000500B">
              <w:rPr>
                <w:rFonts w:ascii="Times New Roman" w:hAnsi="Times New Roman" w:cs="Times New Roman"/>
                <w:spacing w:val="-1"/>
                <w:sz w:val="24"/>
                <w:szCs w:val="24"/>
                <w:lang w:val="ru-RU"/>
              </w:rPr>
              <w:softHyphen/>
            </w:r>
            <w:r w:rsidRPr="0000500B">
              <w:rPr>
                <w:rFonts w:ascii="Times New Roman" w:hAnsi="Times New Roman" w:cs="Times New Roman"/>
                <w:sz w:val="24"/>
                <w:szCs w:val="24"/>
                <w:lang w:val="ru-RU"/>
              </w:rPr>
              <w:t>сов</w:t>
            </w:r>
            <w:r>
              <w:rPr>
                <w:rFonts w:ascii="Times New Roman" w:hAnsi="Times New Roman" w:cs="Times New Roman"/>
                <w:sz w:val="24"/>
                <w:szCs w:val="24"/>
                <w:lang w:val="ru-RU"/>
              </w:rPr>
              <w:t>.</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5E6B4C" w:rsidRDefault="0000500B"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Практическая р</w:t>
            </w:r>
            <w:r>
              <w:rPr>
                <w:rFonts w:ascii="Times New Roman" w:hAnsi="Times New Roman" w:cs="Times New Roman"/>
                <w:sz w:val="24"/>
                <w:szCs w:val="24"/>
                <w:lang w:val="ru-RU"/>
              </w:rPr>
              <w:t>а</w:t>
            </w:r>
            <w:r>
              <w:rPr>
                <w:rFonts w:ascii="Times New Roman" w:hAnsi="Times New Roman" w:cs="Times New Roman"/>
                <w:sz w:val="24"/>
                <w:szCs w:val="24"/>
                <w:lang w:val="ru-RU"/>
              </w:rPr>
              <w:t>бота. Беседа.</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1E138E" w:rsidRDefault="003B3685"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583F91" w:rsidRDefault="003B3685" w:rsidP="000E0F9D">
            <w:pPr>
              <w:spacing w:after="0" w:line="240" w:lineRule="auto"/>
              <w:ind w:left="72"/>
              <w:rPr>
                <w:rFonts w:ascii="Times New Roman" w:hAnsi="Times New Roman" w:cs="Times New Roman"/>
                <w:sz w:val="24"/>
                <w:szCs w:val="24"/>
                <w:lang w:val="ru-RU"/>
              </w:rPr>
            </w:pPr>
          </w:p>
        </w:tc>
      </w:tr>
      <w:tr w:rsidR="003B3685" w:rsidRPr="00E971C9" w:rsidTr="008F2E60">
        <w:trPr>
          <w:gridAfter w:val="1"/>
          <w:wAfter w:w="1843" w:type="dxa"/>
          <w:trHeight w:hRule="exact" w:val="1218"/>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15</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6.41.</w:t>
            </w:r>
            <w:r w:rsidR="00C70358">
              <w:rPr>
                <w:rFonts w:ascii="Times New Roman" w:eastAsia="Times New Roman" w:hAnsi="Times New Roman" w:cs="Times New Roman"/>
                <w:color w:val="000000"/>
                <w:w w:val="97"/>
                <w:sz w:val="24"/>
                <w:szCs w:val="24"/>
                <w:lang w:val="ru-RU"/>
              </w:rPr>
              <w:t xml:space="preserve"> Н.С. Лесков</w:t>
            </w:r>
            <w:r w:rsidR="00E971C9">
              <w:rPr>
                <w:rFonts w:ascii="Times New Roman" w:eastAsia="Times New Roman" w:hAnsi="Times New Roman" w:cs="Times New Roman"/>
                <w:color w:val="000000"/>
                <w:w w:val="97"/>
                <w:sz w:val="24"/>
                <w:szCs w:val="24"/>
                <w:lang w:val="ru-RU"/>
              </w:rPr>
              <w:t>. Сказ «Левша»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E971C9"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Ф</w:t>
            </w:r>
            <w:r w:rsidRPr="00B54F5C">
              <w:rPr>
                <w:rFonts w:ascii="Times New Roman" w:hAnsi="Times New Roman" w:cs="Times New Roman"/>
                <w:spacing w:val="-2"/>
                <w:sz w:val="24"/>
                <w:szCs w:val="24"/>
                <w:lang w:val="ru-RU"/>
              </w:rPr>
              <w:t>акты биографии и творческой деятел</w:t>
            </w:r>
            <w:r w:rsidRPr="00B54F5C">
              <w:rPr>
                <w:rFonts w:ascii="Times New Roman" w:hAnsi="Times New Roman" w:cs="Times New Roman"/>
                <w:spacing w:val="-2"/>
                <w:sz w:val="24"/>
                <w:szCs w:val="24"/>
                <w:lang w:val="ru-RU"/>
              </w:rPr>
              <w:t>ь</w:t>
            </w:r>
            <w:r w:rsidRPr="00B54F5C">
              <w:rPr>
                <w:rFonts w:ascii="Times New Roman" w:hAnsi="Times New Roman" w:cs="Times New Roman"/>
                <w:spacing w:val="-2"/>
                <w:sz w:val="24"/>
                <w:szCs w:val="24"/>
                <w:lang w:val="ru-RU"/>
              </w:rPr>
              <w:t>но</w:t>
            </w:r>
            <w:r>
              <w:rPr>
                <w:rFonts w:ascii="Times New Roman" w:hAnsi="Times New Roman" w:cs="Times New Roman"/>
                <w:spacing w:val="-2"/>
                <w:sz w:val="24"/>
                <w:szCs w:val="24"/>
                <w:lang w:val="ru-RU"/>
              </w:rPr>
              <w:t>сти Н.С. Лескова. История создания произведения «Левша». Особенности жанра произведения.</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5E6B4C" w:rsidRDefault="00E971C9"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Устный опрос. Б</w:t>
            </w:r>
            <w:r>
              <w:rPr>
                <w:rFonts w:ascii="Times New Roman" w:hAnsi="Times New Roman" w:cs="Times New Roman"/>
                <w:sz w:val="24"/>
                <w:szCs w:val="24"/>
                <w:lang w:val="ru-RU"/>
              </w:rPr>
              <w:t>е</w:t>
            </w:r>
            <w:r>
              <w:rPr>
                <w:rFonts w:ascii="Times New Roman" w:hAnsi="Times New Roman" w:cs="Times New Roman"/>
                <w:sz w:val="24"/>
                <w:szCs w:val="24"/>
                <w:lang w:val="ru-RU"/>
              </w:rPr>
              <w:t>седа.</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1E138E" w:rsidRDefault="003B3685"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583F91" w:rsidRDefault="003B3685" w:rsidP="000E0F9D">
            <w:pPr>
              <w:spacing w:after="0" w:line="240" w:lineRule="auto"/>
              <w:ind w:left="72"/>
              <w:rPr>
                <w:rFonts w:ascii="Times New Roman" w:hAnsi="Times New Roman" w:cs="Times New Roman"/>
                <w:sz w:val="24"/>
                <w:szCs w:val="24"/>
                <w:lang w:val="ru-RU"/>
              </w:rPr>
            </w:pPr>
          </w:p>
        </w:tc>
      </w:tr>
      <w:tr w:rsidR="003B3685" w:rsidRPr="00FC7FAF" w:rsidTr="008F2E60">
        <w:trPr>
          <w:gridAfter w:val="1"/>
          <w:wAfter w:w="1843" w:type="dxa"/>
          <w:trHeight w:hRule="exact" w:val="1136"/>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15</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6.42.</w:t>
            </w:r>
            <w:r w:rsidR="00032516">
              <w:rPr>
                <w:rFonts w:ascii="Times New Roman" w:eastAsia="Times New Roman" w:hAnsi="Times New Roman" w:cs="Times New Roman"/>
                <w:color w:val="000000"/>
                <w:w w:val="97"/>
                <w:sz w:val="24"/>
                <w:szCs w:val="24"/>
                <w:lang w:val="ru-RU"/>
              </w:rPr>
              <w:t>Н.С. Лесков. Сказ «Левша». Гл</w:t>
            </w:r>
            <w:r w:rsidR="00032516">
              <w:rPr>
                <w:rFonts w:ascii="Times New Roman" w:eastAsia="Times New Roman" w:hAnsi="Times New Roman" w:cs="Times New Roman"/>
                <w:color w:val="000000"/>
                <w:w w:val="97"/>
                <w:sz w:val="24"/>
                <w:szCs w:val="24"/>
                <w:lang w:val="ru-RU"/>
              </w:rPr>
              <w:t>а</w:t>
            </w:r>
            <w:r w:rsidR="00032516">
              <w:rPr>
                <w:rFonts w:ascii="Times New Roman" w:eastAsia="Times New Roman" w:hAnsi="Times New Roman" w:cs="Times New Roman"/>
                <w:color w:val="000000"/>
                <w:w w:val="97"/>
                <w:sz w:val="24"/>
                <w:szCs w:val="24"/>
                <w:lang w:val="ru-RU"/>
              </w:rPr>
              <w:t>вы 1-4</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032516"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Образ главного героя произведения. С</w:t>
            </w:r>
            <w:r>
              <w:rPr>
                <w:rFonts w:ascii="Times New Roman" w:hAnsi="Times New Roman" w:cs="Times New Roman"/>
                <w:spacing w:val="-2"/>
                <w:sz w:val="24"/>
                <w:szCs w:val="24"/>
                <w:lang w:val="ru-RU"/>
              </w:rPr>
              <w:t>о</w:t>
            </w:r>
            <w:r>
              <w:rPr>
                <w:rFonts w:ascii="Times New Roman" w:hAnsi="Times New Roman" w:cs="Times New Roman"/>
                <w:spacing w:val="-2"/>
                <w:sz w:val="24"/>
                <w:szCs w:val="24"/>
                <w:lang w:val="ru-RU"/>
              </w:rPr>
              <w:t>четание эпического повествования с н</w:t>
            </w:r>
            <w:r>
              <w:rPr>
                <w:rFonts w:ascii="Times New Roman" w:hAnsi="Times New Roman" w:cs="Times New Roman"/>
                <w:spacing w:val="-2"/>
                <w:sz w:val="24"/>
                <w:szCs w:val="24"/>
                <w:lang w:val="ru-RU"/>
              </w:rPr>
              <w:t>а</w:t>
            </w:r>
            <w:r>
              <w:rPr>
                <w:rFonts w:ascii="Times New Roman" w:hAnsi="Times New Roman" w:cs="Times New Roman"/>
                <w:spacing w:val="-2"/>
                <w:sz w:val="24"/>
                <w:szCs w:val="24"/>
                <w:lang w:val="ru-RU"/>
              </w:rPr>
              <w:t>родной простотой.</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5E6B4C" w:rsidRDefault="00032516"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Практическое з</w:t>
            </w:r>
            <w:r>
              <w:rPr>
                <w:rFonts w:ascii="Times New Roman" w:hAnsi="Times New Roman" w:cs="Times New Roman"/>
                <w:sz w:val="24"/>
                <w:szCs w:val="24"/>
                <w:lang w:val="ru-RU"/>
              </w:rPr>
              <w:t>а</w:t>
            </w:r>
            <w:r>
              <w:rPr>
                <w:rFonts w:ascii="Times New Roman" w:hAnsi="Times New Roman" w:cs="Times New Roman"/>
                <w:sz w:val="24"/>
                <w:szCs w:val="24"/>
                <w:lang w:val="ru-RU"/>
              </w:rPr>
              <w:t>дание. Работа с п</w:t>
            </w:r>
            <w:r>
              <w:rPr>
                <w:rFonts w:ascii="Times New Roman" w:hAnsi="Times New Roman" w:cs="Times New Roman"/>
                <w:sz w:val="24"/>
                <w:szCs w:val="24"/>
                <w:lang w:val="ru-RU"/>
              </w:rPr>
              <w:t>а</w:t>
            </w:r>
            <w:r>
              <w:rPr>
                <w:rFonts w:ascii="Times New Roman" w:hAnsi="Times New Roman" w:cs="Times New Roman"/>
                <w:sz w:val="24"/>
                <w:szCs w:val="24"/>
                <w:lang w:val="ru-RU"/>
              </w:rPr>
              <w:t>раграфом учебн</w:t>
            </w:r>
            <w:r>
              <w:rPr>
                <w:rFonts w:ascii="Times New Roman" w:hAnsi="Times New Roman" w:cs="Times New Roman"/>
                <w:sz w:val="24"/>
                <w:szCs w:val="24"/>
                <w:lang w:val="ru-RU"/>
              </w:rPr>
              <w:t>и</w:t>
            </w:r>
            <w:r>
              <w:rPr>
                <w:rFonts w:ascii="Times New Roman" w:hAnsi="Times New Roman" w:cs="Times New Roman"/>
                <w:sz w:val="24"/>
                <w:szCs w:val="24"/>
                <w:lang w:val="ru-RU"/>
              </w:rPr>
              <w:t>ка.</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1E138E" w:rsidRDefault="003B3685"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583F91" w:rsidRDefault="003B3685" w:rsidP="000E0F9D">
            <w:pPr>
              <w:spacing w:after="0" w:line="240" w:lineRule="auto"/>
              <w:ind w:left="72"/>
              <w:rPr>
                <w:rFonts w:ascii="Times New Roman" w:hAnsi="Times New Roman" w:cs="Times New Roman"/>
                <w:sz w:val="24"/>
                <w:szCs w:val="24"/>
                <w:lang w:val="ru-RU"/>
              </w:rPr>
            </w:pPr>
          </w:p>
        </w:tc>
      </w:tr>
      <w:tr w:rsidR="003B3685" w:rsidRPr="005726D4" w:rsidTr="008F2E60">
        <w:trPr>
          <w:gridAfter w:val="1"/>
          <w:wAfter w:w="1843" w:type="dxa"/>
          <w:trHeight w:hRule="exact" w:val="1407"/>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15</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3B3685"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6.43.</w:t>
            </w:r>
            <w:r w:rsidR="00024714">
              <w:rPr>
                <w:rFonts w:ascii="Times New Roman" w:eastAsia="Times New Roman" w:hAnsi="Times New Roman" w:cs="Times New Roman"/>
                <w:color w:val="000000"/>
                <w:w w:val="97"/>
                <w:sz w:val="24"/>
                <w:szCs w:val="24"/>
                <w:lang w:val="ru-RU"/>
              </w:rPr>
              <w:t xml:space="preserve"> Н.С. Лесков. Сказ «Левша». Гл</w:t>
            </w:r>
            <w:r w:rsidR="00024714">
              <w:rPr>
                <w:rFonts w:ascii="Times New Roman" w:eastAsia="Times New Roman" w:hAnsi="Times New Roman" w:cs="Times New Roman"/>
                <w:color w:val="000000"/>
                <w:w w:val="97"/>
                <w:sz w:val="24"/>
                <w:szCs w:val="24"/>
                <w:lang w:val="ru-RU"/>
              </w:rPr>
              <w:t>а</w:t>
            </w:r>
            <w:r w:rsidR="00024714">
              <w:rPr>
                <w:rFonts w:ascii="Times New Roman" w:eastAsia="Times New Roman" w:hAnsi="Times New Roman" w:cs="Times New Roman"/>
                <w:color w:val="000000"/>
                <w:w w:val="97"/>
                <w:sz w:val="24"/>
                <w:szCs w:val="24"/>
                <w:lang w:val="ru-RU"/>
              </w:rPr>
              <w:t>вы</w:t>
            </w:r>
            <w:r w:rsidR="009C76D8">
              <w:rPr>
                <w:rFonts w:ascii="Times New Roman" w:eastAsia="Times New Roman" w:hAnsi="Times New Roman" w:cs="Times New Roman"/>
                <w:color w:val="000000"/>
                <w:w w:val="97"/>
                <w:sz w:val="24"/>
                <w:szCs w:val="24"/>
                <w:lang w:val="ru-RU"/>
              </w:rPr>
              <w:t xml:space="preserve"> 5-10</w:t>
            </w:r>
            <w:r w:rsidR="00BC6555">
              <w:rPr>
                <w:rFonts w:ascii="Times New Roman" w:eastAsia="Times New Roman" w:hAnsi="Times New Roman" w:cs="Times New Roman"/>
                <w:color w:val="000000"/>
                <w:w w:val="97"/>
                <w:sz w:val="24"/>
                <w:szCs w:val="24"/>
                <w:lang w:val="ru-RU"/>
              </w:rPr>
              <w:t>, 11-20</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Default="005726D4"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 xml:space="preserve">Художественные и жанровые особенности произведения. </w:t>
            </w:r>
            <w:r w:rsidR="009C76D8">
              <w:rPr>
                <w:rFonts w:ascii="Times New Roman" w:hAnsi="Times New Roman" w:cs="Times New Roman"/>
                <w:spacing w:val="-2"/>
                <w:sz w:val="24"/>
                <w:szCs w:val="24"/>
                <w:lang w:val="ru-RU"/>
              </w:rPr>
              <w:t>Отражение проблемы взаимоотношений народа и власти. А</w:t>
            </w:r>
            <w:r w:rsidR="009C76D8">
              <w:rPr>
                <w:rFonts w:ascii="Times New Roman" w:hAnsi="Times New Roman" w:cs="Times New Roman"/>
                <w:spacing w:val="-2"/>
                <w:sz w:val="24"/>
                <w:szCs w:val="24"/>
                <w:lang w:val="ru-RU"/>
              </w:rPr>
              <w:t>в</w:t>
            </w:r>
            <w:r w:rsidR="009C76D8">
              <w:rPr>
                <w:rFonts w:ascii="Times New Roman" w:hAnsi="Times New Roman" w:cs="Times New Roman"/>
                <w:spacing w:val="-2"/>
                <w:sz w:val="24"/>
                <w:szCs w:val="24"/>
                <w:lang w:val="ru-RU"/>
              </w:rPr>
              <w:t>торское отношение к героям. Лексическая работа с текстом.</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5E6B4C" w:rsidRDefault="00C70432"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Беседа. Практич</w:t>
            </w:r>
            <w:r>
              <w:rPr>
                <w:rFonts w:ascii="Times New Roman" w:hAnsi="Times New Roman" w:cs="Times New Roman"/>
                <w:sz w:val="24"/>
                <w:szCs w:val="24"/>
                <w:lang w:val="ru-RU"/>
              </w:rPr>
              <w:t>е</w:t>
            </w:r>
            <w:r>
              <w:rPr>
                <w:rFonts w:ascii="Times New Roman" w:hAnsi="Times New Roman" w:cs="Times New Roman"/>
                <w:sz w:val="24"/>
                <w:szCs w:val="24"/>
                <w:lang w:val="ru-RU"/>
              </w:rPr>
              <w:t>ское задание.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1E138E" w:rsidRDefault="003B3685"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3B3685" w:rsidRPr="00583F91" w:rsidRDefault="003B3685" w:rsidP="000E0F9D">
            <w:pPr>
              <w:spacing w:after="0" w:line="240" w:lineRule="auto"/>
              <w:ind w:left="72"/>
              <w:rPr>
                <w:rFonts w:ascii="Times New Roman" w:hAnsi="Times New Roman" w:cs="Times New Roman"/>
                <w:sz w:val="24"/>
                <w:szCs w:val="24"/>
                <w:lang w:val="ru-RU"/>
              </w:rPr>
            </w:pPr>
          </w:p>
        </w:tc>
      </w:tr>
      <w:tr w:rsidR="00BC6555" w:rsidRPr="005726D4" w:rsidTr="008F2E60">
        <w:trPr>
          <w:gridAfter w:val="1"/>
          <w:wAfter w:w="1843" w:type="dxa"/>
          <w:trHeight w:hRule="exact" w:val="1427"/>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16</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BC6555">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6.44. Урок развития речи. Итоговый урок по творчеству Н.С. Лескова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Обобщение и систематизация знаний. Анализ художественного текста. Создание собственного устного и письменного в</w:t>
            </w:r>
            <w:r>
              <w:rPr>
                <w:rFonts w:ascii="Times New Roman" w:hAnsi="Times New Roman" w:cs="Times New Roman"/>
                <w:spacing w:val="-2"/>
                <w:sz w:val="24"/>
                <w:szCs w:val="24"/>
                <w:lang w:val="ru-RU"/>
              </w:rPr>
              <w:t>ы</w:t>
            </w:r>
            <w:r>
              <w:rPr>
                <w:rFonts w:ascii="Times New Roman" w:hAnsi="Times New Roman" w:cs="Times New Roman"/>
                <w:spacing w:val="-2"/>
                <w:sz w:val="24"/>
                <w:szCs w:val="24"/>
                <w:lang w:val="ru-RU"/>
              </w:rPr>
              <w:t>сказывания.</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E6B4C" w:rsidRDefault="00BC6555" w:rsidP="001C41B2">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Написание сочин</w:t>
            </w:r>
            <w:r>
              <w:rPr>
                <w:rFonts w:ascii="Times New Roman" w:hAnsi="Times New Roman" w:cs="Times New Roman"/>
                <w:sz w:val="24"/>
                <w:szCs w:val="24"/>
                <w:lang w:val="ru-RU"/>
              </w:rPr>
              <w:t>е</w:t>
            </w:r>
            <w:r>
              <w:rPr>
                <w:rFonts w:ascii="Times New Roman" w:hAnsi="Times New Roman" w:cs="Times New Roman"/>
                <w:sz w:val="24"/>
                <w:szCs w:val="24"/>
                <w:lang w:val="ru-RU"/>
              </w:rPr>
              <w:t>ния на заданную тему.</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1E138E" w:rsidRDefault="00BC6555" w:rsidP="001C41B2">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Сочинение</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83F91" w:rsidRDefault="00BC6555" w:rsidP="000E0F9D">
            <w:pPr>
              <w:spacing w:after="0" w:line="240" w:lineRule="auto"/>
              <w:ind w:left="72"/>
              <w:rPr>
                <w:rFonts w:ascii="Times New Roman" w:hAnsi="Times New Roman" w:cs="Times New Roman"/>
                <w:sz w:val="24"/>
                <w:szCs w:val="24"/>
                <w:lang w:val="ru-RU"/>
              </w:rPr>
            </w:pPr>
          </w:p>
        </w:tc>
      </w:tr>
      <w:tr w:rsidR="00BC6555" w:rsidRPr="005726D4" w:rsidTr="008F2E60">
        <w:trPr>
          <w:gridAfter w:val="1"/>
          <w:wAfter w:w="1843" w:type="dxa"/>
          <w:trHeight w:hRule="exact" w:val="1136"/>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16</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BC6555">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6.45. Л.Н. Толстой. Повесть «Детство»</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Ф</w:t>
            </w:r>
            <w:r w:rsidRPr="00B54F5C">
              <w:rPr>
                <w:rFonts w:ascii="Times New Roman" w:hAnsi="Times New Roman" w:cs="Times New Roman"/>
                <w:spacing w:val="-2"/>
                <w:sz w:val="24"/>
                <w:szCs w:val="24"/>
                <w:lang w:val="ru-RU"/>
              </w:rPr>
              <w:t>акты биографии и творческой деятел</w:t>
            </w:r>
            <w:r w:rsidRPr="00B54F5C">
              <w:rPr>
                <w:rFonts w:ascii="Times New Roman" w:hAnsi="Times New Roman" w:cs="Times New Roman"/>
                <w:spacing w:val="-2"/>
                <w:sz w:val="24"/>
                <w:szCs w:val="24"/>
                <w:lang w:val="ru-RU"/>
              </w:rPr>
              <w:t>ь</w:t>
            </w:r>
            <w:r w:rsidRPr="00B54F5C">
              <w:rPr>
                <w:rFonts w:ascii="Times New Roman" w:hAnsi="Times New Roman" w:cs="Times New Roman"/>
                <w:spacing w:val="-2"/>
                <w:sz w:val="24"/>
                <w:szCs w:val="24"/>
                <w:lang w:val="ru-RU"/>
              </w:rPr>
              <w:t>но</w:t>
            </w:r>
            <w:r>
              <w:rPr>
                <w:rFonts w:ascii="Times New Roman" w:hAnsi="Times New Roman" w:cs="Times New Roman"/>
                <w:spacing w:val="-2"/>
                <w:sz w:val="24"/>
                <w:szCs w:val="24"/>
                <w:lang w:val="ru-RU"/>
              </w:rPr>
              <w:t>сти Л.Н. Толстого. Автобиографич</w:t>
            </w:r>
            <w:r>
              <w:rPr>
                <w:rFonts w:ascii="Times New Roman" w:hAnsi="Times New Roman" w:cs="Times New Roman"/>
                <w:spacing w:val="-2"/>
                <w:sz w:val="24"/>
                <w:szCs w:val="24"/>
                <w:lang w:val="ru-RU"/>
              </w:rPr>
              <w:t>е</w:t>
            </w:r>
            <w:r>
              <w:rPr>
                <w:rFonts w:ascii="Times New Roman" w:hAnsi="Times New Roman" w:cs="Times New Roman"/>
                <w:spacing w:val="-2"/>
                <w:sz w:val="24"/>
                <w:szCs w:val="24"/>
                <w:lang w:val="ru-RU"/>
              </w:rPr>
              <w:t>ский характер повести. Уроки доброты, сострадания.</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E6B4C" w:rsidRDefault="00BC6555" w:rsidP="001C41B2">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Беседа. Устный о</w:t>
            </w:r>
            <w:r>
              <w:rPr>
                <w:rFonts w:ascii="Times New Roman" w:hAnsi="Times New Roman" w:cs="Times New Roman"/>
                <w:sz w:val="24"/>
                <w:szCs w:val="24"/>
                <w:lang w:val="ru-RU"/>
              </w:rPr>
              <w:t>п</w:t>
            </w:r>
            <w:r>
              <w:rPr>
                <w:rFonts w:ascii="Times New Roman" w:hAnsi="Times New Roman" w:cs="Times New Roman"/>
                <w:sz w:val="24"/>
                <w:szCs w:val="24"/>
                <w:lang w:val="ru-RU"/>
              </w:rPr>
              <w:t>рос.</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1E138E" w:rsidRDefault="00BC6555"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83F91" w:rsidRDefault="00BC6555" w:rsidP="000E0F9D">
            <w:pPr>
              <w:spacing w:after="0" w:line="240" w:lineRule="auto"/>
              <w:ind w:left="72"/>
              <w:rPr>
                <w:rFonts w:ascii="Times New Roman" w:hAnsi="Times New Roman" w:cs="Times New Roman"/>
                <w:sz w:val="24"/>
                <w:szCs w:val="24"/>
                <w:lang w:val="ru-RU"/>
              </w:rPr>
            </w:pPr>
          </w:p>
        </w:tc>
      </w:tr>
      <w:tr w:rsidR="00BC6555" w:rsidRPr="00FC7FAF" w:rsidTr="008F2E60">
        <w:trPr>
          <w:gridAfter w:val="1"/>
          <w:wAfter w:w="1843" w:type="dxa"/>
          <w:trHeight w:hRule="exact" w:val="1143"/>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lastRenderedPageBreak/>
              <w:t>16</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BC6555">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6.46. Л.Н. Толстой. Повесть «Детство»</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Автобиографический характер повести. Уроки доброты, сострадания. Образ Н</w:t>
            </w:r>
            <w:r>
              <w:rPr>
                <w:rFonts w:ascii="Times New Roman" w:hAnsi="Times New Roman" w:cs="Times New Roman"/>
                <w:spacing w:val="-2"/>
                <w:sz w:val="24"/>
                <w:szCs w:val="24"/>
                <w:lang w:val="ru-RU"/>
              </w:rPr>
              <w:t>и</w:t>
            </w:r>
            <w:r>
              <w:rPr>
                <w:rFonts w:ascii="Times New Roman" w:hAnsi="Times New Roman" w:cs="Times New Roman"/>
                <w:spacing w:val="-2"/>
                <w:sz w:val="24"/>
                <w:szCs w:val="24"/>
                <w:lang w:val="ru-RU"/>
              </w:rPr>
              <w:t>коленьки Иртеньева. Образы Карла Ив</w:t>
            </w:r>
            <w:r>
              <w:rPr>
                <w:rFonts w:ascii="Times New Roman" w:hAnsi="Times New Roman" w:cs="Times New Roman"/>
                <w:spacing w:val="-2"/>
                <w:sz w:val="24"/>
                <w:szCs w:val="24"/>
                <w:lang w:val="ru-RU"/>
              </w:rPr>
              <w:t>а</w:t>
            </w:r>
            <w:r>
              <w:rPr>
                <w:rFonts w:ascii="Times New Roman" w:hAnsi="Times New Roman" w:cs="Times New Roman"/>
                <w:spacing w:val="-2"/>
                <w:sz w:val="24"/>
                <w:szCs w:val="24"/>
                <w:lang w:val="ru-RU"/>
              </w:rPr>
              <w:t xml:space="preserve">новича и Натальи </w:t>
            </w:r>
            <w:proofErr w:type="spellStart"/>
            <w:r>
              <w:rPr>
                <w:rFonts w:ascii="Times New Roman" w:hAnsi="Times New Roman" w:cs="Times New Roman"/>
                <w:spacing w:val="-2"/>
                <w:sz w:val="24"/>
                <w:szCs w:val="24"/>
                <w:lang w:val="ru-RU"/>
              </w:rPr>
              <w:t>Савишны</w:t>
            </w:r>
            <w:proofErr w:type="spellEnd"/>
            <w:r>
              <w:rPr>
                <w:rFonts w:ascii="Times New Roman" w:hAnsi="Times New Roman" w:cs="Times New Roman"/>
                <w:spacing w:val="-2"/>
                <w:sz w:val="24"/>
                <w:szCs w:val="24"/>
                <w:lang w:val="ru-RU"/>
              </w:rPr>
              <w:t>.</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E6B4C" w:rsidRDefault="00BC6555" w:rsidP="001C41B2">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Практическое з</w:t>
            </w:r>
            <w:r>
              <w:rPr>
                <w:rFonts w:ascii="Times New Roman" w:hAnsi="Times New Roman" w:cs="Times New Roman"/>
                <w:sz w:val="24"/>
                <w:szCs w:val="24"/>
                <w:lang w:val="ru-RU"/>
              </w:rPr>
              <w:t>а</w:t>
            </w:r>
            <w:r>
              <w:rPr>
                <w:rFonts w:ascii="Times New Roman" w:hAnsi="Times New Roman" w:cs="Times New Roman"/>
                <w:sz w:val="24"/>
                <w:szCs w:val="24"/>
                <w:lang w:val="ru-RU"/>
              </w:rPr>
              <w:t>дание. Публичное выступление. Бес</w:t>
            </w:r>
            <w:r>
              <w:rPr>
                <w:rFonts w:ascii="Times New Roman" w:hAnsi="Times New Roman" w:cs="Times New Roman"/>
                <w:sz w:val="24"/>
                <w:szCs w:val="24"/>
                <w:lang w:val="ru-RU"/>
              </w:rPr>
              <w:t>е</w:t>
            </w:r>
            <w:r>
              <w:rPr>
                <w:rFonts w:ascii="Times New Roman" w:hAnsi="Times New Roman" w:cs="Times New Roman"/>
                <w:sz w:val="24"/>
                <w:szCs w:val="24"/>
                <w:lang w:val="ru-RU"/>
              </w:rPr>
              <w:t>да.</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1E138E" w:rsidRDefault="00BC6555"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83F91" w:rsidRDefault="00BC6555" w:rsidP="000E0F9D">
            <w:pPr>
              <w:spacing w:after="0" w:line="240" w:lineRule="auto"/>
              <w:ind w:left="72"/>
              <w:rPr>
                <w:rFonts w:ascii="Times New Roman" w:hAnsi="Times New Roman" w:cs="Times New Roman"/>
                <w:sz w:val="24"/>
                <w:szCs w:val="24"/>
                <w:lang w:val="ru-RU"/>
              </w:rPr>
            </w:pPr>
          </w:p>
        </w:tc>
      </w:tr>
      <w:tr w:rsidR="00BC6555" w:rsidRPr="005726D4" w:rsidTr="008F2E60">
        <w:trPr>
          <w:gridAfter w:val="1"/>
          <w:wAfter w:w="1843" w:type="dxa"/>
          <w:trHeight w:hRule="exact" w:val="846"/>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17</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BC6555">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6.47. А.П. Чехов. Рассказы</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Ф</w:t>
            </w:r>
            <w:r w:rsidRPr="00B54F5C">
              <w:rPr>
                <w:rFonts w:ascii="Times New Roman" w:hAnsi="Times New Roman" w:cs="Times New Roman"/>
                <w:spacing w:val="-2"/>
                <w:sz w:val="24"/>
                <w:szCs w:val="24"/>
                <w:lang w:val="ru-RU"/>
              </w:rPr>
              <w:t>акты биографии и творческой деятел</w:t>
            </w:r>
            <w:r w:rsidRPr="00B54F5C">
              <w:rPr>
                <w:rFonts w:ascii="Times New Roman" w:hAnsi="Times New Roman" w:cs="Times New Roman"/>
                <w:spacing w:val="-2"/>
                <w:sz w:val="24"/>
                <w:szCs w:val="24"/>
                <w:lang w:val="ru-RU"/>
              </w:rPr>
              <w:t>ь</w:t>
            </w:r>
            <w:r w:rsidRPr="00B54F5C">
              <w:rPr>
                <w:rFonts w:ascii="Times New Roman" w:hAnsi="Times New Roman" w:cs="Times New Roman"/>
                <w:spacing w:val="-2"/>
                <w:sz w:val="24"/>
                <w:szCs w:val="24"/>
                <w:lang w:val="ru-RU"/>
              </w:rPr>
              <w:t>но</w:t>
            </w:r>
            <w:r>
              <w:rPr>
                <w:rFonts w:ascii="Times New Roman" w:hAnsi="Times New Roman" w:cs="Times New Roman"/>
                <w:spacing w:val="-2"/>
                <w:sz w:val="24"/>
                <w:szCs w:val="24"/>
                <w:lang w:val="ru-RU"/>
              </w:rPr>
              <w:t>сти А.П. Чехова. Особенности творч</w:t>
            </w:r>
            <w:r>
              <w:rPr>
                <w:rFonts w:ascii="Times New Roman" w:hAnsi="Times New Roman" w:cs="Times New Roman"/>
                <w:spacing w:val="-2"/>
                <w:sz w:val="24"/>
                <w:szCs w:val="24"/>
                <w:lang w:val="ru-RU"/>
              </w:rPr>
              <w:t>е</w:t>
            </w:r>
            <w:r>
              <w:rPr>
                <w:rFonts w:ascii="Times New Roman" w:hAnsi="Times New Roman" w:cs="Times New Roman"/>
                <w:spacing w:val="-2"/>
                <w:sz w:val="24"/>
                <w:szCs w:val="24"/>
                <w:lang w:val="ru-RU"/>
              </w:rPr>
              <w:t>ства.</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E6B4C" w:rsidRDefault="00BC6555"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Устный опрос. Б</w:t>
            </w:r>
            <w:r>
              <w:rPr>
                <w:rFonts w:ascii="Times New Roman" w:hAnsi="Times New Roman" w:cs="Times New Roman"/>
                <w:sz w:val="24"/>
                <w:szCs w:val="24"/>
                <w:lang w:val="ru-RU"/>
              </w:rPr>
              <w:t>е</w:t>
            </w:r>
            <w:r>
              <w:rPr>
                <w:rFonts w:ascii="Times New Roman" w:hAnsi="Times New Roman" w:cs="Times New Roman"/>
                <w:sz w:val="24"/>
                <w:szCs w:val="24"/>
                <w:lang w:val="ru-RU"/>
              </w:rPr>
              <w:t>седа.</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1E138E" w:rsidRDefault="00BC6555"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83F91" w:rsidRDefault="00BC6555" w:rsidP="000E0F9D">
            <w:pPr>
              <w:spacing w:after="0" w:line="240" w:lineRule="auto"/>
              <w:ind w:left="72"/>
              <w:rPr>
                <w:rFonts w:ascii="Times New Roman" w:hAnsi="Times New Roman" w:cs="Times New Roman"/>
                <w:sz w:val="24"/>
                <w:szCs w:val="24"/>
                <w:lang w:val="ru-RU"/>
              </w:rPr>
            </w:pPr>
          </w:p>
        </w:tc>
      </w:tr>
      <w:tr w:rsidR="00BC6555" w:rsidRPr="005726D4" w:rsidTr="008F2E60">
        <w:trPr>
          <w:gridAfter w:val="1"/>
          <w:wAfter w:w="1843" w:type="dxa"/>
          <w:trHeight w:hRule="exact" w:val="1695"/>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17</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 xml:space="preserve">6.48. </w:t>
            </w:r>
            <w:r w:rsidR="005A187E">
              <w:rPr>
                <w:rFonts w:ascii="Times New Roman" w:eastAsia="Times New Roman" w:hAnsi="Times New Roman" w:cs="Times New Roman"/>
                <w:color w:val="000000"/>
                <w:w w:val="97"/>
                <w:sz w:val="24"/>
                <w:szCs w:val="24"/>
                <w:lang w:val="ru-RU"/>
              </w:rPr>
              <w:t>А.П. Чехов. Рассказы «Толстый и тонкий», «Хамел</w:t>
            </w:r>
            <w:r w:rsidR="005A187E">
              <w:rPr>
                <w:rFonts w:ascii="Times New Roman" w:eastAsia="Times New Roman" w:hAnsi="Times New Roman" w:cs="Times New Roman"/>
                <w:color w:val="000000"/>
                <w:w w:val="97"/>
                <w:sz w:val="24"/>
                <w:szCs w:val="24"/>
                <w:lang w:val="ru-RU"/>
              </w:rPr>
              <w:t>е</w:t>
            </w:r>
            <w:r w:rsidR="005A187E">
              <w:rPr>
                <w:rFonts w:ascii="Times New Roman" w:eastAsia="Times New Roman" w:hAnsi="Times New Roman" w:cs="Times New Roman"/>
                <w:color w:val="000000"/>
                <w:w w:val="97"/>
                <w:sz w:val="24"/>
                <w:szCs w:val="24"/>
                <w:lang w:val="ru-RU"/>
              </w:rPr>
              <w:t>он», «Смерть чино</w:t>
            </w:r>
            <w:r w:rsidR="005A187E">
              <w:rPr>
                <w:rFonts w:ascii="Times New Roman" w:eastAsia="Times New Roman" w:hAnsi="Times New Roman" w:cs="Times New Roman"/>
                <w:color w:val="000000"/>
                <w:w w:val="97"/>
                <w:sz w:val="24"/>
                <w:szCs w:val="24"/>
                <w:lang w:val="ru-RU"/>
              </w:rPr>
              <w:t>в</w:t>
            </w:r>
            <w:r w:rsidR="005A187E">
              <w:rPr>
                <w:rFonts w:ascii="Times New Roman" w:eastAsia="Times New Roman" w:hAnsi="Times New Roman" w:cs="Times New Roman"/>
                <w:color w:val="000000"/>
                <w:w w:val="97"/>
                <w:sz w:val="24"/>
                <w:szCs w:val="24"/>
                <w:lang w:val="ru-RU"/>
              </w:rPr>
              <w:t>ника»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5A187E"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 xml:space="preserve">Юмор, ирония, источники </w:t>
            </w:r>
            <w:proofErr w:type="gramStart"/>
            <w:r>
              <w:rPr>
                <w:rFonts w:ascii="Times New Roman" w:hAnsi="Times New Roman" w:cs="Times New Roman"/>
                <w:spacing w:val="-2"/>
                <w:sz w:val="24"/>
                <w:szCs w:val="24"/>
                <w:lang w:val="ru-RU"/>
              </w:rPr>
              <w:t>комического</w:t>
            </w:r>
            <w:proofErr w:type="gramEnd"/>
            <w:r>
              <w:rPr>
                <w:rFonts w:ascii="Times New Roman" w:hAnsi="Times New Roman" w:cs="Times New Roman"/>
                <w:spacing w:val="-2"/>
                <w:sz w:val="24"/>
                <w:szCs w:val="24"/>
                <w:lang w:val="ru-RU"/>
              </w:rPr>
              <w:t>. Художественные средства и приемы из</w:t>
            </w:r>
            <w:r>
              <w:rPr>
                <w:rFonts w:ascii="Times New Roman" w:hAnsi="Times New Roman" w:cs="Times New Roman"/>
                <w:spacing w:val="-2"/>
                <w:sz w:val="24"/>
                <w:szCs w:val="24"/>
                <w:lang w:val="ru-RU"/>
              </w:rPr>
              <w:t>о</w:t>
            </w:r>
            <w:r>
              <w:rPr>
                <w:rFonts w:ascii="Times New Roman" w:hAnsi="Times New Roman" w:cs="Times New Roman"/>
                <w:spacing w:val="-2"/>
                <w:sz w:val="24"/>
                <w:szCs w:val="24"/>
                <w:lang w:val="ru-RU"/>
              </w:rPr>
              <w:t>бражения. Проблема истинных и ложных ценностей.</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E6B4C" w:rsidRDefault="005A187E" w:rsidP="00794D20">
            <w:pPr>
              <w:autoSpaceDE w:val="0"/>
              <w:autoSpaceDN w:val="0"/>
              <w:spacing w:after="0" w:line="240" w:lineRule="auto"/>
              <w:ind w:left="142"/>
              <w:rPr>
                <w:rFonts w:ascii="Times New Roman" w:hAnsi="Times New Roman" w:cs="Times New Roman"/>
                <w:sz w:val="24"/>
                <w:szCs w:val="24"/>
                <w:lang w:val="ru-RU"/>
              </w:rPr>
            </w:pPr>
            <w:r>
              <w:rPr>
                <w:rFonts w:ascii="Times New Roman" w:hAnsi="Times New Roman" w:cs="Times New Roman"/>
                <w:sz w:val="24"/>
                <w:szCs w:val="24"/>
                <w:lang w:val="ru-RU"/>
              </w:rPr>
              <w:t>Практическая р</w:t>
            </w:r>
            <w:r>
              <w:rPr>
                <w:rFonts w:ascii="Times New Roman" w:hAnsi="Times New Roman" w:cs="Times New Roman"/>
                <w:sz w:val="24"/>
                <w:szCs w:val="24"/>
                <w:lang w:val="ru-RU"/>
              </w:rPr>
              <w:t>а</w:t>
            </w:r>
            <w:r>
              <w:rPr>
                <w:rFonts w:ascii="Times New Roman" w:hAnsi="Times New Roman" w:cs="Times New Roman"/>
                <w:sz w:val="24"/>
                <w:szCs w:val="24"/>
                <w:lang w:val="ru-RU"/>
              </w:rPr>
              <w:t>бота. Публичное выступление.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1E138E" w:rsidRDefault="00BC6555"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83F91" w:rsidRDefault="00BC6555" w:rsidP="000E0F9D">
            <w:pPr>
              <w:spacing w:after="0" w:line="240" w:lineRule="auto"/>
              <w:ind w:left="72"/>
              <w:rPr>
                <w:rFonts w:ascii="Times New Roman" w:hAnsi="Times New Roman" w:cs="Times New Roman"/>
                <w:sz w:val="24"/>
                <w:szCs w:val="24"/>
                <w:lang w:val="ru-RU"/>
              </w:rPr>
            </w:pPr>
          </w:p>
        </w:tc>
      </w:tr>
      <w:tr w:rsidR="00BC6555" w:rsidRPr="00BC6555" w:rsidTr="008F2E60">
        <w:trPr>
          <w:gridAfter w:val="1"/>
          <w:wAfter w:w="1843" w:type="dxa"/>
          <w:trHeight w:hRule="exact" w:val="840"/>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17</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6.49.</w:t>
            </w:r>
            <w:r w:rsidR="00EA575E">
              <w:rPr>
                <w:rFonts w:ascii="Times New Roman" w:eastAsia="Times New Roman" w:hAnsi="Times New Roman" w:cs="Times New Roman"/>
                <w:color w:val="000000"/>
                <w:w w:val="97"/>
                <w:sz w:val="24"/>
                <w:szCs w:val="24"/>
                <w:lang w:val="ru-RU"/>
              </w:rPr>
              <w:t>А.И. Куприн. «Чудесный доктор»</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EA575E"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Ф</w:t>
            </w:r>
            <w:r w:rsidRPr="00B54F5C">
              <w:rPr>
                <w:rFonts w:ascii="Times New Roman" w:hAnsi="Times New Roman" w:cs="Times New Roman"/>
                <w:spacing w:val="-2"/>
                <w:sz w:val="24"/>
                <w:szCs w:val="24"/>
                <w:lang w:val="ru-RU"/>
              </w:rPr>
              <w:t>акты биографии и творческой деятел</w:t>
            </w:r>
            <w:r w:rsidRPr="00B54F5C">
              <w:rPr>
                <w:rFonts w:ascii="Times New Roman" w:hAnsi="Times New Roman" w:cs="Times New Roman"/>
                <w:spacing w:val="-2"/>
                <w:sz w:val="24"/>
                <w:szCs w:val="24"/>
                <w:lang w:val="ru-RU"/>
              </w:rPr>
              <w:t>ь</w:t>
            </w:r>
            <w:r w:rsidRPr="00B54F5C">
              <w:rPr>
                <w:rFonts w:ascii="Times New Roman" w:hAnsi="Times New Roman" w:cs="Times New Roman"/>
                <w:spacing w:val="-2"/>
                <w:sz w:val="24"/>
                <w:szCs w:val="24"/>
                <w:lang w:val="ru-RU"/>
              </w:rPr>
              <w:t>но</w:t>
            </w:r>
            <w:r>
              <w:rPr>
                <w:rFonts w:ascii="Times New Roman" w:hAnsi="Times New Roman" w:cs="Times New Roman"/>
                <w:spacing w:val="-2"/>
                <w:sz w:val="24"/>
                <w:szCs w:val="24"/>
                <w:lang w:val="ru-RU"/>
              </w:rPr>
              <w:t>сти А.И. Куприна. Особенности творч</w:t>
            </w:r>
            <w:r>
              <w:rPr>
                <w:rFonts w:ascii="Times New Roman" w:hAnsi="Times New Roman" w:cs="Times New Roman"/>
                <w:spacing w:val="-2"/>
                <w:sz w:val="24"/>
                <w:szCs w:val="24"/>
                <w:lang w:val="ru-RU"/>
              </w:rPr>
              <w:t>е</w:t>
            </w:r>
            <w:r>
              <w:rPr>
                <w:rFonts w:ascii="Times New Roman" w:hAnsi="Times New Roman" w:cs="Times New Roman"/>
                <w:spacing w:val="-2"/>
                <w:sz w:val="24"/>
                <w:szCs w:val="24"/>
                <w:lang w:val="ru-RU"/>
              </w:rPr>
              <w:t>ства.</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E6B4C" w:rsidRDefault="00EA575E"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Устный опрос. Б</w:t>
            </w:r>
            <w:r>
              <w:rPr>
                <w:rFonts w:ascii="Times New Roman" w:hAnsi="Times New Roman" w:cs="Times New Roman"/>
                <w:sz w:val="24"/>
                <w:szCs w:val="24"/>
                <w:lang w:val="ru-RU"/>
              </w:rPr>
              <w:t>е</w:t>
            </w:r>
            <w:r>
              <w:rPr>
                <w:rFonts w:ascii="Times New Roman" w:hAnsi="Times New Roman" w:cs="Times New Roman"/>
                <w:sz w:val="24"/>
                <w:szCs w:val="24"/>
                <w:lang w:val="ru-RU"/>
              </w:rPr>
              <w:t>седа.</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1E138E" w:rsidRDefault="00BC6555"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83F91" w:rsidRDefault="00BC6555" w:rsidP="000E0F9D">
            <w:pPr>
              <w:spacing w:after="0" w:line="240" w:lineRule="auto"/>
              <w:ind w:left="72"/>
              <w:rPr>
                <w:rFonts w:ascii="Times New Roman" w:hAnsi="Times New Roman" w:cs="Times New Roman"/>
                <w:sz w:val="24"/>
                <w:szCs w:val="24"/>
                <w:lang w:val="ru-RU"/>
              </w:rPr>
            </w:pPr>
          </w:p>
        </w:tc>
      </w:tr>
      <w:tr w:rsidR="00BC6555" w:rsidRPr="00BC6555" w:rsidTr="008F2E60">
        <w:trPr>
          <w:gridAfter w:val="1"/>
          <w:wAfter w:w="1843" w:type="dxa"/>
          <w:trHeight w:hRule="exact" w:val="852"/>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18</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6.50.</w:t>
            </w:r>
            <w:r w:rsidR="00771A7B">
              <w:rPr>
                <w:rFonts w:ascii="Times New Roman" w:eastAsia="Times New Roman" w:hAnsi="Times New Roman" w:cs="Times New Roman"/>
                <w:color w:val="000000"/>
                <w:w w:val="97"/>
                <w:sz w:val="24"/>
                <w:szCs w:val="24"/>
                <w:lang w:val="ru-RU"/>
              </w:rPr>
              <w:t xml:space="preserve"> А.И. Куприн. «Чудесный доктор»</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771A7B"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«Чудесный доктор» как рождественский рассказ.  Герой и прототип.</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E6B4C" w:rsidRDefault="00BC6555" w:rsidP="0028171B">
            <w:pPr>
              <w:autoSpaceDE w:val="0"/>
              <w:autoSpaceDN w:val="0"/>
              <w:spacing w:after="0" w:line="240" w:lineRule="auto"/>
              <w:ind w:left="72"/>
              <w:rPr>
                <w:rFonts w:ascii="Times New Roman" w:hAnsi="Times New Roman" w:cs="Times New Roman"/>
                <w:sz w:val="24"/>
                <w:szCs w:val="24"/>
                <w:lang w:val="ru-RU"/>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1E138E" w:rsidRDefault="00BC6555"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83F91" w:rsidRDefault="00BC6555" w:rsidP="000E0F9D">
            <w:pPr>
              <w:spacing w:after="0" w:line="240" w:lineRule="auto"/>
              <w:ind w:left="72"/>
              <w:rPr>
                <w:rFonts w:ascii="Times New Roman" w:hAnsi="Times New Roman" w:cs="Times New Roman"/>
                <w:sz w:val="24"/>
                <w:szCs w:val="24"/>
                <w:lang w:val="ru-RU"/>
              </w:rPr>
            </w:pPr>
          </w:p>
        </w:tc>
      </w:tr>
      <w:tr w:rsidR="00BC6555" w:rsidRPr="00BC6555" w:rsidTr="008F2E60">
        <w:trPr>
          <w:gridAfter w:val="1"/>
          <w:wAfter w:w="1843" w:type="dxa"/>
          <w:trHeight w:hRule="exact" w:val="851"/>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18</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6.</w:t>
            </w:r>
            <w:r w:rsidRPr="00B45073">
              <w:rPr>
                <w:rFonts w:ascii="Times New Roman" w:eastAsia="Times New Roman" w:hAnsi="Times New Roman" w:cs="Times New Roman"/>
                <w:color w:val="000000"/>
                <w:w w:val="97"/>
                <w:sz w:val="24"/>
                <w:szCs w:val="24"/>
                <w:lang w:val="ru-RU"/>
              </w:rPr>
              <w:t>51.</w:t>
            </w:r>
            <w:r w:rsidR="00B45073">
              <w:rPr>
                <w:rFonts w:ascii="Times New Roman" w:eastAsia="Times New Roman" w:hAnsi="Times New Roman" w:cs="Times New Roman"/>
                <w:color w:val="000000"/>
                <w:w w:val="97"/>
                <w:sz w:val="24"/>
                <w:szCs w:val="24"/>
                <w:lang w:val="ru-RU"/>
              </w:rPr>
              <w:t xml:space="preserve"> Итоговая ко</w:t>
            </w:r>
            <w:r w:rsidR="00B45073">
              <w:rPr>
                <w:rFonts w:ascii="Times New Roman" w:eastAsia="Times New Roman" w:hAnsi="Times New Roman" w:cs="Times New Roman"/>
                <w:color w:val="000000"/>
                <w:w w:val="97"/>
                <w:sz w:val="24"/>
                <w:szCs w:val="24"/>
                <w:lang w:val="ru-RU"/>
              </w:rPr>
              <w:t>н</w:t>
            </w:r>
            <w:r w:rsidR="00B45073">
              <w:rPr>
                <w:rFonts w:ascii="Times New Roman" w:eastAsia="Times New Roman" w:hAnsi="Times New Roman" w:cs="Times New Roman"/>
                <w:color w:val="000000"/>
                <w:w w:val="97"/>
                <w:sz w:val="24"/>
                <w:szCs w:val="24"/>
                <w:lang w:val="ru-RU"/>
              </w:rPr>
              <w:t>трольная работа за 1-е полугодие</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A53944"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Применение полученных знаний на пра</w:t>
            </w:r>
            <w:r>
              <w:rPr>
                <w:rFonts w:ascii="Times New Roman" w:hAnsi="Times New Roman" w:cs="Times New Roman"/>
                <w:spacing w:val="-2"/>
                <w:sz w:val="24"/>
                <w:szCs w:val="24"/>
                <w:lang w:val="ru-RU"/>
              </w:rPr>
              <w:t>к</w:t>
            </w:r>
            <w:r>
              <w:rPr>
                <w:rFonts w:ascii="Times New Roman" w:hAnsi="Times New Roman" w:cs="Times New Roman"/>
                <w:spacing w:val="-2"/>
                <w:sz w:val="24"/>
                <w:szCs w:val="24"/>
                <w:lang w:val="ru-RU"/>
              </w:rPr>
              <w:t>тике. Применение алгоритмов решения тестовых заданий.</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E6B4C" w:rsidRDefault="00A53944"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Тестирование.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1E138E" w:rsidRDefault="00A53944" w:rsidP="000E0F9D">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Тест.</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83F91" w:rsidRDefault="00BC6555" w:rsidP="000E0F9D">
            <w:pPr>
              <w:spacing w:after="0" w:line="240" w:lineRule="auto"/>
              <w:ind w:left="72"/>
              <w:rPr>
                <w:rFonts w:ascii="Times New Roman" w:hAnsi="Times New Roman" w:cs="Times New Roman"/>
                <w:sz w:val="24"/>
                <w:szCs w:val="24"/>
                <w:lang w:val="ru-RU"/>
              </w:rPr>
            </w:pPr>
          </w:p>
        </w:tc>
      </w:tr>
      <w:tr w:rsidR="00BC6555" w:rsidRPr="00BC6555" w:rsidTr="008F2E60">
        <w:trPr>
          <w:gridAfter w:val="1"/>
          <w:wAfter w:w="1843" w:type="dxa"/>
          <w:trHeight w:hRule="exact" w:val="1132"/>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18</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3D6B4F"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7.Литература ХХ века</w:t>
            </w:r>
          </w:p>
          <w:p w:rsidR="003D6B4F" w:rsidRDefault="003D6B4F"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22 час.</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3D6B4F"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7</w:t>
            </w:r>
            <w:r w:rsidR="00BC6555">
              <w:rPr>
                <w:rFonts w:ascii="Times New Roman" w:eastAsia="Times New Roman" w:hAnsi="Times New Roman" w:cs="Times New Roman"/>
                <w:color w:val="000000"/>
                <w:w w:val="97"/>
                <w:sz w:val="24"/>
                <w:szCs w:val="24"/>
                <w:lang w:val="ru-RU"/>
              </w:rPr>
              <w:t>.52.</w:t>
            </w:r>
            <w:r w:rsidR="00B57E1F">
              <w:rPr>
                <w:rFonts w:ascii="Times New Roman" w:eastAsia="Times New Roman" w:hAnsi="Times New Roman" w:cs="Times New Roman"/>
                <w:color w:val="000000"/>
                <w:w w:val="97"/>
                <w:sz w:val="24"/>
                <w:szCs w:val="24"/>
                <w:lang w:val="ru-RU"/>
              </w:rPr>
              <w:t>Родная природа в стихотворениях русских поэтов ХХ века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57E1F"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Ф</w:t>
            </w:r>
            <w:r w:rsidRPr="00B54F5C">
              <w:rPr>
                <w:rFonts w:ascii="Times New Roman" w:hAnsi="Times New Roman" w:cs="Times New Roman"/>
                <w:spacing w:val="-2"/>
                <w:sz w:val="24"/>
                <w:szCs w:val="24"/>
                <w:lang w:val="ru-RU"/>
              </w:rPr>
              <w:t>акты биографии и творческой деятел</w:t>
            </w:r>
            <w:r w:rsidRPr="00B54F5C">
              <w:rPr>
                <w:rFonts w:ascii="Times New Roman" w:hAnsi="Times New Roman" w:cs="Times New Roman"/>
                <w:spacing w:val="-2"/>
                <w:sz w:val="24"/>
                <w:szCs w:val="24"/>
                <w:lang w:val="ru-RU"/>
              </w:rPr>
              <w:t>ь</w:t>
            </w:r>
            <w:r w:rsidRPr="00B54F5C">
              <w:rPr>
                <w:rFonts w:ascii="Times New Roman" w:hAnsi="Times New Roman" w:cs="Times New Roman"/>
                <w:spacing w:val="-2"/>
                <w:sz w:val="24"/>
                <w:szCs w:val="24"/>
                <w:lang w:val="ru-RU"/>
              </w:rPr>
              <w:t>но</w:t>
            </w:r>
            <w:r>
              <w:rPr>
                <w:rFonts w:ascii="Times New Roman" w:hAnsi="Times New Roman" w:cs="Times New Roman"/>
                <w:spacing w:val="-2"/>
                <w:sz w:val="24"/>
                <w:szCs w:val="24"/>
                <w:lang w:val="ru-RU"/>
              </w:rPr>
              <w:t>сти А.А. Блока, С.А. Есенина, В.В. Маяковского.</w:t>
            </w:r>
            <w:r w:rsidR="00252AD5">
              <w:rPr>
                <w:rFonts w:ascii="Times New Roman" w:hAnsi="Times New Roman" w:cs="Times New Roman"/>
                <w:spacing w:val="-2"/>
                <w:sz w:val="24"/>
                <w:szCs w:val="24"/>
                <w:lang w:val="ru-RU"/>
              </w:rPr>
              <w:t xml:space="preserve"> Лирика А.А. Блока.</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E6B4C" w:rsidRDefault="00B57E1F"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Устный опрос. Б</w:t>
            </w:r>
            <w:r>
              <w:rPr>
                <w:rFonts w:ascii="Times New Roman" w:hAnsi="Times New Roman" w:cs="Times New Roman"/>
                <w:sz w:val="24"/>
                <w:szCs w:val="24"/>
                <w:lang w:val="ru-RU"/>
              </w:rPr>
              <w:t>е</w:t>
            </w:r>
            <w:r>
              <w:rPr>
                <w:rFonts w:ascii="Times New Roman" w:hAnsi="Times New Roman" w:cs="Times New Roman"/>
                <w:sz w:val="24"/>
                <w:szCs w:val="24"/>
                <w:lang w:val="ru-RU"/>
              </w:rPr>
              <w:t>седа.</w:t>
            </w:r>
            <w:r w:rsidR="00252AD5">
              <w:rPr>
                <w:rFonts w:ascii="Times New Roman" w:hAnsi="Times New Roman" w:cs="Times New Roman"/>
                <w:sz w:val="24"/>
                <w:szCs w:val="24"/>
                <w:lang w:val="ru-RU"/>
              </w:rPr>
              <w:t xml:space="preserve"> Анализ п</w:t>
            </w:r>
            <w:r w:rsidR="00252AD5">
              <w:rPr>
                <w:rFonts w:ascii="Times New Roman" w:hAnsi="Times New Roman" w:cs="Times New Roman"/>
                <w:sz w:val="24"/>
                <w:szCs w:val="24"/>
                <w:lang w:val="ru-RU"/>
              </w:rPr>
              <w:t>о</w:t>
            </w:r>
            <w:r w:rsidR="00252AD5">
              <w:rPr>
                <w:rFonts w:ascii="Times New Roman" w:hAnsi="Times New Roman" w:cs="Times New Roman"/>
                <w:sz w:val="24"/>
                <w:szCs w:val="24"/>
                <w:lang w:val="ru-RU"/>
              </w:rPr>
              <w:t>этических текстов. Работа в группе.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1E138E" w:rsidRDefault="00BC6555"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83F91" w:rsidRDefault="00BC6555" w:rsidP="000E0F9D">
            <w:pPr>
              <w:spacing w:after="0" w:line="240" w:lineRule="auto"/>
              <w:ind w:left="72"/>
              <w:rPr>
                <w:rFonts w:ascii="Times New Roman" w:hAnsi="Times New Roman" w:cs="Times New Roman"/>
                <w:sz w:val="24"/>
                <w:szCs w:val="24"/>
                <w:lang w:val="ru-RU"/>
              </w:rPr>
            </w:pPr>
          </w:p>
        </w:tc>
      </w:tr>
      <w:tr w:rsidR="00BC6555" w:rsidRPr="00FC7FAF" w:rsidTr="008F2E60">
        <w:trPr>
          <w:gridAfter w:val="1"/>
          <w:wAfter w:w="1843" w:type="dxa"/>
          <w:trHeight w:hRule="exact" w:val="1134"/>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0E0F9D">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19</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0E0F9D">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3D6B4F" w:rsidP="000E0F9D">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7</w:t>
            </w:r>
            <w:r w:rsidR="00BC6555">
              <w:rPr>
                <w:rFonts w:ascii="Times New Roman" w:eastAsia="Times New Roman" w:hAnsi="Times New Roman" w:cs="Times New Roman"/>
                <w:color w:val="000000"/>
                <w:w w:val="97"/>
                <w:sz w:val="24"/>
                <w:szCs w:val="24"/>
                <w:lang w:val="ru-RU"/>
              </w:rPr>
              <w:t>.53.</w:t>
            </w:r>
            <w:r w:rsidR="00252AD5">
              <w:rPr>
                <w:rFonts w:ascii="Times New Roman" w:eastAsia="Times New Roman" w:hAnsi="Times New Roman" w:cs="Times New Roman"/>
                <w:color w:val="000000"/>
                <w:w w:val="97"/>
                <w:sz w:val="24"/>
                <w:szCs w:val="24"/>
                <w:lang w:val="ru-RU"/>
              </w:rPr>
              <w:t xml:space="preserve"> Родная природа в стихотворениях русских поэтов ХХ века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252AD5"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Лирика С.А. Есенина. Трагическое мир</w:t>
            </w:r>
            <w:r>
              <w:rPr>
                <w:rFonts w:ascii="Times New Roman" w:hAnsi="Times New Roman" w:cs="Times New Roman"/>
                <w:spacing w:val="-2"/>
                <w:sz w:val="24"/>
                <w:szCs w:val="24"/>
                <w:lang w:val="ru-RU"/>
              </w:rPr>
              <w:t>о</w:t>
            </w:r>
            <w:r>
              <w:rPr>
                <w:rFonts w:ascii="Times New Roman" w:hAnsi="Times New Roman" w:cs="Times New Roman"/>
                <w:spacing w:val="-2"/>
                <w:sz w:val="24"/>
                <w:szCs w:val="24"/>
                <w:lang w:val="ru-RU"/>
              </w:rPr>
              <w:t xml:space="preserve">ощущение человека в начале 20 века. </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E6B4C" w:rsidRDefault="00252AD5"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Коллективная р</w:t>
            </w:r>
            <w:r>
              <w:rPr>
                <w:rFonts w:ascii="Times New Roman" w:hAnsi="Times New Roman" w:cs="Times New Roman"/>
                <w:sz w:val="24"/>
                <w:szCs w:val="24"/>
                <w:lang w:val="ru-RU"/>
              </w:rPr>
              <w:t>а</w:t>
            </w:r>
            <w:r>
              <w:rPr>
                <w:rFonts w:ascii="Times New Roman" w:hAnsi="Times New Roman" w:cs="Times New Roman"/>
                <w:sz w:val="24"/>
                <w:szCs w:val="24"/>
                <w:lang w:val="ru-RU"/>
              </w:rPr>
              <w:t>бота. Заучивание стихотворений по выбору наизусть.</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1E138E" w:rsidRDefault="00BC6555" w:rsidP="000E0F9D">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83F91" w:rsidRDefault="00BC6555" w:rsidP="000E0F9D">
            <w:pPr>
              <w:spacing w:after="0" w:line="240" w:lineRule="auto"/>
              <w:ind w:left="72"/>
              <w:rPr>
                <w:rFonts w:ascii="Times New Roman" w:hAnsi="Times New Roman" w:cs="Times New Roman"/>
                <w:sz w:val="24"/>
                <w:szCs w:val="24"/>
                <w:lang w:val="ru-RU"/>
              </w:rPr>
            </w:pPr>
          </w:p>
        </w:tc>
      </w:tr>
      <w:tr w:rsidR="00BC6555" w:rsidRPr="00BC6555" w:rsidTr="008F2E60">
        <w:trPr>
          <w:gridAfter w:val="1"/>
          <w:wAfter w:w="1843" w:type="dxa"/>
          <w:trHeight w:hRule="exact" w:val="1121"/>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761F10">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19</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5E6B4C">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3D6B4F" w:rsidP="005E6B4C">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7</w:t>
            </w:r>
            <w:r w:rsidR="00BC6555">
              <w:rPr>
                <w:rFonts w:ascii="Times New Roman" w:eastAsia="Times New Roman" w:hAnsi="Times New Roman" w:cs="Times New Roman"/>
                <w:color w:val="000000"/>
                <w:w w:val="97"/>
                <w:sz w:val="24"/>
                <w:szCs w:val="24"/>
                <w:lang w:val="ru-RU"/>
              </w:rPr>
              <w:t>.54.</w:t>
            </w:r>
            <w:r w:rsidR="002F13F4">
              <w:rPr>
                <w:rFonts w:ascii="Times New Roman" w:eastAsia="Times New Roman" w:hAnsi="Times New Roman" w:cs="Times New Roman"/>
                <w:color w:val="000000"/>
                <w:w w:val="97"/>
                <w:sz w:val="24"/>
                <w:szCs w:val="24"/>
                <w:lang w:val="ru-RU"/>
              </w:rPr>
              <w:t xml:space="preserve"> Родная природа в стихотворениях русских поэтов ХХ века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2F13F4"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Лирика В.В. Маяковского. Трагическое мироощущение человека в начале 20 века.</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E6B4C" w:rsidRDefault="002F13F4" w:rsidP="0028171B">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Практическая р</w:t>
            </w:r>
            <w:r>
              <w:rPr>
                <w:rFonts w:ascii="Times New Roman" w:hAnsi="Times New Roman" w:cs="Times New Roman"/>
                <w:sz w:val="24"/>
                <w:szCs w:val="24"/>
                <w:lang w:val="ru-RU"/>
              </w:rPr>
              <w:t>а</w:t>
            </w:r>
            <w:r>
              <w:rPr>
                <w:rFonts w:ascii="Times New Roman" w:hAnsi="Times New Roman" w:cs="Times New Roman"/>
                <w:sz w:val="24"/>
                <w:szCs w:val="24"/>
                <w:lang w:val="ru-RU"/>
              </w:rPr>
              <w:t>бота.</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1E138E" w:rsidRDefault="00BC6555" w:rsidP="00761F10">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83F91" w:rsidRDefault="00BC6555" w:rsidP="00761F10">
            <w:pPr>
              <w:spacing w:after="0" w:line="240" w:lineRule="auto"/>
              <w:ind w:left="72"/>
              <w:rPr>
                <w:rFonts w:ascii="Times New Roman" w:hAnsi="Times New Roman" w:cs="Times New Roman"/>
                <w:sz w:val="24"/>
                <w:szCs w:val="24"/>
                <w:lang w:val="ru-RU"/>
              </w:rPr>
            </w:pPr>
          </w:p>
        </w:tc>
      </w:tr>
      <w:tr w:rsidR="00BC6555" w:rsidRPr="00BC6555" w:rsidTr="008F2E60">
        <w:trPr>
          <w:gridAfter w:val="1"/>
          <w:wAfter w:w="1843" w:type="dxa"/>
          <w:trHeight w:hRule="exact" w:val="1407"/>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323325" w:rsidP="00B54F5C">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19</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B54F5C">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3D6B4F" w:rsidP="00B54F5C">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7</w:t>
            </w:r>
            <w:r w:rsidR="00BC6555">
              <w:rPr>
                <w:rFonts w:ascii="Times New Roman" w:eastAsia="Times New Roman" w:hAnsi="Times New Roman" w:cs="Times New Roman"/>
                <w:color w:val="000000"/>
                <w:w w:val="97"/>
                <w:sz w:val="24"/>
                <w:szCs w:val="24"/>
                <w:lang w:val="ru-RU"/>
              </w:rPr>
              <w:t>.55.</w:t>
            </w:r>
            <w:r w:rsidR="00E97F6A">
              <w:rPr>
                <w:rFonts w:ascii="Times New Roman" w:eastAsia="Times New Roman" w:hAnsi="Times New Roman" w:cs="Times New Roman"/>
                <w:color w:val="000000"/>
                <w:w w:val="97"/>
                <w:sz w:val="24"/>
                <w:szCs w:val="24"/>
                <w:lang w:val="ru-RU"/>
              </w:rPr>
              <w:t xml:space="preserve"> Стихотворения отечественных п</w:t>
            </w:r>
            <w:r w:rsidR="00E97F6A">
              <w:rPr>
                <w:rFonts w:ascii="Times New Roman" w:eastAsia="Times New Roman" w:hAnsi="Times New Roman" w:cs="Times New Roman"/>
                <w:color w:val="000000"/>
                <w:w w:val="97"/>
                <w:sz w:val="24"/>
                <w:szCs w:val="24"/>
                <w:lang w:val="ru-RU"/>
              </w:rPr>
              <w:t>о</w:t>
            </w:r>
            <w:r w:rsidR="00E97F6A">
              <w:rPr>
                <w:rFonts w:ascii="Times New Roman" w:eastAsia="Times New Roman" w:hAnsi="Times New Roman" w:cs="Times New Roman"/>
                <w:color w:val="000000"/>
                <w:w w:val="97"/>
                <w:sz w:val="24"/>
                <w:szCs w:val="24"/>
                <w:lang w:val="ru-RU"/>
              </w:rPr>
              <w:t>этов ХХ века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E97F6A" w:rsidP="00B54F5C">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Ф</w:t>
            </w:r>
            <w:r w:rsidRPr="00B54F5C">
              <w:rPr>
                <w:rFonts w:ascii="Times New Roman" w:hAnsi="Times New Roman" w:cs="Times New Roman"/>
                <w:spacing w:val="-2"/>
                <w:sz w:val="24"/>
                <w:szCs w:val="24"/>
                <w:lang w:val="ru-RU"/>
              </w:rPr>
              <w:t>акты биографии и творческой деятел</w:t>
            </w:r>
            <w:r w:rsidRPr="00B54F5C">
              <w:rPr>
                <w:rFonts w:ascii="Times New Roman" w:hAnsi="Times New Roman" w:cs="Times New Roman"/>
                <w:spacing w:val="-2"/>
                <w:sz w:val="24"/>
                <w:szCs w:val="24"/>
                <w:lang w:val="ru-RU"/>
              </w:rPr>
              <w:t>ь</w:t>
            </w:r>
            <w:r w:rsidRPr="00B54F5C">
              <w:rPr>
                <w:rFonts w:ascii="Times New Roman" w:hAnsi="Times New Roman" w:cs="Times New Roman"/>
                <w:spacing w:val="-2"/>
                <w:sz w:val="24"/>
                <w:szCs w:val="24"/>
                <w:lang w:val="ru-RU"/>
              </w:rPr>
              <w:t>но</w:t>
            </w:r>
            <w:r>
              <w:rPr>
                <w:rFonts w:ascii="Times New Roman" w:hAnsi="Times New Roman" w:cs="Times New Roman"/>
                <w:spacing w:val="-2"/>
                <w:sz w:val="24"/>
                <w:szCs w:val="24"/>
                <w:lang w:val="ru-RU"/>
              </w:rPr>
              <w:t>сти Н.М. Рубцова, Н.А. Заболоцкого. Лирика Н.М. Рубцова, Н.А. Заболоцкого. Анализ стихотворений. Образ лирическ</w:t>
            </w:r>
            <w:r>
              <w:rPr>
                <w:rFonts w:ascii="Times New Roman" w:hAnsi="Times New Roman" w:cs="Times New Roman"/>
                <w:spacing w:val="-2"/>
                <w:sz w:val="24"/>
                <w:szCs w:val="24"/>
                <w:lang w:val="ru-RU"/>
              </w:rPr>
              <w:t>о</w:t>
            </w:r>
            <w:r>
              <w:rPr>
                <w:rFonts w:ascii="Times New Roman" w:hAnsi="Times New Roman" w:cs="Times New Roman"/>
                <w:spacing w:val="-2"/>
                <w:sz w:val="24"/>
                <w:szCs w:val="24"/>
                <w:lang w:val="ru-RU"/>
              </w:rPr>
              <w:t>го героя.</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E6B4C" w:rsidRDefault="00E97F6A" w:rsidP="00B54F5C">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Практическая р</w:t>
            </w:r>
            <w:r>
              <w:rPr>
                <w:rFonts w:ascii="Times New Roman" w:hAnsi="Times New Roman" w:cs="Times New Roman"/>
                <w:sz w:val="24"/>
                <w:szCs w:val="24"/>
                <w:lang w:val="ru-RU"/>
              </w:rPr>
              <w:t>а</w:t>
            </w:r>
            <w:r>
              <w:rPr>
                <w:rFonts w:ascii="Times New Roman" w:hAnsi="Times New Roman" w:cs="Times New Roman"/>
                <w:sz w:val="24"/>
                <w:szCs w:val="24"/>
                <w:lang w:val="ru-RU"/>
              </w:rPr>
              <w:t>бота. Публичное выступление.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1E138E" w:rsidRDefault="00BC6555" w:rsidP="00B54F5C">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83F91" w:rsidRDefault="00BC6555" w:rsidP="00B54F5C">
            <w:pPr>
              <w:spacing w:after="0" w:line="240" w:lineRule="auto"/>
              <w:ind w:left="72"/>
              <w:rPr>
                <w:rFonts w:ascii="Times New Roman" w:hAnsi="Times New Roman" w:cs="Times New Roman"/>
                <w:sz w:val="24"/>
                <w:szCs w:val="24"/>
                <w:lang w:val="ru-RU"/>
              </w:rPr>
            </w:pPr>
          </w:p>
        </w:tc>
      </w:tr>
      <w:tr w:rsidR="00BC6555" w:rsidRPr="00A53944" w:rsidTr="008F2E60">
        <w:trPr>
          <w:gridAfter w:val="1"/>
          <w:wAfter w:w="1843" w:type="dxa"/>
          <w:trHeight w:hRule="exact" w:val="859"/>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323325" w:rsidP="00B54F5C">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lastRenderedPageBreak/>
              <w:t>20</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B54F5C">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3D6B4F" w:rsidP="00B54F5C">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7</w:t>
            </w:r>
            <w:r w:rsidR="00BC6555">
              <w:rPr>
                <w:rFonts w:ascii="Times New Roman" w:eastAsia="Times New Roman" w:hAnsi="Times New Roman" w:cs="Times New Roman"/>
                <w:color w:val="000000"/>
                <w:w w:val="97"/>
                <w:sz w:val="24"/>
                <w:szCs w:val="24"/>
                <w:lang w:val="ru-RU"/>
              </w:rPr>
              <w:t>.56.</w:t>
            </w:r>
            <w:r w:rsidR="006D5AD9">
              <w:rPr>
                <w:rFonts w:ascii="Times New Roman" w:eastAsia="Times New Roman" w:hAnsi="Times New Roman" w:cs="Times New Roman"/>
                <w:color w:val="000000"/>
                <w:w w:val="97"/>
                <w:sz w:val="24"/>
                <w:szCs w:val="24"/>
                <w:lang w:val="ru-RU"/>
              </w:rPr>
              <w:t>Песни на стихи русских поэтов ХХ века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6D5AD9" w:rsidP="00B54F5C">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Особенности переложения стихов И.А. Гоффа, Б.Ш. Окуджавы, А.Н. Вертинск</w:t>
            </w:r>
            <w:r>
              <w:rPr>
                <w:rFonts w:ascii="Times New Roman" w:hAnsi="Times New Roman" w:cs="Times New Roman"/>
                <w:spacing w:val="-2"/>
                <w:sz w:val="24"/>
                <w:szCs w:val="24"/>
                <w:lang w:val="ru-RU"/>
              </w:rPr>
              <w:t>о</w:t>
            </w:r>
            <w:r>
              <w:rPr>
                <w:rFonts w:ascii="Times New Roman" w:hAnsi="Times New Roman" w:cs="Times New Roman"/>
                <w:spacing w:val="-2"/>
                <w:sz w:val="24"/>
                <w:szCs w:val="24"/>
                <w:lang w:val="ru-RU"/>
              </w:rPr>
              <w:t xml:space="preserve">го, В.С. Высоцкого на музыку. </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E6B4C" w:rsidRDefault="006D5AD9" w:rsidP="00B54F5C">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Практическая р</w:t>
            </w:r>
            <w:r>
              <w:rPr>
                <w:rFonts w:ascii="Times New Roman" w:hAnsi="Times New Roman" w:cs="Times New Roman"/>
                <w:sz w:val="24"/>
                <w:szCs w:val="24"/>
                <w:lang w:val="ru-RU"/>
              </w:rPr>
              <w:t>а</w:t>
            </w:r>
            <w:r>
              <w:rPr>
                <w:rFonts w:ascii="Times New Roman" w:hAnsi="Times New Roman" w:cs="Times New Roman"/>
                <w:sz w:val="24"/>
                <w:szCs w:val="24"/>
                <w:lang w:val="ru-RU"/>
              </w:rPr>
              <w:t>бота. Беседа.</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1E138E" w:rsidRDefault="00BC6555" w:rsidP="00B54F5C">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83F91" w:rsidRDefault="00BC6555" w:rsidP="00B54F5C">
            <w:pPr>
              <w:spacing w:after="0" w:line="240" w:lineRule="auto"/>
              <w:ind w:left="72"/>
              <w:rPr>
                <w:rFonts w:ascii="Times New Roman" w:hAnsi="Times New Roman" w:cs="Times New Roman"/>
                <w:sz w:val="24"/>
                <w:szCs w:val="24"/>
                <w:lang w:val="ru-RU"/>
              </w:rPr>
            </w:pPr>
          </w:p>
        </w:tc>
      </w:tr>
      <w:tr w:rsidR="00BC6555" w:rsidRPr="00A53944" w:rsidTr="008F2E60">
        <w:trPr>
          <w:gridAfter w:val="1"/>
          <w:wAfter w:w="1843" w:type="dxa"/>
          <w:trHeight w:hRule="exact" w:val="1126"/>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323325" w:rsidP="00B54F5C">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20</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B54F5C">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3D6B4F" w:rsidP="00B54F5C">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7</w:t>
            </w:r>
            <w:r w:rsidR="00BC6555">
              <w:rPr>
                <w:rFonts w:ascii="Times New Roman" w:eastAsia="Times New Roman" w:hAnsi="Times New Roman" w:cs="Times New Roman"/>
                <w:color w:val="000000"/>
                <w:w w:val="97"/>
                <w:sz w:val="24"/>
                <w:szCs w:val="24"/>
                <w:lang w:val="ru-RU"/>
              </w:rPr>
              <w:t>.57.</w:t>
            </w:r>
            <w:r w:rsidR="00E569FA">
              <w:rPr>
                <w:rFonts w:ascii="Times New Roman" w:eastAsia="Times New Roman" w:hAnsi="Times New Roman" w:cs="Times New Roman"/>
                <w:color w:val="000000"/>
                <w:w w:val="97"/>
                <w:sz w:val="24"/>
                <w:szCs w:val="24"/>
                <w:lang w:val="ru-RU"/>
              </w:rPr>
              <w:t>Итоговый урок по теме «Русская поэзия ХХ века»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E569FA" w:rsidP="00B54F5C">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 xml:space="preserve">Обобщение и систематизация </w:t>
            </w:r>
            <w:proofErr w:type="gramStart"/>
            <w:r>
              <w:rPr>
                <w:rFonts w:ascii="Times New Roman" w:hAnsi="Times New Roman" w:cs="Times New Roman"/>
                <w:spacing w:val="-2"/>
                <w:sz w:val="24"/>
                <w:szCs w:val="24"/>
                <w:lang w:val="ru-RU"/>
              </w:rPr>
              <w:t>изученного</w:t>
            </w:r>
            <w:proofErr w:type="gramEnd"/>
            <w:r>
              <w:rPr>
                <w:rFonts w:ascii="Times New Roman" w:hAnsi="Times New Roman" w:cs="Times New Roman"/>
                <w:spacing w:val="-2"/>
                <w:sz w:val="24"/>
                <w:szCs w:val="24"/>
                <w:lang w:val="ru-RU"/>
              </w:rPr>
              <w:t>. Анализ лирических произведений.</w:t>
            </w:r>
            <w:r w:rsidR="00C5167A">
              <w:rPr>
                <w:rFonts w:ascii="Times New Roman" w:hAnsi="Times New Roman" w:cs="Times New Roman"/>
                <w:spacing w:val="-2"/>
                <w:sz w:val="24"/>
                <w:szCs w:val="24"/>
                <w:lang w:val="ru-RU"/>
              </w:rPr>
              <w:t xml:space="preserve"> Лирика как род литературы.</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E6B4C" w:rsidRDefault="00E569FA" w:rsidP="00B54F5C">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Заучивание стих</w:t>
            </w:r>
            <w:r>
              <w:rPr>
                <w:rFonts w:ascii="Times New Roman" w:hAnsi="Times New Roman" w:cs="Times New Roman"/>
                <w:sz w:val="24"/>
                <w:szCs w:val="24"/>
                <w:lang w:val="ru-RU"/>
              </w:rPr>
              <w:t>о</w:t>
            </w:r>
            <w:r>
              <w:rPr>
                <w:rFonts w:ascii="Times New Roman" w:hAnsi="Times New Roman" w:cs="Times New Roman"/>
                <w:sz w:val="24"/>
                <w:szCs w:val="24"/>
                <w:lang w:val="ru-RU"/>
              </w:rPr>
              <w:t xml:space="preserve">творений наизусть. </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1E138E" w:rsidRDefault="00BC6555" w:rsidP="00B54F5C">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83F91" w:rsidRDefault="00BC6555" w:rsidP="00B54F5C">
            <w:pPr>
              <w:spacing w:after="0" w:line="240" w:lineRule="auto"/>
              <w:ind w:left="72"/>
              <w:rPr>
                <w:rFonts w:ascii="Times New Roman" w:hAnsi="Times New Roman" w:cs="Times New Roman"/>
                <w:sz w:val="24"/>
                <w:szCs w:val="24"/>
                <w:lang w:val="ru-RU"/>
              </w:rPr>
            </w:pPr>
          </w:p>
        </w:tc>
      </w:tr>
      <w:tr w:rsidR="00BC6555" w:rsidRPr="00252AD5" w:rsidTr="008F2E60">
        <w:trPr>
          <w:gridAfter w:val="1"/>
          <w:wAfter w:w="1843" w:type="dxa"/>
          <w:trHeight w:hRule="exact" w:val="1128"/>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323325" w:rsidP="00B54F5C">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20</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B54F5C">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3D6B4F" w:rsidP="00B54F5C">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7</w:t>
            </w:r>
            <w:r w:rsidR="00BC6555">
              <w:rPr>
                <w:rFonts w:ascii="Times New Roman" w:eastAsia="Times New Roman" w:hAnsi="Times New Roman" w:cs="Times New Roman"/>
                <w:color w:val="000000"/>
                <w:w w:val="97"/>
                <w:sz w:val="24"/>
                <w:szCs w:val="24"/>
                <w:lang w:val="ru-RU"/>
              </w:rPr>
              <w:t>.58.</w:t>
            </w:r>
            <w:r w:rsidR="007073B5">
              <w:rPr>
                <w:rFonts w:ascii="Times New Roman" w:eastAsia="Times New Roman" w:hAnsi="Times New Roman" w:cs="Times New Roman"/>
                <w:color w:val="000000"/>
                <w:w w:val="97"/>
                <w:sz w:val="24"/>
                <w:szCs w:val="24"/>
                <w:lang w:val="ru-RU"/>
              </w:rPr>
              <w:t>А.С. Грин «Алые паруса»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F70A6B" w:rsidP="00B54F5C">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Ф</w:t>
            </w:r>
            <w:r w:rsidRPr="00B54F5C">
              <w:rPr>
                <w:rFonts w:ascii="Times New Roman" w:hAnsi="Times New Roman" w:cs="Times New Roman"/>
                <w:spacing w:val="-2"/>
                <w:sz w:val="24"/>
                <w:szCs w:val="24"/>
                <w:lang w:val="ru-RU"/>
              </w:rPr>
              <w:t>акты биографии и творческой деятел</w:t>
            </w:r>
            <w:r w:rsidRPr="00B54F5C">
              <w:rPr>
                <w:rFonts w:ascii="Times New Roman" w:hAnsi="Times New Roman" w:cs="Times New Roman"/>
                <w:spacing w:val="-2"/>
                <w:sz w:val="24"/>
                <w:szCs w:val="24"/>
                <w:lang w:val="ru-RU"/>
              </w:rPr>
              <w:t>ь</w:t>
            </w:r>
            <w:r w:rsidRPr="00B54F5C">
              <w:rPr>
                <w:rFonts w:ascii="Times New Roman" w:hAnsi="Times New Roman" w:cs="Times New Roman"/>
                <w:spacing w:val="-2"/>
                <w:sz w:val="24"/>
                <w:szCs w:val="24"/>
                <w:lang w:val="ru-RU"/>
              </w:rPr>
              <w:t>но</w:t>
            </w:r>
            <w:r>
              <w:rPr>
                <w:rFonts w:ascii="Times New Roman" w:hAnsi="Times New Roman" w:cs="Times New Roman"/>
                <w:spacing w:val="-2"/>
                <w:sz w:val="24"/>
                <w:szCs w:val="24"/>
                <w:lang w:val="ru-RU"/>
              </w:rPr>
              <w:t>сти А.С. Грина.</w:t>
            </w:r>
            <w:r w:rsidR="00E82294">
              <w:rPr>
                <w:rFonts w:ascii="Times New Roman" w:hAnsi="Times New Roman" w:cs="Times New Roman"/>
                <w:spacing w:val="-2"/>
                <w:sz w:val="24"/>
                <w:szCs w:val="24"/>
                <w:lang w:val="ru-RU"/>
              </w:rPr>
              <w:t xml:space="preserve"> Составление тезисного плана по </w:t>
            </w:r>
            <w:proofErr w:type="gramStart"/>
            <w:r w:rsidR="00E82294">
              <w:rPr>
                <w:rFonts w:ascii="Times New Roman" w:hAnsi="Times New Roman" w:cs="Times New Roman"/>
                <w:spacing w:val="-2"/>
                <w:sz w:val="24"/>
                <w:szCs w:val="24"/>
                <w:lang w:val="ru-RU"/>
              </w:rPr>
              <w:t>прочитанному</w:t>
            </w:r>
            <w:proofErr w:type="gramEnd"/>
            <w:r w:rsidR="00E82294">
              <w:rPr>
                <w:rFonts w:ascii="Times New Roman" w:hAnsi="Times New Roman" w:cs="Times New Roman"/>
                <w:spacing w:val="-2"/>
                <w:sz w:val="24"/>
                <w:szCs w:val="24"/>
                <w:lang w:val="ru-RU"/>
              </w:rPr>
              <w:t>. Образы и симв</w:t>
            </w:r>
            <w:r w:rsidR="00E82294">
              <w:rPr>
                <w:rFonts w:ascii="Times New Roman" w:hAnsi="Times New Roman" w:cs="Times New Roman"/>
                <w:spacing w:val="-2"/>
                <w:sz w:val="24"/>
                <w:szCs w:val="24"/>
                <w:lang w:val="ru-RU"/>
              </w:rPr>
              <w:t>о</w:t>
            </w:r>
            <w:r w:rsidR="00E82294">
              <w:rPr>
                <w:rFonts w:ascii="Times New Roman" w:hAnsi="Times New Roman" w:cs="Times New Roman"/>
                <w:spacing w:val="-2"/>
                <w:sz w:val="24"/>
                <w:szCs w:val="24"/>
                <w:lang w:val="ru-RU"/>
              </w:rPr>
              <w:t>лы. Отношение автора к герою.</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E6B4C" w:rsidRDefault="00E82294" w:rsidP="00B54F5C">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Беседа. Практич</w:t>
            </w:r>
            <w:r>
              <w:rPr>
                <w:rFonts w:ascii="Times New Roman" w:hAnsi="Times New Roman" w:cs="Times New Roman"/>
                <w:sz w:val="24"/>
                <w:szCs w:val="24"/>
                <w:lang w:val="ru-RU"/>
              </w:rPr>
              <w:t>е</w:t>
            </w:r>
            <w:r>
              <w:rPr>
                <w:rFonts w:ascii="Times New Roman" w:hAnsi="Times New Roman" w:cs="Times New Roman"/>
                <w:sz w:val="24"/>
                <w:szCs w:val="24"/>
                <w:lang w:val="ru-RU"/>
              </w:rPr>
              <w:t>ское задание.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1E138E" w:rsidRDefault="00BC6555" w:rsidP="00B54F5C">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83F91" w:rsidRDefault="00BC6555" w:rsidP="00B54F5C">
            <w:pPr>
              <w:spacing w:after="0" w:line="240" w:lineRule="auto"/>
              <w:ind w:left="72"/>
              <w:rPr>
                <w:rFonts w:ascii="Times New Roman" w:hAnsi="Times New Roman" w:cs="Times New Roman"/>
                <w:sz w:val="24"/>
                <w:szCs w:val="24"/>
                <w:lang w:val="ru-RU"/>
              </w:rPr>
            </w:pPr>
          </w:p>
        </w:tc>
      </w:tr>
      <w:tr w:rsidR="00BC6555" w:rsidRPr="00252AD5" w:rsidTr="008F2E60">
        <w:trPr>
          <w:gridAfter w:val="1"/>
          <w:wAfter w:w="1843" w:type="dxa"/>
          <w:trHeight w:hRule="exact" w:val="1130"/>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323325" w:rsidP="00B54F5C">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21</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B54F5C">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EE6B26" w:rsidRDefault="003D6B4F" w:rsidP="00B54F5C">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7</w:t>
            </w:r>
            <w:r w:rsidR="00BC6555">
              <w:rPr>
                <w:rFonts w:ascii="Times New Roman" w:eastAsia="Times New Roman" w:hAnsi="Times New Roman" w:cs="Times New Roman"/>
                <w:color w:val="000000"/>
                <w:w w:val="97"/>
                <w:sz w:val="24"/>
                <w:szCs w:val="24"/>
                <w:lang w:val="ru-RU"/>
              </w:rPr>
              <w:t>.59.</w:t>
            </w:r>
            <w:r w:rsidR="00EE6B26" w:rsidRPr="00EE6B26">
              <w:rPr>
                <w:rFonts w:ascii="Times New Roman" w:eastAsia="Times New Roman" w:hAnsi="Times New Roman"/>
                <w:color w:val="000000"/>
                <w:sz w:val="24"/>
                <w:lang w:val="ru-RU"/>
              </w:rPr>
              <w:t>А.П. Платонов. Рассказ «Неизвес</w:t>
            </w:r>
            <w:r w:rsidR="00EE6B26" w:rsidRPr="00EE6B26">
              <w:rPr>
                <w:rFonts w:ascii="Times New Roman" w:eastAsia="Times New Roman" w:hAnsi="Times New Roman"/>
                <w:color w:val="000000"/>
                <w:sz w:val="24"/>
                <w:lang w:val="ru-RU"/>
              </w:rPr>
              <w:t>т</w:t>
            </w:r>
            <w:r w:rsidR="00EE6B26" w:rsidRPr="00EE6B26">
              <w:rPr>
                <w:rFonts w:ascii="Times New Roman" w:eastAsia="Times New Roman" w:hAnsi="Times New Roman"/>
                <w:color w:val="000000"/>
                <w:sz w:val="24"/>
                <w:lang w:val="ru-RU"/>
              </w:rPr>
              <w:t>ные цветок»</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542FFE" w:rsidP="00B54F5C">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Жанр произведения. Авторское отнош</w:t>
            </w:r>
            <w:r>
              <w:rPr>
                <w:rFonts w:ascii="Times New Roman" w:hAnsi="Times New Roman" w:cs="Times New Roman"/>
                <w:spacing w:val="-2"/>
                <w:sz w:val="24"/>
                <w:szCs w:val="24"/>
                <w:lang w:val="ru-RU"/>
              </w:rPr>
              <w:t>е</w:t>
            </w:r>
            <w:r>
              <w:rPr>
                <w:rFonts w:ascii="Times New Roman" w:hAnsi="Times New Roman" w:cs="Times New Roman"/>
                <w:spacing w:val="-2"/>
                <w:sz w:val="24"/>
                <w:szCs w:val="24"/>
                <w:lang w:val="ru-RU"/>
              </w:rPr>
              <w:t>ние к героям повествования.</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E6B4C" w:rsidRDefault="00052257" w:rsidP="00B54F5C">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Беседа. Практич</w:t>
            </w:r>
            <w:r>
              <w:rPr>
                <w:rFonts w:ascii="Times New Roman" w:hAnsi="Times New Roman" w:cs="Times New Roman"/>
                <w:sz w:val="24"/>
                <w:szCs w:val="24"/>
                <w:lang w:val="ru-RU"/>
              </w:rPr>
              <w:t>е</w:t>
            </w:r>
            <w:r>
              <w:rPr>
                <w:rFonts w:ascii="Times New Roman" w:hAnsi="Times New Roman" w:cs="Times New Roman"/>
                <w:sz w:val="24"/>
                <w:szCs w:val="24"/>
                <w:lang w:val="ru-RU"/>
              </w:rPr>
              <w:t>ское задание.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1E138E" w:rsidRDefault="00BC6555" w:rsidP="00B54F5C">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83F91" w:rsidRDefault="00BC6555" w:rsidP="00B54F5C">
            <w:pPr>
              <w:spacing w:after="0" w:line="240" w:lineRule="auto"/>
              <w:ind w:left="72"/>
              <w:rPr>
                <w:rFonts w:ascii="Times New Roman" w:hAnsi="Times New Roman" w:cs="Times New Roman"/>
                <w:sz w:val="24"/>
                <w:szCs w:val="24"/>
                <w:lang w:val="ru-RU"/>
              </w:rPr>
            </w:pPr>
          </w:p>
        </w:tc>
      </w:tr>
      <w:tr w:rsidR="00BC6555" w:rsidRPr="006D5AD9" w:rsidTr="008F2E60">
        <w:trPr>
          <w:gridAfter w:val="1"/>
          <w:wAfter w:w="1843" w:type="dxa"/>
          <w:trHeight w:hRule="exact" w:val="2280"/>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323325" w:rsidP="00B54F5C">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21</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B54F5C">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B225E4" w:rsidRDefault="003D6B4F" w:rsidP="00B54F5C">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7</w:t>
            </w:r>
            <w:r w:rsidR="00BC6555">
              <w:rPr>
                <w:rFonts w:ascii="Times New Roman" w:eastAsia="Times New Roman" w:hAnsi="Times New Roman" w:cs="Times New Roman"/>
                <w:color w:val="000000"/>
                <w:w w:val="97"/>
                <w:sz w:val="24"/>
                <w:szCs w:val="24"/>
                <w:lang w:val="ru-RU"/>
              </w:rPr>
              <w:t>.60.</w:t>
            </w:r>
            <w:r w:rsidR="00B225E4" w:rsidRPr="00B225E4">
              <w:rPr>
                <w:rFonts w:ascii="Times New Roman" w:eastAsia="Times New Roman" w:hAnsi="Times New Roman"/>
                <w:color w:val="000000"/>
                <w:sz w:val="24"/>
                <w:lang w:val="ru-RU"/>
              </w:rPr>
              <w:t>Произведения о ВОВ. К.И.Симонов «Ты помнишь, Алёша, дороги Смоленщины…», Д.С.Самойлов «С</w:t>
            </w:r>
            <w:r w:rsidR="00B225E4" w:rsidRPr="00B225E4">
              <w:rPr>
                <w:rFonts w:ascii="Times New Roman" w:eastAsia="Times New Roman" w:hAnsi="Times New Roman"/>
                <w:color w:val="000000"/>
                <w:sz w:val="24"/>
                <w:lang w:val="ru-RU"/>
              </w:rPr>
              <w:t>о</w:t>
            </w:r>
            <w:r w:rsidR="00B225E4" w:rsidRPr="00B225E4">
              <w:rPr>
                <w:rFonts w:ascii="Times New Roman" w:eastAsia="Times New Roman" w:hAnsi="Times New Roman"/>
                <w:color w:val="000000"/>
                <w:sz w:val="24"/>
                <w:lang w:val="ru-RU"/>
              </w:rPr>
              <w:t>роковые»</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2D2154" w:rsidP="00B54F5C">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События, лежащие в основе произвед</w:t>
            </w:r>
            <w:r>
              <w:rPr>
                <w:rFonts w:ascii="Times New Roman" w:hAnsi="Times New Roman" w:cs="Times New Roman"/>
                <w:spacing w:val="-2"/>
                <w:sz w:val="24"/>
                <w:szCs w:val="24"/>
                <w:lang w:val="ru-RU"/>
              </w:rPr>
              <w:t>е</w:t>
            </w:r>
            <w:r>
              <w:rPr>
                <w:rFonts w:ascii="Times New Roman" w:hAnsi="Times New Roman" w:cs="Times New Roman"/>
                <w:spacing w:val="-2"/>
                <w:sz w:val="24"/>
                <w:szCs w:val="24"/>
                <w:lang w:val="ru-RU"/>
              </w:rPr>
              <w:t>ний. Особенности отражения реальности в произведениях о ВОВ.</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E6B4C" w:rsidRDefault="002D2154" w:rsidP="00B54F5C">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Выразительное чтение произвед</w:t>
            </w:r>
            <w:r>
              <w:rPr>
                <w:rFonts w:ascii="Times New Roman" w:hAnsi="Times New Roman" w:cs="Times New Roman"/>
                <w:sz w:val="24"/>
                <w:szCs w:val="24"/>
                <w:lang w:val="ru-RU"/>
              </w:rPr>
              <w:t>е</w:t>
            </w:r>
            <w:r>
              <w:rPr>
                <w:rFonts w:ascii="Times New Roman" w:hAnsi="Times New Roman" w:cs="Times New Roman"/>
                <w:sz w:val="24"/>
                <w:szCs w:val="24"/>
                <w:lang w:val="ru-RU"/>
              </w:rPr>
              <w:t>ний</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1E138E" w:rsidRDefault="00BC6555" w:rsidP="00B54F5C">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83F91" w:rsidRDefault="00BC6555" w:rsidP="00B54F5C">
            <w:pPr>
              <w:spacing w:after="0" w:line="240" w:lineRule="auto"/>
              <w:ind w:left="72"/>
              <w:rPr>
                <w:rFonts w:ascii="Times New Roman" w:hAnsi="Times New Roman" w:cs="Times New Roman"/>
                <w:sz w:val="24"/>
                <w:szCs w:val="24"/>
                <w:lang w:val="ru-RU"/>
              </w:rPr>
            </w:pPr>
          </w:p>
        </w:tc>
      </w:tr>
      <w:tr w:rsidR="00BC6555" w:rsidRPr="006D5AD9" w:rsidTr="008F2E60">
        <w:trPr>
          <w:gridAfter w:val="1"/>
          <w:wAfter w:w="1843" w:type="dxa"/>
          <w:trHeight w:hRule="exact" w:val="852"/>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323325" w:rsidP="00B54F5C">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21</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B54F5C">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8E2EB6" w:rsidRDefault="003D6B4F" w:rsidP="00B54F5C">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7</w:t>
            </w:r>
            <w:r w:rsidR="00BC6555">
              <w:rPr>
                <w:rFonts w:ascii="Times New Roman" w:eastAsia="Times New Roman" w:hAnsi="Times New Roman" w:cs="Times New Roman"/>
                <w:color w:val="000000"/>
                <w:w w:val="97"/>
                <w:sz w:val="24"/>
                <w:szCs w:val="24"/>
                <w:lang w:val="ru-RU"/>
              </w:rPr>
              <w:t>.61.</w:t>
            </w:r>
            <w:r w:rsidR="008E2EB6" w:rsidRPr="008E2EB6">
              <w:rPr>
                <w:rFonts w:ascii="Times New Roman" w:eastAsia="Times New Roman" w:hAnsi="Times New Roman"/>
                <w:color w:val="000000"/>
                <w:sz w:val="24"/>
                <w:lang w:val="ru-RU"/>
              </w:rPr>
              <w:t>В.П. Астафьев. Рассказ «Конь с р</w:t>
            </w:r>
            <w:r w:rsidR="008E2EB6" w:rsidRPr="008E2EB6">
              <w:rPr>
                <w:rFonts w:ascii="Times New Roman" w:eastAsia="Times New Roman" w:hAnsi="Times New Roman"/>
                <w:color w:val="000000"/>
                <w:sz w:val="24"/>
                <w:lang w:val="ru-RU"/>
              </w:rPr>
              <w:t>о</w:t>
            </w:r>
            <w:r w:rsidR="008E2EB6" w:rsidRPr="008E2EB6">
              <w:rPr>
                <w:rFonts w:ascii="Times New Roman" w:eastAsia="Times New Roman" w:hAnsi="Times New Roman"/>
                <w:color w:val="000000"/>
                <w:sz w:val="24"/>
                <w:lang w:val="ru-RU"/>
              </w:rPr>
              <w:t>зовой гривой»</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EE7EF3" w:rsidP="00B54F5C">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Ф</w:t>
            </w:r>
            <w:r w:rsidRPr="00B54F5C">
              <w:rPr>
                <w:rFonts w:ascii="Times New Roman" w:hAnsi="Times New Roman" w:cs="Times New Roman"/>
                <w:spacing w:val="-2"/>
                <w:sz w:val="24"/>
                <w:szCs w:val="24"/>
                <w:lang w:val="ru-RU"/>
              </w:rPr>
              <w:t>акты биографии и творческой деятел</w:t>
            </w:r>
            <w:r w:rsidRPr="00B54F5C">
              <w:rPr>
                <w:rFonts w:ascii="Times New Roman" w:hAnsi="Times New Roman" w:cs="Times New Roman"/>
                <w:spacing w:val="-2"/>
                <w:sz w:val="24"/>
                <w:szCs w:val="24"/>
                <w:lang w:val="ru-RU"/>
              </w:rPr>
              <w:t>ь</w:t>
            </w:r>
            <w:r w:rsidRPr="00B54F5C">
              <w:rPr>
                <w:rFonts w:ascii="Times New Roman" w:hAnsi="Times New Roman" w:cs="Times New Roman"/>
                <w:spacing w:val="-2"/>
                <w:sz w:val="24"/>
                <w:szCs w:val="24"/>
                <w:lang w:val="ru-RU"/>
              </w:rPr>
              <w:t>но</w:t>
            </w:r>
            <w:r>
              <w:rPr>
                <w:rFonts w:ascii="Times New Roman" w:hAnsi="Times New Roman" w:cs="Times New Roman"/>
                <w:spacing w:val="-2"/>
                <w:sz w:val="24"/>
                <w:szCs w:val="24"/>
                <w:lang w:val="ru-RU"/>
              </w:rPr>
              <w:t>сти В.П. Астафьева</w:t>
            </w:r>
            <w:r w:rsidR="000316AC">
              <w:rPr>
                <w:rFonts w:ascii="Times New Roman" w:hAnsi="Times New Roman" w:cs="Times New Roman"/>
                <w:spacing w:val="-2"/>
                <w:sz w:val="24"/>
                <w:szCs w:val="24"/>
                <w:lang w:val="ru-RU"/>
              </w:rPr>
              <w:t>. История создания рассказа.</w:t>
            </w:r>
            <w:r w:rsidR="00487B07">
              <w:rPr>
                <w:rFonts w:ascii="Times New Roman" w:hAnsi="Times New Roman" w:cs="Times New Roman"/>
                <w:spacing w:val="-2"/>
                <w:sz w:val="24"/>
                <w:szCs w:val="24"/>
                <w:lang w:val="ru-RU"/>
              </w:rPr>
              <w:t xml:space="preserve"> Сюжет и герои.</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E6B4C" w:rsidRDefault="00487B07" w:rsidP="00B54F5C">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Беседа. Работа в группах.</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1E138E" w:rsidRDefault="00BC6555" w:rsidP="00B54F5C">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83F91" w:rsidRDefault="00BC6555" w:rsidP="00B54F5C">
            <w:pPr>
              <w:spacing w:after="0" w:line="240" w:lineRule="auto"/>
              <w:ind w:left="72"/>
              <w:rPr>
                <w:rFonts w:ascii="Times New Roman" w:hAnsi="Times New Roman" w:cs="Times New Roman"/>
                <w:sz w:val="24"/>
                <w:szCs w:val="24"/>
                <w:lang w:val="ru-RU"/>
              </w:rPr>
            </w:pPr>
          </w:p>
        </w:tc>
      </w:tr>
      <w:tr w:rsidR="00BC6555" w:rsidRPr="006D5AD9" w:rsidTr="008F2E60">
        <w:trPr>
          <w:gridAfter w:val="1"/>
          <w:wAfter w:w="1843" w:type="dxa"/>
          <w:trHeight w:hRule="exact" w:val="1475"/>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1800E8" w:rsidP="00B54F5C">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22</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B54F5C">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3D6B4F" w:rsidP="00B54F5C">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7.62.</w:t>
            </w:r>
            <w:r w:rsidR="00A855A9">
              <w:rPr>
                <w:rFonts w:ascii="Times New Roman" w:eastAsia="Times New Roman" w:hAnsi="Times New Roman" w:cs="Times New Roman"/>
                <w:color w:val="000000"/>
                <w:w w:val="97"/>
                <w:sz w:val="24"/>
                <w:szCs w:val="24"/>
                <w:lang w:val="ru-RU"/>
              </w:rPr>
              <w:t xml:space="preserve">Урок развития речи. </w:t>
            </w:r>
            <w:r w:rsidR="00E10C43" w:rsidRPr="008E2EB6">
              <w:rPr>
                <w:rFonts w:ascii="Times New Roman" w:eastAsia="Times New Roman" w:hAnsi="Times New Roman"/>
                <w:color w:val="000000"/>
                <w:sz w:val="24"/>
                <w:lang w:val="ru-RU"/>
              </w:rPr>
              <w:t>В.П. Астаф</w:t>
            </w:r>
            <w:r w:rsidR="00E10C43" w:rsidRPr="008E2EB6">
              <w:rPr>
                <w:rFonts w:ascii="Times New Roman" w:eastAsia="Times New Roman" w:hAnsi="Times New Roman"/>
                <w:color w:val="000000"/>
                <w:sz w:val="24"/>
                <w:lang w:val="ru-RU"/>
              </w:rPr>
              <w:t>ь</w:t>
            </w:r>
            <w:r w:rsidR="00E10C43" w:rsidRPr="008E2EB6">
              <w:rPr>
                <w:rFonts w:ascii="Times New Roman" w:eastAsia="Times New Roman" w:hAnsi="Times New Roman"/>
                <w:color w:val="000000"/>
                <w:sz w:val="24"/>
                <w:lang w:val="ru-RU"/>
              </w:rPr>
              <w:t>ев. Рассказ «Конь с розовой гривой»</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A855A9" w:rsidP="00B54F5C">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 xml:space="preserve">Проблематика рассказа. Речь героев. </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E6B4C" w:rsidRDefault="00A855A9" w:rsidP="00B54F5C">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Беседа по пр</w:t>
            </w:r>
            <w:r>
              <w:rPr>
                <w:rFonts w:ascii="Times New Roman" w:hAnsi="Times New Roman" w:cs="Times New Roman"/>
                <w:sz w:val="24"/>
                <w:szCs w:val="24"/>
                <w:lang w:val="ru-RU"/>
              </w:rPr>
              <w:t>о</w:t>
            </w:r>
            <w:r>
              <w:rPr>
                <w:rFonts w:ascii="Times New Roman" w:hAnsi="Times New Roman" w:cs="Times New Roman"/>
                <w:sz w:val="24"/>
                <w:szCs w:val="24"/>
                <w:lang w:val="ru-RU"/>
              </w:rPr>
              <w:t>блемным вопросам. Написание сочин</w:t>
            </w:r>
            <w:r>
              <w:rPr>
                <w:rFonts w:ascii="Times New Roman" w:hAnsi="Times New Roman" w:cs="Times New Roman"/>
                <w:sz w:val="24"/>
                <w:szCs w:val="24"/>
                <w:lang w:val="ru-RU"/>
              </w:rPr>
              <w:t>е</w:t>
            </w:r>
            <w:r>
              <w:rPr>
                <w:rFonts w:ascii="Times New Roman" w:hAnsi="Times New Roman" w:cs="Times New Roman"/>
                <w:sz w:val="24"/>
                <w:szCs w:val="24"/>
                <w:lang w:val="ru-RU"/>
              </w:rPr>
              <w:t xml:space="preserve">ния на заданную тему. </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1E138E" w:rsidRDefault="00A855A9" w:rsidP="00B54F5C">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Сочинение</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83F91" w:rsidRDefault="00BC6555" w:rsidP="00B54F5C">
            <w:pPr>
              <w:spacing w:after="0" w:line="240" w:lineRule="auto"/>
              <w:ind w:left="72"/>
              <w:rPr>
                <w:rFonts w:ascii="Times New Roman" w:hAnsi="Times New Roman" w:cs="Times New Roman"/>
                <w:sz w:val="24"/>
                <w:szCs w:val="24"/>
                <w:lang w:val="ru-RU"/>
              </w:rPr>
            </w:pPr>
          </w:p>
        </w:tc>
      </w:tr>
      <w:tr w:rsidR="00BC6555" w:rsidRPr="006D5AD9" w:rsidTr="008F2E60">
        <w:trPr>
          <w:gridAfter w:val="1"/>
          <w:wAfter w:w="1843" w:type="dxa"/>
          <w:trHeight w:hRule="exact" w:val="1475"/>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1800E8" w:rsidP="00B54F5C">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22</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B54F5C">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3D6B4F" w:rsidP="00B54F5C">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7.63.</w:t>
            </w:r>
            <w:r w:rsidR="00A84F7B">
              <w:rPr>
                <w:rFonts w:ascii="Times New Roman" w:eastAsia="Times New Roman" w:hAnsi="Times New Roman" w:cs="Times New Roman"/>
                <w:color w:val="000000"/>
                <w:w w:val="97"/>
                <w:sz w:val="24"/>
                <w:szCs w:val="24"/>
                <w:lang w:val="ru-RU"/>
              </w:rPr>
              <w:t xml:space="preserve">В. Г. Распутин «Уроки </w:t>
            </w:r>
            <w:proofErr w:type="gramStart"/>
            <w:r w:rsidR="00A84F7B">
              <w:rPr>
                <w:rFonts w:ascii="Times New Roman" w:eastAsia="Times New Roman" w:hAnsi="Times New Roman" w:cs="Times New Roman"/>
                <w:color w:val="000000"/>
                <w:w w:val="97"/>
                <w:sz w:val="24"/>
                <w:szCs w:val="24"/>
                <w:lang w:val="ru-RU"/>
              </w:rPr>
              <w:t>французск</w:t>
            </w:r>
            <w:r w:rsidR="00A84F7B">
              <w:rPr>
                <w:rFonts w:ascii="Times New Roman" w:eastAsia="Times New Roman" w:hAnsi="Times New Roman" w:cs="Times New Roman"/>
                <w:color w:val="000000"/>
                <w:w w:val="97"/>
                <w:sz w:val="24"/>
                <w:szCs w:val="24"/>
                <w:lang w:val="ru-RU"/>
              </w:rPr>
              <w:t>о</w:t>
            </w:r>
            <w:r w:rsidR="00A84F7B">
              <w:rPr>
                <w:rFonts w:ascii="Times New Roman" w:eastAsia="Times New Roman" w:hAnsi="Times New Roman" w:cs="Times New Roman"/>
                <w:color w:val="000000"/>
                <w:w w:val="97"/>
                <w:sz w:val="24"/>
                <w:szCs w:val="24"/>
                <w:lang w:val="ru-RU"/>
              </w:rPr>
              <w:t>го</w:t>
            </w:r>
            <w:proofErr w:type="gramEnd"/>
            <w:r w:rsidR="00A84F7B">
              <w:rPr>
                <w:rFonts w:ascii="Times New Roman" w:eastAsia="Times New Roman" w:hAnsi="Times New Roman" w:cs="Times New Roman"/>
                <w:color w:val="000000"/>
                <w:w w:val="97"/>
                <w:sz w:val="24"/>
                <w:szCs w:val="24"/>
                <w:lang w:val="ru-RU"/>
              </w:rPr>
              <w:t>»</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4B1627" w:rsidP="00B54F5C">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Ф</w:t>
            </w:r>
            <w:r w:rsidRPr="00B54F5C">
              <w:rPr>
                <w:rFonts w:ascii="Times New Roman" w:hAnsi="Times New Roman" w:cs="Times New Roman"/>
                <w:spacing w:val="-2"/>
                <w:sz w:val="24"/>
                <w:szCs w:val="24"/>
                <w:lang w:val="ru-RU"/>
              </w:rPr>
              <w:t>акты биографии и творческой деятел</w:t>
            </w:r>
            <w:r w:rsidRPr="00B54F5C">
              <w:rPr>
                <w:rFonts w:ascii="Times New Roman" w:hAnsi="Times New Roman" w:cs="Times New Roman"/>
                <w:spacing w:val="-2"/>
                <w:sz w:val="24"/>
                <w:szCs w:val="24"/>
                <w:lang w:val="ru-RU"/>
              </w:rPr>
              <w:t>ь</w:t>
            </w:r>
            <w:r w:rsidRPr="00B54F5C">
              <w:rPr>
                <w:rFonts w:ascii="Times New Roman" w:hAnsi="Times New Roman" w:cs="Times New Roman"/>
                <w:spacing w:val="-2"/>
                <w:sz w:val="24"/>
                <w:szCs w:val="24"/>
                <w:lang w:val="ru-RU"/>
              </w:rPr>
              <w:t>но</w:t>
            </w:r>
            <w:r>
              <w:rPr>
                <w:rFonts w:ascii="Times New Roman" w:hAnsi="Times New Roman" w:cs="Times New Roman"/>
                <w:spacing w:val="-2"/>
                <w:sz w:val="24"/>
                <w:szCs w:val="24"/>
                <w:lang w:val="ru-RU"/>
              </w:rPr>
              <w:t>сти В.Г. Распутина. История создания произведения. Смысл названия произв</w:t>
            </w:r>
            <w:r>
              <w:rPr>
                <w:rFonts w:ascii="Times New Roman" w:hAnsi="Times New Roman" w:cs="Times New Roman"/>
                <w:spacing w:val="-2"/>
                <w:sz w:val="24"/>
                <w:szCs w:val="24"/>
                <w:lang w:val="ru-RU"/>
              </w:rPr>
              <w:t>е</w:t>
            </w:r>
            <w:r>
              <w:rPr>
                <w:rFonts w:ascii="Times New Roman" w:hAnsi="Times New Roman" w:cs="Times New Roman"/>
                <w:spacing w:val="-2"/>
                <w:sz w:val="24"/>
                <w:szCs w:val="24"/>
                <w:lang w:val="ru-RU"/>
              </w:rPr>
              <w:t>дения. Нравственная проблематика. Тру</w:t>
            </w:r>
            <w:r>
              <w:rPr>
                <w:rFonts w:ascii="Times New Roman" w:hAnsi="Times New Roman" w:cs="Times New Roman"/>
                <w:spacing w:val="-2"/>
                <w:sz w:val="24"/>
                <w:szCs w:val="24"/>
                <w:lang w:val="ru-RU"/>
              </w:rPr>
              <w:t>д</w:t>
            </w:r>
            <w:r>
              <w:rPr>
                <w:rFonts w:ascii="Times New Roman" w:hAnsi="Times New Roman" w:cs="Times New Roman"/>
                <w:spacing w:val="-2"/>
                <w:sz w:val="24"/>
                <w:szCs w:val="24"/>
                <w:lang w:val="ru-RU"/>
              </w:rPr>
              <w:t>ности послевоенного времени.</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E6B4C" w:rsidRDefault="004B1627" w:rsidP="00B54F5C">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Беседа. Практич</w:t>
            </w:r>
            <w:r>
              <w:rPr>
                <w:rFonts w:ascii="Times New Roman" w:hAnsi="Times New Roman" w:cs="Times New Roman"/>
                <w:sz w:val="24"/>
                <w:szCs w:val="24"/>
                <w:lang w:val="ru-RU"/>
              </w:rPr>
              <w:t>е</w:t>
            </w:r>
            <w:r>
              <w:rPr>
                <w:rFonts w:ascii="Times New Roman" w:hAnsi="Times New Roman" w:cs="Times New Roman"/>
                <w:sz w:val="24"/>
                <w:szCs w:val="24"/>
                <w:lang w:val="ru-RU"/>
              </w:rPr>
              <w:t>ское задание.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1E138E" w:rsidRDefault="00BC6555" w:rsidP="00B54F5C">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83F91" w:rsidRDefault="00BC6555" w:rsidP="00B54F5C">
            <w:pPr>
              <w:spacing w:after="0" w:line="240" w:lineRule="auto"/>
              <w:ind w:left="72"/>
              <w:rPr>
                <w:rFonts w:ascii="Times New Roman" w:hAnsi="Times New Roman" w:cs="Times New Roman"/>
                <w:sz w:val="24"/>
                <w:szCs w:val="24"/>
                <w:lang w:val="ru-RU"/>
              </w:rPr>
            </w:pPr>
          </w:p>
        </w:tc>
      </w:tr>
      <w:tr w:rsidR="00BC6555" w:rsidRPr="006D5AD9" w:rsidTr="008F2E60">
        <w:trPr>
          <w:gridAfter w:val="1"/>
          <w:wAfter w:w="1843" w:type="dxa"/>
          <w:trHeight w:hRule="exact" w:val="859"/>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1800E8" w:rsidP="00B54F5C">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22</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B54F5C">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3D6B4F" w:rsidP="00B54F5C">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7.64.</w:t>
            </w:r>
            <w:r w:rsidR="004B1627">
              <w:rPr>
                <w:rFonts w:ascii="Times New Roman" w:eastAsia="Times New Roman" w:hAnsi="Times New Roman" w:cs="Times New Roman"/>
                <w:color w:val="000000"/>
                <w:w w:val="97"/>
                <w:sz w:val="24"/>
                <w:szCs w:val="24"/>
                <w:lang w:val="ru-RU"/>
              </w:rPr>
              <w:t xml:space="preserve"> В. Г. Распутин «Уроки </w:t>
            </w:r>
            <w:proofErr w:type="gramStart"/>
            <w:r w:rsidR="004B1627">
              <w:rPr>
                <w:rFonts w:ascii="Times New Roman" w:eastAsia="Times New Roman" w:hAnsi="Times New Roman" w:cs="Times New Roman"/>
                <w:color w:val="000000"/>
                <w:w w:val="97"/>
                <w:sz w:val="24"/>
                <w:szCs w:val="24"/>
                <w:lang w:val="ru-RU"/>
              </w:rPr>
              <w:t>французск</w:t>
            </w:r>
            <w:r w:rsidR="004B1627">
              <w:rPr>
                <w:rFonts w:ascii="Times New Roman" w:eastAsia="Times New Roman" w:hAnsi="Times New Roman" w:cs="Times New Roman"/>
                <w:color w:val="000000"/>
                <w:w w:val="97"/>
                <w:sz w:val="24"/>
                <w:szCs w:val="24"/>
                <w:lang w:val="ru-RU"/>
              </w:rPr>
              <w:t>о</w:t>
            </w:r>
            <w:r w:rsidR="004B1627">
              <w:rPr>
                <w:rFonts w:ascii="Times New Roman" w:eastAsia="Times New Roman" w:hAnsi="Times New Roman" w:cs="Times New Roman"/>
                <w:color w:val="000000"/>
                <w:w w:val="97"/>
                <w:sz w:val="24"/>
                <w:szCs w:val="24"/>
                <w:lang w:val="ru-RU"/>
              </w:rPr>
              <w:t>го</w:t>
            </w:r>
            <w:proofErr w:type="gramEnd"/>
            <w:r w:rsidR="004B1627">
              <w:rPr>
                <w:rFonts w:ascii="Times New Roman" w:eastAsia="Times New Roman" w:hAnsi="Times New Roman" w:cs="Times New Roman"/>
                <w:color w:val="000000"/>
                <w:w w:val="97"/>
                <w:sz w:val="24"/>
                <w:szCs w:val="24"/>
                <w:lang w:val="ru-RU"/>
              </w:rPr>
              <w:t>»</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4B1627" w:rsidP="00B54F5C">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Проблематика рассказа. Речь героев. О</w:t>
            </w:r>
            <w:r>
              <w:rPr>
                <w:rFonts w:ascii="Times New Roman" w:hAnsi="Times New Roman" w:cs="Times New Roman"/>
                <w:spacing w:val="-2"/>
                <w:sz w:val="24"/>
                <w:szCs w:val="24"/>
                <w:lang w:val="ru-RU"/>
              </w:rPr>
              <w:t>б</w:t>
            </w:r>
            <w:r>
              <w:rPr>
                <w:rFonts w:ascii="Times New Roman" w:hAnsi="Times New Roman" w:cs="Times New Roman"/>
                <w:spacing w:val="-2"/>
                <w:sz w:val="24"/>
                <w:szCs w:val="24"/>
                <w:lang w:val="ru-RU"/>
              </w:rPr>
              <w:t>раз главного героя рассказа.</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E6B4C" w:rsidRDefault="004B1627" w:rsidP="00B54F5C">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Беседа. Практич</w:t>
            </w:r>
            <w:r>
              <w:rPr>
                <w:rFonts w:ascii="Times New Roman" w:hAnsi="Times New Roman" w:cs="Times New Roman"/>
                <w:sz w:val="24"/>
                <w:szCs w:val="24"/>
                <w:lang w:val="ru-RU"/>
              </w:rPr>
              <w:t>е</w:t>
            </w:r>
            <w:r>
              <w:rPr>
                <w:rFonts w:ascii="Times New Roman" w:hAnsi="Times New Roman" w:cs="Times New Roman"/>
                <w:sz w:val="24"/>
                <w:szCs w:val="24"/>
                <w:lang w:val="ru-RU"/>
              </w:rPr>
              <w:t>ское задание.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1E138E" w:rsidRDefault="00BC6555" w:rsidP="00B54F5C">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83F91" w:rsidRDefault="00BC6555" w:rsidP="00B54F5C">
            <w:pPr>
              <w:spacing w:after="0" w:line="240" w:lineRule="auto"/>
              <w:ind w:left="72"/>
              <w:rPr>
                <w:rFonts w:ascii="Times New Roman" w:hAnsi="Times New Roman" w:cs="Times New Roman"/>
                <w:sz w:val="24"/>
                <w:szCs w:val="24"/>
                <w:lang w:val="ru-RU"/>
              </w:rPr>
            </w:pPr>
          </w:p>
        </w:tc>
      </w:tr>
      <w:tr w:rsidR="003D6B4F" w:rsidRPr="00FC7FAF" w:rsidTr="008F2E60">
        <w:trPr>
          <w:gridAfter w:val="1"/>
          <w:wAfter w:w="1843" w:type="dxa"/>
          <w:trHeight w:hRule="exact" w:val="1709"/>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1800E8"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lastRenderedPageBreak/>
              <w:t>23</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3D6B4F" w:rsidP="001C41B2">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3D6B4F" w:rsidP="001C41B2">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7.65</w:t>
            </w:r>
            <w:r w:rsidR="00D46AE4">
              <w:rPr>
                <w:rFonts w:ascii="Times New Roman" w:eastAsia="Times New Roman" w:hAnsi="Times New Roman" w:cs="Times New Roman"/>
                <w:color w:val="000000"/>
                <w:w w:val="97"/>
                <w:sz w:val="24"/>
                <w:szCs w:val="24"/>
                <w:lang w:val="ru-RU"/>
              </w:rPr>
              <w:t xml:space="preserve">. </w:t>
            </w:r>
            <w:r w:rsidR="00844885">
              <w:rPr>
                <w:rFonts w:ascii="Times New Roman" w:eastAsia="Times New Roman" w:hAnsi="Times New Roman" w:cs="Times New Roman"/>
                <w:color w:val="000000"/>
                <w:w w:val="97"/>
                <w:sz w:val="24"/>
                <w:szCs w:val="24"/>
                <w:lang w:val="ru-RU"/>
              </w:rPr>
              <w:t>Урок развития речи. Контрольное сочинение по тво</w:t>
            </w:r>
            <w:r w:rsidR="00844885">
              <w:rPr>
                <w:rFonts w:ascii="Times New Roman" w:eastAsia="Times New Roman" w:hAnsi="Times New Roman" w:cs="Times New Roman"/>
                <w:color w:val="000000"/>
                <w:w w:val="97"/>
                <w:sz w:val="24"/>
                <w:szCs w:val="24"/>
                <w:lang w:val="ru-RU"/>
              </w:rPr>
              <w:t>р</w:t>
            </w:r>
            <w:r w:rsidR="00844885">
              <w:rPr>
                <w:rFonts w:ascii="Times New Roman" w:eastAsia="Times New Roman" w:hAnsi="Times New Roman" w:cs="Times New Roman"/>
                <w:color w:val="000000"/>
                <w:w w:val="97"/>
                <w:sz w:val="24"/>
                <w:szCs w:val="24"/>
                <w:lang w:val="ru-RU"/>
              </w:rPr>
              <w:t>честву В.П. Астаф</w:t>
            </w:r>
            <w:r w:rsidR="00844885">
              <w:rPr>
                <w:rFonts w:ascii="Times New Roman" w:eastAsia="Times New Roman" w:hAnsi="Times New Roman" w:cs="Times New Roman"/>
                <w:color w:val="000000"/>
                <w:w w:val="97"/>
                <w:sz w:val="24"/>
                <w:szCs w:val="24"/>
                <w:lang w:val="ru-RU"/>
              </w:rPr>
              <w:t>ь</w:t>
            </w:r>
            <w:r w:rsidR="00844885">
              <w:rPr>
                <w:rFonts w:ascii="Times New Roman" w:eastAsia="Times New Roman" w:hAnsi="Times New Roman" w:cs="Times New Roman"/>
                <w:color w:val="000000"/>
                <w:w w:val="97"/>
                <w:sz w:val="24"/>
                <w:szCs w:val="24"/>
                <w:lang w:val="ru-RU"/>
              </w:rPr>
              <w:t>ева и В.Г. Распутина.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3570E3"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Обобщение и систематизация знаний. С</w:t>
            </w:r>
            <w:r>
              <w:rPr>
                <w:rFonts w:ascii="Times New Roman" w:hAnsi="Times New Roman" w:cs="Times New Roman"/>
                <w:spacing w:val="-2"/>
                <w:sz w:val="24"/>
                <w:szCs w:val="24"/>
                <w:lang w:val="ru-RU"/>
              </w:rPr>
              <w:t>о</w:t>
            </w:r>
            <w:r>
              <w:rPr>
                <w:rFonts w:ascii="Times New Roman" w:hAnsi="Times New Roman" w:cs="Times New Roman"/>
                <w:spacing w:val="-2"/>
                <w:sz w:val="24"/>
                <w:szCs w:val="24"/>
                <w:lang w:val="ru-RU"/>
              </w:rPr>
              <w:t>поставление двух рассказов. Черты схо</w:t>
            </w:r>
            <w:r>
              <w:rPr>
                <w:rFonts w:ascii="Times New Roman" w:hAnsi="Times New Roman" w:cs="Times New Roman"/>
                <w:spacing w:val="-2"/>
                <w:sz w:val="24"/>
                <w:szCs w:val="24"/>
                <w:lang w:val="ru-RU"/>
              </w:rPr>
              <w:t>д</w:t>
            </w:r>
            <w:r>
              <w:rPr>
                <w:rFonts w:ascii="Times New Roman" w:hAnsi="Times New Roman" w:cs="Times New Roman"/>
                <w:spacing w:val="-2"/>
                <w:sz w:val="24"/>
                <w:szCs w:val="24"/>
                <w:lang w:val="ru-RU"/>
              </w:rPr>
              <w:t>ства.</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Pr="005E6B4C" w:rsidRDefault="003570E3" w:rsidP="001C41B2">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Написание сочин</w:t>
            </w:r>
            <w:r>
              <w:rPr>
                <w:rFonts w:ascii="Times New Roman" w:hAnsi="Times New Roman" w:cs="Times New Roman"/>
                <w:sz w:val="24"/>
                <w:szCs w:val="24"/>
                <w:lang w:val="ru-RU"/>
              </w:rPr>
              <w:t>е</w:t>
            </w:r>
            <w:r>
              <w:rPr>
                <w:rFonts w:ascii="Times New Roman" w:hAnsi="Times New Roman" w:cs="Times New Roman"/>
                <w:sz w:val="24"/>
                <w:szCs w:val="24"/>
                <w:lang w:val="ru-RU"/>
              </w:rPr>
              <w:t>ния на заданную тему.</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Pr="001E138E" w:rsidRDefault="003D6B4F" w:rsidP="001C41B2">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Pr="00583F91" w:rsidRDefault="003D6B4F" w:rsidP="001C41B2">
            <w:pPr>
              <w:spacing w:after="0" w:line="240" w:lineRule="auto"/>
              <w:ind w:left="72"/>
              <w:rPr>
                <w:rFonts w:ascii="Times New Roman" w:hAnsi="Times New Roman" w:cs="Times New Roman"/>
                <w:sz w:val="24"/>
                <w:szCs w:val="24"/>
                <w:lang w:val="ru-RU"/>
              </w:rPr>
            </w:pPr>
          </w:p>
        </w:tc>
      </w:tr>
      <w:tr w:rsidR="003D6B4F" w:rsidRPr="00EE6B26" w:rsidTr="008F2E60">
        <w:trPr>
          <w:gridAfter w:val="1"/>
          <w:wAfter w:w="1843" w:type="dxa"/>
          <w:trHeight w:hRule="exact" w:val="854"/>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1800E8"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23</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3D6B4F" w:rsidP="001C41B2">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3D6B4F" w:rsidP="003D6B4F">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 xml:space="preserve">7.66. </w:t>
            </w:r>
            <w:r w:rsidR="00665476">
              <w:rPr>
                <w:rFonts w:ascii="Times New Roman" w:eastAsia="Times New Roman" w:hAnsi="Times New Roman" w:cs="Times New Roman"/>
                <w:color w:val="000000"/>
                <w:w w:val="97"/>
                <w:sz w:val="24"/>
                <w:szCs w:val="24"/>
                <w:lang w:val="ru-RU"/>
              </w:rPr>
              <w:t>М.М. Пришвин «Кладовая солнца»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665476"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Ф</w:t>
            </w:r>
            <w:r w:rsidRPr="00B54F5C">
              <w:rPr>
                <w:rFonts w:ascii="Times New Roman" w:hAnsi="Times New Roman" w:cs="Times New Roman"/>
                <w:spacing w:val="-2"/>
                <w:sz w:val="24"/>
                <w:szCs w:val="24"/>
                <w:lang w:val="ru-RU"/>
              </w:rPr>
              <w:t>акты биографии и творческой деятел</w:t>
            </w:r>
            <w:r w:rsidRPr="00B54F5C">
              <w:rPr>
                <w:rFonts w:ascii="Times New Roman" w:hAnsi="Times New Roman" w:cs="Times New Roman"/>
                <w:spacing w:val="-2"/>
                <w:sz w:val="24"/>
                <w:szCs w:val="24"/>
                <w:lang w:val="ru-RU"/>
              </w:rPr>
              <w:t>ь</w:t>
            </w:r>
            <w:r w:rsidRPr="00B54F5C">
              <w:rPr>
                <w:rFonts w:ascii="Times New Roman" w:hAnsi="Times New Roman" w:cs="Times New Roman"/>
                <w:spacing w:val="-2"/>
                <w:sz w:val="24"/>
                <w:szCs w:val="24"/>
                <w:lang w:val="ru-RU"/>
              </w:rPr>
              <w:t>но</w:t>
            </w:r>
            <w:r>
              <w:rPr>
                <w:rFonts w:ascii="Times New Roman" w:hAnsi="Times New Roman" w:cs="Times New Roman"/>
                <w:spacing w:val="-2"/>
                <w:sz w:val="24"/>
                <w:szCs w:val="24"/>
                <w:lang w:val="ru-RU"/>
              </w:rPr>
              <w:t>сти М.М. Пришвина. Понятия  «сказка-быль», «философская притча».</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Pr="005E6B4C" w:rsidRDefault="00665476" w:rsidP="001C41B2">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Беседа. Практич</w:t>
            </w:r>
            <w:r>
              <w:rPr>
                <w:rFonts w:ascii="Times New Roman" w:hAnsi="Times New Roman" w:cs="Times New Roman"/>
                <w:sz w:val="24"/>
                <w:szCs w:val="24"/>
                <w:lang w:val="ru-RU"/>
              </w:rPr>
              <w:t>е</w:t>
            </w:r>
            <w:r>
              <w:rPr>
                <w:rFonts w:ascii="Times New Roman" w:hAnsi="Times New Roman" w:cs="Times New Roman"/>
                <w:sz w:val="24"/>
                <w:szCs w:val="24"/>
                <w:lang w:val="ru-RU"/>
              </w:rPr>
              <w:t>ское задание.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Pr="001E138E" w:rsidRDefault="003D6B4F" w:rsidP="001C41B2">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Pr="00583F91" w:rsidRDefault="003D6B4F" w:rsidP="001C41B2">
            <w:pPr>
              <w:spacing w:after="0" w:line="240" w:lineRule="auto"/>
              <w:ind w:left="72"/>
              <w:rPr>
                <w:rFonts w:ascii="Times New Roman" w:hAnsi="Times New Roman" w:cs="Times New Roman"/>
                <w:sz w:val="24"/>
                <w:szCs w:val="24"/>
                <w:lang w:val="ru-RU"/>
              </w:rPr>
            </w:pPr>
          </w:p>
        </w:tc>
      </w:tr>
      <w:tr w:rsidR="003D6B4F" w:rsidRPr="00EE6B26" w:rsidTr="008F2E60">
        <w:trPr>
          <w:gridAfter w:val="1"/>
          <w:wAfter w:w="1843" w:type="dxa"/>
          <w:trHeight w:hRule="exact" w:val="853"/>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1800E8"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23</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3D6B4F" w:rsidP="001C41B2">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3D6B4F" w:rsidP="001C41B2">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7.67.</w:t>
            </w:r>
            <w:r w:rsidR="00522AAC">
              <w:rPr>
                <w:rFonts w:ascii="Times New Roman" w:eastAsia="Times New Roman" w:hAnsi="Times New Roman" w:cs="Times New Roman"/>
                <w:color w:val="000000"/>
                <w:w w:val="97"/>
                <w:sz w:val="24"/>
                <w:szCs w:val="24"/>
                <w:lang w:val="ru-RU"/>
              </w:rPr>
              <w:t xml:space="preserve"> М.М. Пришвин «Кладовая солнца»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522AAC"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Образы героев. Отношение автора к гер</w:t>
            </w:r>
            <w:r>
              <w:rPr>
                <w:rFonts w:ascii="Times New Roman" w:hAnsi="Times New Roman" w:cs="Times New Roman"/>
                <w:spacing w:val="-2"/>
                <w:sz w:val="24"/>
                <w:szCs w:val="24"/>
                <w:lang w:val="ru-RU"/>
              </w:rPr>
              <w:t>о</w:t>
            </w:r>
            <w:r>
              <w:rPr>
                <w:rFonts w:ascii="Times New Roman" w:hAnsi="Times New Roman" w:cs="Times New Roman"/>
                <w:spacing w:val="-2"/>
                <w:sz w:val="24"/>
                <w:szCs w:val="24"/>
                <w:lang w:val="ru-RU"/>
              </w:rPr>
              <w:t>ям. Анализ отдельных эпизодов.</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Pr="005E6B4C" w:rsidRDefault="00522AAC" w:rsidP="001C41B2">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Беседа. Практич</w:t>
            </w:r>
            <w:r>
              <w:rPr>
                <w:rFonts w:ascii="Times New Roman" w:hAnsi="Times New Roman" w:cs="Times New Roman"/>
                <w:sz w:val="24"/>
                <w:szCs w:val="24"/>
                <w:lang w:val="ru-RU"/>
              </w:rPr>
              <w:t>е</w:t>
            </w:r>
            <w:r>
              <w:rPr>
                <w:rFonts w:ascii="Times New Roman" w:hAnsi="Times New Roman" w:cs="Times New Roman"/>
                <w:sz w:val="24"/>
                <w:szCs w:val="24"/>
                <w:lang w:val="ru-RU"/>
              </w:rPr>
              <w:t>ское задание.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Pr="001E138E" w:rsidRDefault="003D6B4F" w:rsidP="001C41B2">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Pr="00583F91" w:rsidRDefault="003D6B4F" w:rsidP="001C41B2">
            <w:pPr>
              <w:spacing w:after="0" w:line="240" w:lineRule="auto"/>
              <w:ind w:left="72"/>
              <w:rPr>
                <w:rFonts w:ascii="Times New Roman" w:hAnsi="Times New Roman" w:cs="Times New Roman"/>
                <w:sz w:val="24"/>
                <w:szCs w:val="24"/>
                <w:lang w:val="ru-RU"/>
              </w:rPr>
            </w:pPr>
          </w:p>
        </w:tc>
      </w:tr>
      <w:tr w:rsidR="003D6B4F" w:rsidRPr="00A855A9" w:rsidTr="008F2E60">
        <w:trPr>
          <w:gridAfter w:val="1"/>
          <w:wAfter w:w="1843" w:type="dxa"/>
          <w:trHeight w:hRule="exact" w:val="850"/>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1800E8"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24</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3D6B4F" w:rsidP="001C41B2">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3D6B4F" w:rsidP="001C41B2">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7.68.</w:t>
            </w:r>
            <w:r w:rsidR="007D6DFA">
              <w:rPr>
                <w:rFonts w:ascii="Times New Roman" w:eastAsia="Times New Roman" w:hAnsi="Times New Roman" w:cs="Times New Roman"/>
                <w:color w:val="000000"/>
                <w:w w:val="97"/>
                <w:sz w:val="24"/>
                <w:szCs w:val="24"/>
                <w:lang w:val="ru-RU"/>
              </w:rPr>
              <w:t xml:space="preserve"> М.М. Пришвин «Кладовая солнца»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0419E5"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Детали. Анализ отдельных эпизодов.</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Pr="005E6B4C" w:rsidRDefault="000419E5" w:rsidP="001C41B2">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Беседа. Практич</w:t>
            </w:r>
            <w:r>
              <w:rPr>
                <w:rFonts w:ascii="Times New Roman" w:hAnsi="Times New Roman" w:cs="Times New Roman"/>
                <w:sz w:val="24"/>
                <w:szCs w:val="24"/>
                <w:lang w:val="ru-RU"/>
              </w:rPr>
              <w:t>е</w:t>
            </w:r>
            <w:r>
              <w:rPr>
                <w:rFonts w:ascii="Times New Roman" w:hAnsi="Times New Roman" w:cs="Times New Roman"/>
                <w:sz w:val="24"/>
                <w:szCs w:val="24"/>
                <w:lang w:val="ru-RU"/>
              </w:rPr>
              <w:t>ское задание.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Pr="001E138E" w:rsidRDefault="003D6B4F" w:rsidP="001C41B2">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Pr="00583F91" w:rsidRDefault="003D6B4F" w:rsidP="001C41B2">
            <w:pPr>
              <w:spacing w:after="0" w:line="240" w:lineRule="auto"/>
              <w:ind w:left="72"/>
              <w:rPr>
                <w:rFonts w:ascii="Times New Roman" w:hAnsi="Times New Roman" w:cs="Times New Roman"/>
                <w:sz w:val="24"/>
                <w:szCs w:val="24"/>
                <w:lang w:val="ru-RU"/>
              </w:rPr>
            </w:pPr>
          </w:p>
        </w:tc>
      </w:tr>
      <w:tr w:rsidR="003D6B4F" w:rsidRPr="004B1627" w:rsidTr="008F2E60">
        <w:trPr>
          <w:gridAfter w:val="1"/>
          <w:wAfter w:w="1843" w:type="dxa"/>
          <w:trHeight w:hRule="exact" w:val="1699"/>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1800E8"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24</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3D6B4F" w:rsidP="001C41B2">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3D6B4F" w:rsidP="001C41B2">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7.69.</w:t>
            </w:r>
            <w:r w:rsidR="000419E5">
              <w:rPr>
                <w:rFonts w:ascii="Times New Roman" w:eastAsia="Times New Roman" w:hAnsi="Times New Roman" w:cs="Times New Roman"/>
                <w:color w:val="000000"/>
                <w:w w:val="97"/>
                <w:sz w:val="24"/>
                <w:szCs w:val="24"/>
                <w:lang w:val="ru-RU"/>
              </w:rPr>
              <w:t xml:space="preserve"> Урок развития речи. Итоговый урок по произведению М.М. Пришвина «Кладовая солнца»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4D6118"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Тема и идея произведения. Смысл назв</w:t>
            </w:r>
            <w:r>
              <w:rPr>
                <w:rFonts w:ascii="Times New Roman" w:hAnsi="Times New Roman" w:cs="Times New Roman"/>
                <w:spacing w:val="-2"/>
                <w:sz w:val="24"/>
                <w:szCs w:val="24"/>
                <w:lang w:val="ru-RU"/>
              </w:rPr>
              <w:t>а</w:t>
            </w:r>
            <w:r>
              <w:rPr>
                <w:rFonts w:ascii="Times New Roman" w:hAnsi="Times New Roman" w:cs="Times New Roman"/>
                <w:spacing w:val="-2"/>
                <w:sz w:val="24"/>
                <w:szCs w:val="24"/>
                <w:lang w:val="ru-RU"/>
              </w:rPr>
              <w:t>ния произведения.</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Pr="005E6B4C" w:rsidRDefault="004D6118" w:rsidP="001C41B2">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Написание сочин</w:t>
            </w:r>
            <w:r>
              <w:rPr>
                <w:rFonts w:ascii="Times New Roman" w:hAnsi="Times New Roman" w:cs="Times New Roman"/>
                <w:sz w:val="24"/>
                <w:szCs w:val="24"/>
                <w:lang w:val="ru-RU"/>
              </w:rPr>
              <w:t>е</w:t>
            </w:r>
            <w:r>
              <w:rPr>
                <w:rFonts w:ascii="Times New Roman" w:hAnsi="Times New Roman" w:cs="Times New Roman"/>
                <w:sz w:val="24"/>
                <w:szCs w:val="24"/>
                <w:lang w:val="ru-RU"/>
              </w:rPr>
              <w:t>ния на заданную тему.</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Pr="001E138E" w:rsidRDefault="004D6118" w:rsidP="001C41B2">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Сочинение.</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Pr="00583F91" w:rsidRDefault="003D6B4F" w:rsidP="001C41B2">
            <w:pPr>
              <w:spacing w:after="0" w:line="240" w:lineRule="auto"/>
              <w:ind w:left="72"/>
              <w:rPr>
                <w:rFonts w:ascii="Times New Roman" w:hAnsi="Times New Roman" w:cs="Times New Roman"/>
                <w:sz w:val="24"/>
                <w:szCs w:val="24"/>
                <w:lang w:val="ru-RU"/>
              </w:rPr>
            </w:pPr>
          </w:p>
        </w:tc>
      </w:tr>
      <w:tr w:rsidR="003D6B4F" w:rsidRPr="00522AAC" w:rsidTr="008F2E60">
        <w:trPr>
          <w:gridAfter w:val="1"/>
          <w:wAfter w:w="1843" w:type="dxa"/>
          <w:trHeight w:hRule="exact" w:val="1411"/>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1800E8"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24</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3D6B4F" w:rsidP="001C41B2">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3D6B4F" w:rsidP="001C41B2">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7.70.</w:t>
            </w:r>
            <w:r w:rsidR="00B834D2">
              <w:rPr>
                <w:rFonts w:ascii="Times New Roman" w:eastAsia="Times New Roman" w:hAnsi="Times New Roman" w:cs="Times New Roman"/>
                <w:color w:val="000000"/>
                <w:w w:val="97"/>
                <w:sz w:val="24"/>
                <w:szCs w:val="24"/>
                <w:lang w:val="ru-RU"/>
              </w:rPr>
              <w:t>В.М. Шукшин «Срезал»</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B834D2"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Ф</w:t>
            </w:r>
            <w:r w:rsidRPr="00B54F5C">
              <w:rPr>
                <w:rFonts w:ascii="Times New Roman" w:hAnsi="Times New Roman" w:cs="Times New Roman"/>
                <w:spacing w:val="-2"/>
                <w:sz w:val="24"/>
                <w:szCs w:val="24"/>
                <w:lang w:val="ru-RU"/>
              </w:rPr>
              <w:t>акты биографии и творческой деятел</w:t>
            </w:r>
            <w:r w:rsidRPr="00B54F5C">
              <w:rPr>
                <w:rFonts w:ascii="Times New Roman" w:hAnsi="Times New Roman" w:cs="Times New Roman"/>
                <w:spacing w:val="-2"/>
                <w:sz w:val="24"/>
                <w:szCs w:val="24"/>
                <w:lang w:val="ru-RU"/>
              </w:rPr>
              <w:t>ь</w:t>
            </w:r>
            <w:r w:rsidRPr="00B54F5C">
              <w:rPr>
                <w:rFonts w:ascii="Times New Roman" w:hAnsi="Times New Roman" w:cs="Times New Roman"/>
                <w:spacing w:val="-2"/>
                <w:sz w:val="24"/>
                <w:szCs w:val="24"/>
                <w:lang w:val="ru-RU"/>
              </w:rPr>
              <w:t>но</w:t>
            </w:r>
            <w:r>
              <w:rPr>
                <w:rFonts w:ascii="Times New Roman" w:hAnsi="Times New Roman" w:cs="Times New Roman"/>
                <w:spacing w:val="-2"/>
                <w:sz w:val="24"/>
                <w:szCs w:val="24"/>
                <w:lang w:val="ru-RU"/>
              </w:rPr>
              <w:t>сти В.М. Шукшина. Особенности тво</w:t>
            </w:r>
            <w:r>
              <w:rPr>
                <w:rFonts w:ascii="Times New Roman" w:hAnsi="Times New Roman" w:cs="Times New Roman"/>
                <w:spacing w:val="-2"/>
                <w:sz w:val="24"/>
                <w:szCs w:val="24"/>
                <w:lang w:val="ru-RU"/>
              </w:rPr>
              <w:t>р</w:t>
            </w:r>
            <w:r>
              <w:rPr>
                <w:rFonts w:ascii="Times New Roman" w:hAnsi="Times New Roman" w:cs="Times New Roman"/>
                <w:spacing w:val="-2"/>
                <w:sz w:val="24"/>
                <w:szCs w:val="24"/>
                <w:lang w:val="ru-RU"/>
              </w:rPr>
              <w:t>ческой деятельности, поднимаемы пр</w:t>
            </w:r>
            <w:r>
              <w:rPr>
                <w:rFonts w:ascii="Times New Roman" w:hAnsi="Times New Roman" w:cs="Times New Roman"/>
                <w:spacing w:val="-2"/>
                <w:sz w:val="24"/>
                <w:szCs w:val="24"/>
                <w:lang w:val="ru-RU"/>
              </w:rPr>
              <w:t>о</w:t>
            </w:r>
            <w:r>
              <w:rPr>
                <w:rFonts w:ascii="Times New Roman" w:hAnsi="Times New Roman" w:cs="Times New Roman"/>
                <w:spacing w:val="-2"/>
                <w:sz w:val="24"/>
                <w:szCs w:val="24"/>
                <w:lang w:val="ru-RU"/>
              </w:rPr>
              <w:t>блемы в текстах.</w:t>
            </w:r>
            <w:r w:rsidR="00BC37FD">
              <w:rPr>
                <w:rFonts w:ascii="Times New Roman" w:hAnsi="Times New Roman" w:cs="Times New Roman"/>
                <w:spacing w:val="-2"/>
                <w:sz w:val="24"/>
                <w:szCs w:val="24"/>
                <w:lang w:val="ru-RU"/>
              </w:rPr>
              <w:t xml:space="preserve"> Образ странного героя в рассказе.</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Pr="005E6B4C" w:rsidRDefault="00B834D2" w:rsidP="001C41B2">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Беседа. Практич</w:t>
            </w:r>
            <w:r>
              <w:rPr>
                <w:rFonts w:ascii="Times New Roman" w:hAnsi="Times New Roman" w:cs="Times New Roman"/>
                <w:sz w:val="24"/>
                <w:szCs w:val="24"/>
                <w:lang w:val="ru-RU"/>
              </w:rPr>
              <w:t>е</w:t>
            </w:r>
            <w:r>
              <w:rPr>
                <w:rFonts w:ascii="Times New Roman" w:hAnsi="Times New Roman" w:cs="Times New Roman"/>
                <w:sz w:val="24"/>
                <w:szCs w:val="24"/>
                <w:lang w:val="ru-RU"/>
              </w:rPr>
              <w:t>ское задание.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Pr="001E138E" w:rsidRDefault="003D6B4F" w:rsidP="001C41B2">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Pr="00583F91" w:rsidRDefault="003D6B4F" w:rsidP="001C41B2">
            <w:pPr>
              <w:spacing w:after="0" w:line="240" w:lineRule="auto"/>
              <w:ind w:left="72"/>
              <w:rPr>
                <w:rFonts w:ascii="Times New Roman" w:hAnsi="Times New Roman" w:cs="Times New Roman"/>
                <w:sz w:val="24"/>
                <w:szCs w:val="24"/>
                <w:lang w:val="ru-RU"/>
              </w:rPr>
            </w:pPr>
          </w:p>
        </w:tc>
      </w:tr>
      <w:tr w:rsidR="003D6B4F" w:rsidRPr="00522AAC" w:rsidTr="008F2E60">
        <w:trPr>
          <w:gridAfter w:val="1"/>
          <w:wAfter w:w="1843" w:type="dxa"/>
          <w:trHeight w:hRule="exact" w:val="1134"/>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1800E8"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25</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3D6B4F" w:rsidP="001C41B2">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3D6B4F" w:rsidP="001C41B2">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7.71.</w:t>
            </w:r>
            <w:r w:rsidR="00BC37FD">
              <w:rPr>
                <w:rFonts w:ascii="Times New Roman" w:eastAsia="Times New Roman" w:hAnsi="Times New Roman" w:cs="Times New Roman"/>
                <w:color w:val="000000"/>
                <w:w w:val="97"/>
                <w:sz w:val="24"/>
                <w:szCs w:val="24"/>
                <w:lang w:val="ru-RU"/>
              </w:rPr>
              <w:t xml:space="preserve"> Внеклассное чтение. В.М. Шу</w:t>
            </w:r>
            <w:r w:rsidR="00BC37FD">
              <w:rPr>
                <w:rFonts w:ascii="Times New Roman" w:eastAsia="Times New Roman" w:hAnsi="Times New Roman" w:cs="Times New Roman"/>
                <w:color w:val="000000"/>
                <w:w w:val="97"/>
                <w:sz w:val="24"/>
                <w:szCs w:val="24"/>
                <w:lang w:val="ru-RU"/>
              </w:rPr>
              <w:t>к</w:t>
            </w:r>
            <w:r w:rsidR="00BC37FD">
              <w:rPr>
                <w:rFonts w:ascii="Times New Roman" w:eastAsia="Times New Roman" w:hAnsi="Times New Roman" w:cs="Times New Roman"/>
                <w:color w:val="000000"/>
                <w:w w:val="97"/>
                <w:sz w:val="24"/>
                <w:szCs w:val="24"/>
                <w:lang w:val="ru-RU"/>
              </w:rPr>
              <w:t>шин «Критики»</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BC37FD"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Образ странного героя в рассказе. Иде</w:t>
            </w:r>
            <w:r>
              <w:rPr>
                <w:rFonts w:ascii="Times New Roman" w:hAnsi="Times New Roman" w:cs="Times New Roman"/>
                <w:spacing w:val="-2"/>
                <w:sz w:val="24"/>
                <w:szCs w:val="24"/>
                <w:lang w:val="ru-RU"/>
              </w:rPr>
              <w:t>й</w:t>
            </w:r>
            <w:r>
              <w:rPr>
                <w:rFonts w:ascii="Times New Roman" w:hAnsi="Times New Roman" w:cs="Times New Roman"/>
                <w:spacing w:val="-2"/>
                <w:sz w:val="24"/>
                <w:szCs w:val="24"/>
                <w:lang w:val="ru-RU"/>
              </w:rPr>
              <w:t>ный замысел писателя. Образ героя. П</w:t>
            </w:r>
            <w:r>
              <w:rPr>
                <w:rFonts w:ascii="Times New Roman" w:hAnsi="Times New Roman" w:cs="Times New Roman"/>
                <w:spacing w:val="-2"/>
                <w:sz w:val="24"/>
                <w:szCs w:val="24"/>
                <w:lang w:val="ru-RU"/>
              </w:rPr>
              <w:t>о</w:t>
            </w:r>
            <w:r>
              <w:rPr>
                <w:rFonts w:ascii="Times New Roman" w:hAnsi="Times New Roman" w:cs="Times New Roman"/>
                <w:spacing w:val="-2"/>
                <w:sz w:val="24"/>
                <w:szCs w:val="24"/>
                <w:lang w:val="ru-RU"/>
              </w:rPr>
              <w:t>ступки героя.</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Pr="005E6B4C" w:rsidRDefault="00B20355" w:rsidP="001C41B2">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Практическое зан</w:t>
            </w:r>
            <w:r>
              <w:rPr>
                <w:rFonts w:ascii="Times New Roman" w:hAnsi="Times New Roman" w:cs="Times New Roman"/>
                <w:sz w:val="24"/>
                <w:szCs w:val="24"/>
                <w:lang w:val="ru-RU"/>
              </w:rPr>
              <w:t>я</w:t>
            </w:r>
            <w:r>
              <w:rPr>
                <w:rFonts w:ascii="Times New Roman" w:hAnsi="Times New Roman" w:cs="Times New Roman"/>
                <w:sz w:val="24"/>
                <w:szCs w:val="24"/>
                <w:lang w:val="ru-RU"/>
              </w:rPr>
              <w:t>тие.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Pr="001E138E" w:rsidRDefault="003D6B4F" w:rsidP="001C41B2">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Pr="00583F91" w:rsidRDefault="003D6B4F" w:rsidP="001C41B2">
            <w:pPr>
              <w:spacing w:after="0" w:line="240" w:lineRule="auto"/>
              <w:ind w:left="72"/>
              <w:rPr>
                <w:rFonts w:ascii="Times New Roman" w:hAnsi="Times New Roman" w:cs="Times New Roman"/>
                <w:sz w:val="24"/>
                <w:szCs w:val="24"/>
                <w:lang w:val="ru-RU"/>
              </w:rPr>
            </w:pPr>
          </w:p>
        </w:tc>
      </w:tr>
      <w:tr w:rsidR="003D6B4F" w:rsidRPr="00522AAC" w:rsidTr="008F2E60">
        <w:trPr>
          <w:gridAfter w:val="1"/>
          <w:wAfter w:w="1843" w:type="dxa"/>
          <w:trHeight w:hRule="exact" w:val="838"/>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1800E8"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25</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3D6B4F" w:rsidP="001C41B2">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3D6B4F" w:rsidP="001C41B2">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7.72.</w:t>
            </w:r>
            <w:r w:rsidR="00A154ED">
              <w:rPr>
                <w:rFonts w:ascii="Times New Roman" w:eastAsia="Times New Roman" w:hAnsi="Times New Roman" w:cs="Times New Roman"/>
                <w:color w:val="000000"/>
                <w:w w:val="97"/>
                <w:sz w:val="24"/>
                <w:szCs w:val="24"/>
                <w:lang w:val="ru-RU"/>
              </w:rPr>
              <w:t>Ф.А. Искандер «Тринадцатый по</w:t>
            </w:r>
            <w:r w:rsidR="00A154ED">
              <w:rPr>
                <w:rFonts w:ascii="Times New Roman" w:eastAsia="Times New Roman" w:hAnsi="Times New Roman" w:cs="Times New Roman"/>
                <w:color w:val="000000"/>
                <w:w w:val="97"/>
                <w:sz w:val="24"/>
                <w:szCs w:val="24"/>
                <w:lang w:val="ru-RU"/>
              </w:rPr>
              <w:t>д</w:t>
            </w:r>
            <w:r w:rsidR="00A154ED">
              <w:rPr>
                <w:rFonts w:ascii="Times New Roman" w:eastAsia="Times New Roman" w:hAnsi="Times New Roman" w:cs="Times New Roman"/>
                <w:color w:val="000000"/>
                <w:w w:val="97"/>
                <w:sz w:val="24"/>
                <w:szCs w:val="24"/>
                <w:lang w:val="ru-RU"/>
              </w:rPr>
              <w:t>виг Геракла»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Default="00785938"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Ф</w:t>
            </w:r>
            <w:r w:rsidRPr="00B54F5C">
              <w:rPr>
                <w:rFonts w:ascii="Times New Roman" w:hAnsi="Times New Roman" w:cs="Times New Roman"/>
                <w:spacing w:val="-2"/>
                <w:sz w:val="24"/>
                <w:szCs w:val="24"/>
                <w:lang w:val="ru-RU"/>
              </w:rPr>
              <w:t>акты биографии и творческой деятел</w:t>
            </w:r>
            <w:r w:rsidRPr="00B54F5C">
              <w:rPr>
                <w:rFonts w:ascii="Times New Roman" w:hAnsi="Times New Roman" w:cs="Times New Roman"/>
                <w:spacing w:val="-2"/>
                <w:sz w:val="24"/>
                <w:szCs w:val="24"/>
                <w:lang w:val="ru-RU"/>
              </w:rPr>
              <w:t>ь</w:t>
            </w:r>
            <w:r w:rsidRPr="00B54F5C">
              <w:rPr>
                <w:rFonts w:ascii="Times New Roman" w:hAnsi="Times New Roman" w:cs="Times New Roman"/>
                <w:spacing w:val="-2"/>
                <w:sz w:val="24"/>
                <w:szCs w:val="24"/>
                <w:lang w:val="ru-RU"/>
              </w:rPr>
              <w:t>но</w:t>
            </w:r>
            <w:r>
              <w:rPr>
                <w:rFonts w:ascii="Times New Roman" w:hAnsi="Times New Roman" w:cs="Times New Roman"/>
                <w:spacing w:val="-2"/>
                <w:sz w:val="24"/>
                <w:szCs w:val="24"/>
                <w:lang w:val="ru-RU"/>
              </w:rPr>
              <w:t>сти Ф.А. Искандера. Школа, учитель, ученики. Юмор в рассказе.</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Pr="005E6B4C" w:rsidRDefault="00785938" w:rsidP="001C41B2">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Беседа. Практич</w:t>
            </w:r>
            <w:r>
              <w:rPr>
                <w:rFonts w:ascii="Times New Roman" w:hAnsi="Times New Roman" w:cs="Times New Roman"/>
                <w:sz w:val="24"/>
                <w:szCs w:val="24"/>
                <w:lang w:val="ru-RU"/>
              </w:rPr>
              <w:t>е</w:t>
            </w:r>
            <w:r>
              <w:rPr>
                <w:rFonts w:ascii="Times New Roman" w:hAnsi="Times New Roman" w:cs="Times New Roman"/>
                <w:sz w:val="24"/>
                <w:szCs w:val="24"/>
                <w:lang w:val="ru-RU"/>
              </w:rPr>
              <w:t>ское задание.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Pr="001E138E" w:rsidRDefault="003D6B4F" w:rsidP="001C41B2">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3D6B4F" w:rsidRPr="00583F91" w:rsidRDefault="003D6B4F" w:rsidP="001C41B2">
            <w:pPr>
              <w:spacing w:after="0" w:line="240" w:lineRule="auto"/>
              <w:ind w:left="72"/>
              <w:rPr>
                <w:rFonts w:ascii="Times New Roman" w:hAnsi="Times New Roman" w:cs="Times New Roman"/>
                <w:sz w:val="24"/>
                <w:szCs w:val="24"/>
                <w:lang w:val="ru-RU"/>
              </w:rPr>
            </w:pPr>
          </w:p>
        </w:tc>
      </w:tr>
      <w:tr w:rsidR="00BC6555" w:rsidRPr="00522AAC" w:rsidTr="008F2E60">
        <w:trPr>
          <w:gridAfter w:val="1"/>
          <w:wAfter w:w="1843" w:type="dxa"/>
          <w:trHeight w:hRule="exact" w:val="850"/>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1800E8" w:rsidP="00761F10">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25</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BC6555" w:rsidP="005E6B4C">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3D6B4F" w:rsidP="005E6B4C">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7.73.</w:t>
            </w:r>
            <w:r w:rsidR="001E2A6B">
              <w:rPr>
                <w:rFonts w:ascii="Times New Roman" w:eastAsia="Times New Roman" w:hAnsi="Times New Roman" w:cs="Times New Roman"/>
                <w:color w:val="000000"/>
                <w:w w:val="97"/>
                <w:sz w:val="24"/>
                <w:szCs w:val="24"/>
                <w:lang w:val="ru-RU"/>
              </w:rPr>
              <w:t xml:space="preserve"> Ф.А. Искандер «Тринадцатый по</w:t>
            </w:r>
            <w:r w:rsidR="001E2A6B">
              <w:rPr>
                <w:rFonts w:ascii="Times New Roman" w:eastAsia="Times New Roman" w:hAnsi="Times New Roman" w:cs="Times New Roman"/>
                <w:color w:val="000000"/>
                <w:w w:val="97"/>
                <w:sz w:val="24"/>
                <w:szCs w:val="24"/>
                <w:lang w:val="ru-RU"/>
              </w:rPr>
              <w:t>д</w:t>
            </w:r>
            <w:r w:rsidR="001E2A6B">
              <w:rPr>
                <w:rFonts w:ascii="Times New Roman" w:eastAsia="Times New Roman" w:hAnsi="Times New Roman" w:cs="Times New Roman"/>
                <w:color w:val="000000"/>
                <w:w w:val="97"/>
                <w:sz w:val="24"/>
                <w:szCs w:val="24"/>
                <w:lang w:val="ru-RU"/>
              </w:rPr>
              <w:t>виг Геракла»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Default="001E2A6B" w:rsidP="0028171B">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Юмор в рассказе. Анализ отдельных эп</w:t>
            </w:r>
            <w:r>
              <w:rPr>
                <w:rFonts w:ascii="Times New Roman" w:hAnsi="Times New Roman" w:cs="Times New Roman"/>
                <w:spacing w:val="-2"/>
                <w:sz w:val="24"/>
                <w:szCs w:val="24"/>
                <w:lang w:val="ru-RU"/>
              </w:rPr>
              <w:t>и</w:t>
            </w:r>
            <w:r>
              <w:rPr>
                <w:rFonts w:ascii="Times New Roman" w:hAnsi="Times New Roman" w:cs="Times New Roman"/>
                <w:spacing w:val="-2"/>
                <w:sz w:val="24"/>
                <w:szCs w:val="24"/>
                <w:lang w:val="ru-RU"/>
              </w:rPr>
              <w:t>зодов. Смысл названия произведения.</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E6B4C" w:rsidRDefault="00BC6555" w:rsidP="0028171B">
            <w:pPr>
              <w:autoSpaceDE w:val="0"/>
              <w:autoSpaceDN w:val="0"/>
              <w:spacing w:after="0" w:line="240" w:lineRule="auto"/>
              <w:ind w:left="72"/>
              <w:rPr>
                <w:rFonts w:ascii="Times New Roman" w:hAnsi="Times New Roman" w:cs="Times New Roman"/>
                <w:sz w:val="24"/>
                <w:szCs w:val="24"/>
                <w:lang w:val="ru-RU"/>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1E138E" w:rsidRDefault="00BC6555" w:rsidP="00761F10">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BC6555" w:rsidRPr="00583F91" w:rsidRDefault="00BC6555" w:rsidP="00761F10">
            <w:pPr>
              <w:spacing w:after="0" w:line="240" w:lineRule="auto"/>
              <w:ind w:left="72"/>
              <w:rPr>
                <w:rFonts w:ascii="Times New Roman" w:hAnsi="Times New Roman" w:cs="Times New Roman"/>
                <w:sz w:val="24"/>
                <w:szCs w:val="24"/>
                <w:lang w:val="ru-RU"/>
              </w:rPr>
            </w:pPr>
          </w:p>
        </w:tc>
      </w:tr>
      <w:tr w:rsidR="008F2E60" w:rsidRPr="00522AAC" w:rsidTr="00AF1ACF">
        <w:trPr>
          <w:trHeight w:hRule="exact" w:val="1132"/>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8F2E60" w:rsidRDefault="008F2E60"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lastRenderedPageBreak/>
              <w:t>26</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8F2E60" w:rsidRDefault="00AF1ACF" w:rsidP="008F2E60">
            <w:pPr>
              <w:autoSpaceDE w:val="0"/>
              <w:autoSpaceDN w:val="0"/>
              <w:spacing w:after="0" w:line="240" w:lineRule="auto"/>
              <w:ind w:left="40"/>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8. Литература н</w:t>
            </w:r>
            <w:r>
              <w:rPr>
                <w:rFonts w:ascii="Times New Roman" w:eastAsia="Times New Roman" w:hAnsi="Times New Roman" w:cs="Times New Roman"/>
                <w:color w:val="000000"/>
                <w:w w:val="97"/>
                <w:sz w:val="24"/>
                <w:szCs w:val="24"/>
                <w:lang w:val="ru-RU"/>
              </w:rPr>
              <w:t>а</w:t>
            </w:r>
            <w:r>
              <w:rPr>
                <w:rFonts w:ascii="Times New Roman" w:eastAsia="Times New Roman" w:hAnsi="Times New Roman" w:cs="Times New Roman"/>
                <w:color w:val="000000"/>
                <w:w w:val="97"/>
                <w:sz w:val="24"/>
                <w:szCs w:val="24"/>
                <w:lang w:val="ru-RU"/>
              </w:rPr>
              <w:t>родов Российской Федерации</w:t>
            </w:r>
          </w:p>
          <w:p w:rsidR="00AF1ACF" w:rsidRDefault="00AF1ACF" w:rsidP="008F2E60">
            <w:pPr>
              <w:autoSpaceDE w:val="0"/>
              <w:autoSpaceDN w:val="0"/>
              <w:spacing w:after="0" w:line="240" w:lineRule="auto"/>
              <w:ind w:left="40"/>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3 час.</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F2E60" w:rsidRDefault="00AF1ACF" w:rsidP="001C41B2">
            <w:pPr>
              <w:autoSpaceDE w:val="0"/>
              <w:autoSpaceDN w:val="0"/>
              <w:spacing w:after="0" w:line="240" w:lineRule="auto"/>
              <w:ind w:left="7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8.74.</w:t>
            </w:r>
            <w:r w:rsidR="007B4929">
              <w:rPr>
                <w:rFonts w:ascii="Times New Roman" w:eastAsia="Times New Roman" w:hAnsi="Times New Roman" w:cs="Times New Roman"/>
                <w:color w:val="000000"/>
                <w:w w:val="97"/>
                <w:sz w:val="24"/>
                <w:szCs w:val="24"/>
                <w:lang w:val="ru-RU"/>
              </w:rPr>
              <w:t>Г. Тукай. Л</w:t>
            </w:r>
            <w:r w:rsidR="007B4929">
              <w:rPr>
                <w:rFonts w:ascii="Times New Roman" w:eastAsia="Times New Roman" w:hAnsi="Times New Roman" w:cs="Times New Roman"/>
                <w:color w:val="000000"/>
                <w:w w:val="97"/>
                <w:sz w:val="24"/>
                <w:szCs w:val="24"/>
                <w:lang w:val="ru-RU"/>
              </w:rPr>
              <w:t>и</w:t>
            </w:r>
            <w:r w:rsidR="007B4929">
              <w:rPr>
                <w:rFonts w:ascii="Times New Roman" w:eastAsia="Times New Roman" w:hAnsi="Times New Roman" w:cs="Times New Roman"/>
                <w:color w:val="000000"/>
                <w:w w:val="97"/>
                <w:sz w:val="24"/>
                <w:szCs w:val="24"/>
                <w:lang w:val="ru-RU"/>
              </w:rPr>
              <w:t>рика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8F2E60" w:rsidRDefault="007B4929" w:rsidP="001C41B2">
            <w:pPr>
              <w:shd w:val="clear" w:color="auto" w:fill="FFFFFF"/>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 xml:space="preserve"> Анализ стихотворений «Родная деревня», «Книга».</w:t>
            </w:r>
            <w:r w:rsidR="005C5E56">
              <w:rPr>
                <w:rFonts w:ascii="Times New Roman" w:eastAsia="Times New Roman" w:hAnsi="Times New Roman" w:cs="Times New Roman"/>
                <w:color w:val="000000"/>
                <w:w w:val="97"/>
                <w:sz w:val="24"/>
                <w:szCs w:val="24"/>
                <w:lang w:val="ru-RU"/>
              </w:rPr>
              <w:t xml:space="preserve"> Роль книги в жизни человека.</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8F2E60" w:rsidRDefault="00682D70"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Беседа. Работа в паре.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8F2E60" w:rsidRPr="005E6B4C" w:rsidRDefault="008F2E60" w:rsidP="001C41B2">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F2E60" w:rsidRPr="001E138E" w:rsidRDefault="008F2E60" w:rsidP="001C41B2">
            <w:pPr>
              <w:autoSpaceDE w:val="0"/>
              <w:autoSpaceDN w:val="0"/>
              <w:spacing w:after="0" w:line="240" w:lineRule="auto"/>
              <w:ind w:left="72"/>
              <w:rPr>
                <w:rFonts w:ascii="Times New Roman" w:hAnsi="Times New Roman" w:cs="Times New Roman"/>
                <w:sz w:val="24"/>
                <w:szCs w:val="24"/>
                <w:lang w:val="ru-RU"/>
              </w:rPr>
            </w:pPr>
          </w:p>
        </w:tc>
        <w:tc>
          <w:tcPr>
            <w:tcW w:w="1843" w:type="dxa"/>
          </w:tcPr>
          <w:p w:rsidR="008F2E60" w:rsidRPr="00583F91" w:rsidRDefault="008F2E60" w:rsidP="001C41B2">
            <w:pPr>
              <w:spacing w:after="0" w:line="240" w:lineRule="auto"/>
              <w:ind w:left="72"/>
              <w:rPr>
                <w:rFonts w:ascii="Times New Roman" w:hAnsi="Times New Roman" w:cs="Times New Roman"/>
                <w:sz w:val="24"/>
                <w:szCs w:val="24"/>
                <w:lang w:val="ru-RU"/>
              </w:rPr>
            </w:pPr>
          </w:p>
        </w:tc>
      </w:tr>
      <w:tr w:rsidR="008F2E60" w:rsidRPr="00522AAC" w:rsidTr="00682D70">
        <w:trPr>
          <w:trHeight w:hRule="exact" w:val="1144"/>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8F2E60" w:rsidRDefault="008F2E60"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26</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8F2E60" w:rsidRDefault="008F2E60"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F2E60" w:rsidRDefault="00AF1ACF" w:rsidP="001C41B2">
            <w:pPr>
              <w:autoSpaceDE w:val="0"/>
              <w:autoSpaceDN w:val="0"/>
              <w:spacing w:after="0" w:line="240" w:lineRule="auto"/>
              <w:ind w:left="7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8.75.</w:t>
            </w:r>
            <w:r w:rsidR="00682D70">
              <w:rPr>
                <w:rFonts w:ascii="Times New Roman" w:eastAsia="Times New Roman" w:hAnsi="Times New Roman" w:cs="Times New Roman"/>
                <w:color w:val="000000"/>
                <w:w w:val="97"/>
                <w:sz w:val="24"/>
                <w:szCs w:val="24"/>
                <w:lang w:val="ru-RU"/>
              </w:rPr>
              <w:t xml:space="preserve"> К. Кулиев. Л</w:t>
            </w:r>
            <w:r w:rsidR="00682D70">
              <w:rPr>
                <w:rFonts w:ascii="Times New Roman" w:eastAsia="Times New Roman" w:hAnsi="Times New Roman" w:cs="Times New Roman"/>
                <w:color w:val="000000"/>
                <w:w w:val="97"/>
                <w:sz w:val="24"/>
                <w:szCs w:val="24"/>
                <w:lang w:val="ru-RU"/>
              </w:rPr>
              <w:t>и</w:t>
            </w:r>
            <w:r w:rsidR="00682D70">
              <w:rPr>
                <w:rFonts w:ascii="Times New Roman" w:eastAsia="Times New Roman" w:hAnsi="Times New Roman" w:cs="Times New Roman"/>
                <w:color w:val="000000"/>
                <w:w w:val="97"/>
                <w:sz w:val="24"/>
                <w:szCs w:val="24"/>
                <w:lang w:val="ru-RU"/>
              </w:rPr>
              <w:t>рика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8F2E60" w:rsidRPr="00682D70" w:rsidRDefault="00682D70" w:rsidP="00682D70">
            <w:pPr>
              <w:shd w:val="clear" w:color="auto" w:fill="FFFFFF"/>
              <w:spacing w:after="0" w:line="240" w:lineRule="auto"/>
              <w:ind w:left="14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 xml:space="preserve">Анализ стихотворений </w:t>
            </w:r>
            <w:r w:rsidRPr="00682D70">
              <w:rPr>
                <w:rFonts w:ascii="Times New Roman" w:eastAsia="Times New Roman" w:hAnsi="Times New Roman" w:cs="Times New Roman"/>
                <w:sz w:val="24"/>
                <w:szCs w:val="24"/>
                <w:lang w:val="ru-RU"/>
              </w:rPr>
              <w:t>«Когда на меня навалилась беда…», «Каким бы ни был малым мой народ…»</w:t>
            </w:r>
            <w:r>
              <w:rPr>
                <w:rFonts w:ascii="Times New Roman" w:eastAsia="Times New Roman" w:hAnsi="Times New Roman" w:cs="Times New Roman"/>
                <w:sz w:val="24"/>
                <w:szCs w:val="24"/>
                <w:lang w:val="ru-RU"/>
              </w:rPr>
              <w:t>, «Что б ни дел</w:t>
            </w:r>
            <w:r>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лось на свете»</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8F2E60" w:rsidRDefault="00D64E4F"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Беседа. Работа в группе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8F2E60" w:rsidRPr="005E6B4C" w:rsidRDefault="008F2E60" w:rsidP="001C41B2">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F2E60" w:rsidRPr="001E138E" w:rsidRDefault="008F2E60" w:rsidP="001C41B2">
            <w:pPr>
              <w:autoSpaceDE w:val="0"/>
              <w:autoSpaceDN w:val="0"/>
              <w:spacing w:after="0" w:line="240" w:lineRule="auto"/>
              <w:ind w:left="72"/>
              <w:rPr>
                <w:rFonts w:ascii="Times New Roman" w:hAnsi="Times New Roman" w:cs="Times New Roman"/>
                <w:sz w:val="24"/>
                <w:szCs w:val="24"/>
                <w:lang w:val="ru-RU"/>
              </w:rPr>
            </w:pPr>
          </w:p>
        </w:tc>
        <w:tc>
          <w:tcPr>
            <w:tcW w:w="1843" w:type="dxa"/>
          </w:tcPr>
          <w:p w:rsidR="008F2E60" w:rsidRPr="00583F91" w:rsidRDefault="008F2E60" w:rsidP="001C41B2">
            <w:pPr>
              <w:spacing w:after="0" w:line="240" w:lineRule="auto"/>
              <w:ind w:left="72"/>
              <w:rPr>
                <w:rFonts w:ascii="Times New Roman" w:hAnsi="Times New Roman" w:cs="Times New Roman"/>
                <w:sz w:val="24"/>
                <w:szCs w:val="24"/>
                <w:lang w:val="ru-RU"/>
              </w:rPr>
            </w:pPr>
          </w:p>
        </w:tc>
      </w:tr>
      <w:tr w:rsidR="008F2E60" w:rsidRPr="00522AAC" w:rsidTr="008F2E60">
        <w:trPr>
          <w:trHeight w:hRule="exact" w:val="850"/>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8F2E60" w:rsidRDefault="008F2E60" w:rsidP="00761F10">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26</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8F2E60" w:rsidRDefault="008F2E60"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8F2E60" w:rsidRDefault="00AF1ACF" w:rsidP="001C41B2">
            <w:pPr>
              <w:autoSpaceDE w:val="0"/>
              <w:autoSpaceDN w:val="0"/>
              <w:spacing w:after="0" w:line="240" w:lineRule="auto"/>
              <w:ind w:left="7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8.76.</w:t>
            </w:r>
            <w:r w:rsidR="001D7F8F">
              <w:rPr>
                <w:rFonts w:ascii="Times New Roman" w:eastAsia="Times New Roman" w:hAnsi="Times New Roman" w:cs="Times New Roman"/>
                <w:color w:val="000000"/>
                <w:w w:val="97"/>
                <w:sz w:val="24"/>
                <w:szCs w:val="24"/>
                <w:lang w:val="ru-RU"/>
              </w:rPr>
              <w:t>Итоговый урок по литературе нар</w:t>
            </w:r>
            <w:r w:rsidR="001D7F8F">
              <w:rPr>
                <w:rFonts w:ascii="Times New Roman" w:eastAsia="Times New Roman" w:hAnsi="Times New Roman" w:cs="Times New Roman"/>
                <w:color w:val="000000"/>
                <w:w w:val="97"/>
                <w:sz w:val="24"/>
                <w:szCs w:val="24"/>
                <w:lang w:val="ru-RU"/>
              </w:rPr>
              <w:t>о</w:t>
            </w:r>
            <w:r w:rsidR="001D7F8F">
              <w:rPr>
                <w:rFonts w:ascii="Times New Roman" w:eastAsia="Times New Roman" w:hAnsi="Times New Roman" w:cs="Times New Roman"/>
                <w:color w:val="000000"/>
                <w:w w:val="97"/>
                <w:sz w:val="24"/>
                <w:szCs w:val="24"/>
                <w:lang w:val="ru-RU"/>
              </w:rPr>
              <w:t>дов РФ</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8F2E60" w:rsidRDefault="001D7F8F" w:rsidP="001D7F8F">
            <w:pPr>
              <w:shd w:val="clear" w:color="auto" w:fill="FFFFFF"/>
              <w:spacing w:after="0" w:line="240" w:lineRule="auto"/>
              <w:ind w:left="14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Сопоставительная характеристика. Черты сходства и различия в творчестве двух а</w:t>
            </w:r>
            <w:r>
              <w:rPr>
                <w:rFonts w:ascii="Times New Roman" w:eastAsia="Times New Roman" w:hAnsi="Times New Roman" w:cs="Times New Roman"/>
                <w:color w:val="000000"/>
                <w:w w:val="97"/>
                <w:sz w:val="24"/>
                <w:szCs w:val="24"/>
                <w:lang w:val="ru-RU"/>
              </w:rPr>
              <w:t>в</w:t>
            </w:r>
            <w:r>
              <w:rPr>
                <w:rFonts w:ascii="Times New Roman" w:eastAsia="Times New Roman" w:hAnsi="Times New Roman" w:cs="Times New Roman"/>
                <w:color w:val="000000"/>
                <w:w w:val="97"/>
                <w:sz w:val="24"/>
                <w:szCs w:val="24"/>
                <w:lang w:val="ru-RU"/>
              </w:rPr>
              <w:t>торов.</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8F2E60" w:rsidRDefault="001D7F8F"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Написание сочин</w:t>
            </w:r>
            <w:r>
              <w:rPr>
                <w:rFonts w:ascii="Times New Roman" w:hAnsi="Times New Roman" w:cs="Times New Roman"/>
                <w:spacing w:val="-2"/>
                <w:sz w:val="24"/>
                <w:szCs w:val="24"/>
                <w:lang w:val="ru-RU"/>
              </w:rPr>
              <w:t>е</w:t>
            </w:r>
            <w:r>
              <w:rPr>
                <w:rFonts w:ascii="Times New Roman" w:hAnsi="Times New Roman" w:cs="Times New Roman"/>
                <w:spacing w:val="-2"/>
                <w:sz w:val="24"/>
                <w:szCs w:val="24"/>
                <w:lang w:val="ru-RU"/>
              </w:rPr>
              <w:t>ния.</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8F2E60" w:rsidRPr="005E6B4C" w:rsidRDefault="001D7F8F" w:rsidP="001C41B2">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Сочинение</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F2E60" w:rsidRPr="001E138E" w:rsidRDefault="008F2E60" w:rsidP="001C41B2">
            <w:pPr>
              <w:autoSpaceDE w:val="0"/>
              <w:autoSpaceDN w:val="0"/>
              <w:spacing w:after="0" w:line="240" w:lineRule="auto"/>
              <w:ind w:left="72"/>
              <w:rPr>
                <w:rFonts w:ascii="Times New Roman" w:hAnsi="Times New Roman" w:cs="Times New Roman"/>
                <w:sz w:val="24"/>
                <w:szCs w:val="24"/>
                <w:lang w:val="ru-RU"/>
              </w:rPr>
            </w:pPr>
          </w:p>
        </w:tc>
        <w:tc>
          <w:tcPr>
            <w:tcW w:w="1843" w:type="dxa"/>
          </w:tcPr>
          <w:p w:rsidR="008F2E60" w:rsidRPr="00583F91" w:rsidRDefault="008F2E60" w:rsidP="001C41B2">
            <w:pPr>
              <w:spacing w:after="0" w:line="240" w:lineRule="auto"/>
              <w:ind w:left="72"/>
              <w:rPr>
                <w:rFonts w:ascii="Times New Roman" w:hAnsi="Times New Roman" w:cs="Times New Roman"/>
                <w:sz w:val="24"/>
                <w:szCs w:val="24"/>
                <w:lang w:val="ru-RU"/>
              </w:rPr>
            </w:pPr>
          </w:p>
        </w:tc>
      </w:tr>
      <w:tr w:rsidR="00AF1ACF" w:rsidRPr="00522AAC" w:rsidTr="001C41B2">
        <w:trPr>
          <w:trHeight w:hRule="exact" w:val="850"/>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FA3CAE"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27</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F1ACF" w:rsidP="00AF1ACF">
            <w:pPr>
              <w:autoSpaceDE w:val="0"/>
              <w:autoSpaceDN w:val="0"/>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9.Зарубежная лит</w:t>
            </w:r>
            <w:r>
              <w:rPr>
                <w:rFonts w:ascii="Times New Roman" w:eastAsia="Times New Roman" w:hAnsi="Times New Roman" w:cs="Times New Roman"/>
                <w:color w:val="000000"/>
                <w:w w:val="97"/>
                <w:sz w:val="24"/>
                <w:szCs w:val="24"/>
                <w:lang w:val="ru-RU"/>
              </w:rPr>
              <w:t>е</w:t>
            </w:r>
            <w:r>
              <w:rPr>
                <w:rFonts w:ascii="Times New Roman" w:eastAsia="Times New Roman" w:hAnsi="Times New Roman" w:cs="Times New Roman"/>
                <w:color w:val="000000"/>
                <w:w w:val="97"/>
                <w:sz w:val="24"/>
                <w:szCs w:val="24"/>
                <w:lang w:val="ru-RU"/>
              </w:rPr>
              <w:t>ратура</w:t>
            </w:r>
          </w:p>
          <w:p w:rsidR="00AF1ACF" w:rsidRDefault="00AF1ACF" w:rsidP="00AF1ACF">
            <w:pPr>
              <w:autoSpaceDE w:val="0"/>
              <w:autoSpaceDN w:val="0"/>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12 час.</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F1ACF" w:rsidP="001C41B2">
            <w:pPr>
              <w:autoSpaceDE w:val="0"/>
              <w:autoSpaceDN w:val="0"/>
              <w:spacing w:after="0" w:line="240" w:lineRule="auto"/>
              <w:ind w:left="7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9.77.</w:t>
            </w:r>
            <w:r w:rsidR="007F0445">
              <w:rPr>
                <w:rFonts w:ascii="Times New Roman" w:eastAsia="Times New Roman" w:hAnsi="Times New Roman" w:cs="Times New Roman"/>
                <w:color w:val="000000"/>
                <w:w w:val="97"/>
                <w:sz w:val="24"/>
                <w:szCs w:val="24"/>
                <w:lang w:val="ru-RU"/>
              </w:rPr>
              <w:t>Зарубежная л</w:t>
            </w:r>
            <w:r w:rsidR="007F0445">
              <w:rPr>
                <w:rFonts w:ascii="Times New Roman" w:eastAsia="Times New Roman" w:hAnsi="Times New Roman" w:cs="Times New Roman"/>
                <w:color w:val="000000"/>
                <w:w w:val="97"/>
                <w:sz w:val="24"/>
                <w:szCs w:val="24"/>
                <w:lang w:val="ru-RU"/>
              </w:rPr>
              <w:t>и</w:t>
            </w:r>
            <w:r w:rsidR="007F0445">
              <w:rPr>
                <w:rFonts w:ascii="Times New Roman" w:eastAsia="Times New Roman" w:hAnsi="Times New Roman" w:cs="Times New Roman"/>
                <w:color w:val="000000"/>
                <w:w w:val="97"/>
                <w:sz w:val="24"/>
                <w:szCs w:val="24"/>
                <w:lang w:val="ru-RU"/>
              </w:rPr>
              <w:t>тература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7F0445" w:rsidP="007F0445">
            <w:pPr>
              <w:shd w:val="clear" w:color="auto" w:fill="FFFFFF"/>
              <w:spacing w:after="0" w:line="240" w:lineRule="auto"/>
              <w:ind w:left="14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Определение понятий «миф», «легенда». Художественный рассказ о герое.</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7F0445"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Беседа. Публичное выступление.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5E6B4C" w:rsidRDefault="00AF1ACF" w:rsidP="001C41B2">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1E138E" w:rsidRDefault="00AF1ACF" w:rsidP="001C41B2">
            <w:pPr>
              <w:autoSpaceDE w:val="0"/>
              <w:autoSpaceDN w:val="0"/>
              <w:spacing w:after="0" w:line="240" w:lineRule="auto"/>
              <w:ind w:left="72"/>
              <w:rPr>
                <w:rFonts w:ascii="Times New Roman" w:hAnsi="Times New Roman" w:cs="Times New Roman"/>
                <w:sz w:val="24"/>
                <w:szCs w:val="24"/>
                <w:lang w:val="ru-RU"/>
              </w:rPr>
            </w:pPr>
          </w:p>
        </w:tc>
        <w:tc>
          <w:tcPr>
            <w:tcW w:w="1843" w:type="dxa"/>
          </w:tcPr>
          <w:p w:rsidR="00AF1ACF" w:rsidRPr="00583F91" w:rsidRDefault="00AF1ACF" w:rsidP="001C41B2">
            <w:pPr>
              <w:spacing w:after="0" w:line="240" w:lineRule="auto"/>
              <w:ind w:left="72"/>
              <w:rPr>
                <w:rFonts w:ascii="Times New Roman" w:hAnsi="Times New Roman" w:cs="Times New Roman"/>
                <w:sz w:val="24"/>
                <w:szCs w:val="24"/>
                <w:lang w:val="ru-RU"/>
              </w:rPr>
            </w:pPr>
          </w:p>
        </w:tc>
      </w:tr>
      <w:tr w:rsidR="00AF1ACF" w:rsidRPr="00522AAC" w:rsidTr="001C41B2">
        <w:trPr>
          <w:trHeight w:hRule="exact" w:val="850"/>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FA3CAE"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27</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F1ACF"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F1ACF" w:rsidP="001C41B2">
            <w:pPr>
              <w:autoSpaceDE w:val="0"/>
              <w:autoSpaceDN w:val="0"/>
              <w:spacing w:after="0" w:line="240" w:lineRule="auto"/>
              <w:ind w:left="7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9.78.</w:t>
            </w:r>
            <w:r w:rsidR="004F1C45">
              <w:rPr>
                <w:rFonts w:ascii="Times New Roman" w:eastAsia="Times New Roman" w:hAnsi="Times New Roman" w:cs="Times New Roman"/>
                <w:color w:val="000000"/>
                <w:w w:val="97"/>
                <w:sz w:val="24"/>
                <w:szCs w:val="24"/>
                <w:lang w:val="ru-RU"/>
              </w:rPr>
              <w:t>Мифы Древней Греции</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561ADD" w:rsidP="004F1C45">
            <w:pPr>
              <w:shd w:val="clear" w:color="auto" w:fill="FFFFFF"/>
              <w:spacing w:after="0" w:line="240" w:lineRule="auto"/>
              <w:ind w:left="14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Понятия «миф», «мифология», «герой в мифологии». Герой и литературный г</w:t>
            </w:r>
            <w:r>
              <w:rPr>
                <w:rFonts w:ascii="Times New Roman" w:eastAsia="Times New Roman" w:hAnsi="Times New Roman" w:cs="Times New Roman"/>
                <w:color w:val="000000"/>
                <w:w w:val="97"/>
                <w:sz w:val="24"/>
                <w:szCs w:val="24"/>
                <w:lang w:val="ru-RU"/>
              </w:rPr>
              <w:t>е</w:t>
            </w:r>
            <w:r>
              <w:rPr>
                <w:rFonts w:ascii="Times New Roman" w:eastAsia="Times New Roman" w:hAnsi="Times New Roman" w:cs="Times New Roman"/>
                <w:color w:val="000000"/>
                <w:w w:val="97"/>
                <w:sz w:val="24"/>
                <w:szCs w:val="24"/>
                <w:lang w:val="ru-RU"/>
              </w:rPr>
              <w:t>рой.</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561ADD"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Устный опрос. Б</w:t>
            </w:r>
            <w:r>
              <w:rPr>
                <w:rFonts w:ascii="Times New Roman" w:hAnsi="Times New Roman" w:cs="Times New Roman"/>
                <w:spacing w:val="-2"/>
                <w:sz w:val="24"/>
                <w:szCs w:val="24"/>
                <w:lang w:val="ru-RU"/>
              </w:rPr>
              <w:t>е</w:t>
            </w:r>
            <w:r>
              <w:rPr>
                <w:rFonts w:ascii="Times New Roman" w:hAnsi="Times New Roman" w:cs="Times New Roman"/>
                <w:spacing w:val="-2"/>
                <w:sz w:val="24"/>
                <w:szCs w:val="24"/>
                <w:lang w:val="ru-RU"/>
              </w:rPr>
              <w:t>седа.</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5E6B4C" w:rsidRDefault="00AF1ACF" w:rsidP="001C41B2">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1E138E" w:rsidRDefault="00AF1ACF" w:rsidP="001C41B2">
            <w:pPr>
              <w:autoSpaceDE w:val="0"/>
              <w:autoSpaceDN w:val="0"/>
              <w:spacing w:after="0" w:line="240" w:lineRule="auto"/>
              <w:ind w:left="72"/>
              <w:rPr>
                <w:rFonts w:ascii="Times New Roman" w:hAnsi="Times New Roman" w:cs="Times New Roman"/>
                <w:sz w:val="24"/>
                <w:szCs w:val="24"/>
                <w:lang w:val="ru-RU"/>
              </w:rPr>
            </w:pPr>
          </w:p>
        </w:tc>
        <w:tc>
          <w:tcPr>
            <w:tcW w:w="1843" w:type="dxa"/>
          </w:tcPr>
          <w:p w:rsidR="00AF1ACF" w:rsidRPr="00583F91" w:rsidRDefault="00AF1ACF" w:rsidP="001C41B2">
            <w:pPr>
              <w:spacing w:after="0" w:line="240" w:lineRule="auto"/>
              <w:ind w:left="72"/>
              <w:rPr>
                <w:rFonts w:ascii="Times New Roman" w:hAnsi="Times New Roman" w:cs="Times New Roman"/>
                <w:sz w:val="24"/>
                <w:szCs w:val="24"/>
                <w:lang w:val="ru-RU"/>
              </w:rPr>
            </w:pPr>
          </w:p>
        </w:tc>
      </w:tr>
      <w:tr w:rsidR="00AF1ACF" w:rsidRPr="00522AAC" w:rsidTr="00147E7D">
        <w:trPr>
          <w:trHeight w:hRule="exact" w:val="573"/>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FA3CAE"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27</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F1ACF"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F1ACF" w:rsidP="001C41B2">
            <w:pPr>
              <w:autoSpaceDE w:val="0"/>
              <w:autoSpaceDN w:val="0"/>
              <w:spacing w:after="0" w:line="240" w:lineRule="auto"/>
              <w:ind w:left="7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9.79.</w:t>
            </w:r>
            <w:r w:rsidR="004F1C45">
              <w:rPr>
                <w:rFonts w:ascii="Times New Roman" w:eastAsia="Times New Roman" w:hAnsi="Times New Roman" w:cs="Times New Roman"/>
                <w:color w:val="000000"/>
                <w:w w:val="97"/>
                <w:sz w:val="24"/>
                <w:szCs w:val="24"/>
                <w:lang w:val="ru-RU"/>
              </w:rPr>
              <w:t xml:space="preserve"> Мифы Дре</w:t>
            </w:r>
            <w:r w:rsidR="004F1C45">
              <w:rPr>
                <w:rFonts w:ascii="Times New Roman" w:eastAsia="Times New Roman" w:hAnsi="Times New Roman" w:cs="Times New Roman"/>
                <w:color w:val="000000"/>
                <w:w w:val="97"/>
                <w:sz w:val="24"/>
                <w:szCs w:val="24"/>
                <w:lang w:val="ru-RU"/>
              </w:rPr>
              <w:t>в</w:t>
            </w:r>
            <w:r w:rsidR="004F1C45">
              <w:rPr>
                <w:rFonts w:ascii="Times New Roman" w:eastAsia="Times New Roman" w:hAnsi="Times New Roman" w:cs="Times New Roman"/>
                <w:color w:val="000000"/>
                <w:w w:val="97"/>
                <w:sz w:val="24"/>
                <w:szCs w:val="24"/>
                <w:lang w:val="ru-RU"/>
              </w:rPr>
              <w:t>ней Греции</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147E7D" w:rsidP="004F1C45">
            <w:pPr>
              <w:shd w:val="clear" w:color="auto" w:fill="FFFFFF"/>
              <w:spacing w:after="0" w:line="240" w:lineRule="auto"/>
              <w:ind w:left="14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Герой и литературный герой. Образ ид</w:t>
            </w:r>
            <w:r>
              <w:rPr>
                <w:rFonts w:ascii="Times New Roman" w:eastAsia="Times New Roman" w:hAnsi="Times New Roman" w:cs="Times New Roman"/>
                <w:color w:val="000000"/>
                <w:w w:val="97"/>
                <w:sz w:val="24"/>
                <w:szCs w:val="24"/>
                <w:lang w:val="ru-RU"/>
              </w:rPr>
              <w:t>е</w:t>
            </w:r>
            <w:r>
              <w:rPr>
                <w:rFonts w:ascii="Times New Roman" w:eastAsia="Times New Roman" w:hAnsi="Times New Roman" w:cs="Times New Roman"/>
                <w:color w:val="000000"/>
                <w:w w:val="97"/>
                <w:sz w:val="24"/>
                <w:szCs w:val="24"/>
                <w:lang w:val="ru-RU"/>
              </w:rPr>
              <w:t>ального героя.</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147E7D"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Практическое зад</w:t>
            </w:r>
            <w:r>
              <w:rPr>
                <w:rFonts w:ascii="Times New Roman" w:hAnsi="Times New Roman" w:cs="Times New Roman"/>
                <w:spacing w:val="-2"/>
                <w:sz w:val="24"/>
                <w:szCs w:val="24"/>
                <w:lang w:val="ru-RU"/>
              </w:rPr>
              <w:t>а</w:t>
            </w:r>
            <w:r>
              <w:rPr>
                <w:rFonts w:ascii="Times New Roman" w:hAnsi="Times New Roman" w:cs="Times New Roman"/>
                <w:spacing w:val="-2"/>
                <w:sz w:val="24"/>
                <w:szCs w:val="24"/>
                <w:lang w:val="ru-RU"/>
              </w:rPr>
              <w:t>ние.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5E6B4C" w:rsidRDefault="00AF1ACF" w:rsidP="001C41B2">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1E138E" w:rsidRDefault="00AF1ACF" w:rsidP="001C41B2">
            <w:pPr>
              <w:autoSpaceDE w:val="0"/>
              <w:autoSpaceDN w:val="0"/>
              <w:spacing w:after="0" w:line="240" w:lineRule="auto"/>
              <w:ind w:left="72"/>
              <w:rPr>
                <w:rFonts w:ascii="Times New Roman" w:hAnsi="Times New Roman" w:cs="Times New Roman"/>
                <w:sz w:val="24"/>
                <w:szCs w:val="24"/>
                <w:lang w:val="ru-RU"/>
              </w:rPr>
            </w:pPr>
          </w:p>
        </w:tc>
        <w:tc>
          <w:tcPr>
            <w:tcW w:w="1843" w:type="dxa"/>
          </w:tcPr>
          <w:p w:rsidR="00AF1ACF" w:rsidRPr="00583F91" w:rsidRDefault="00AF1ACF" w:rsidP="001C41B2">
            <w:pPr>
              <w:spacing w:after="0" w:line="240" w:lineRule="auto"/>
              <w:ind w:left="72"/>
              <w:rPr>
                <w:rFonts w:ascii="Times New Roman" w:hAnsi="Times New Roman" w:cs="Times New Roman"/>
                <w:sz w:val="24"/>
                <w:szCs w:val="24"/>
                <w:lang w:val="ru-RU"/>
              </w:rPr>
            </w:pPr>
          </w:p>
        </w:tc>
      </w:tr>
      <w:tr w:rsidR="00AF1ACF" w:rsidRPr="00522AAC" w:rsidTr="001C41B2">
        <w:trPr>
          <w:trHeight w:hRule="exact" w:val="850"/>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FA3CAE"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28</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F1ACF"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F1ACF" w:rsidP="001C41B2">
            <w:pPr>
              <w:autoSpaceDE w:val="0"/>
              <w:autoSpaceDN w:val="0"/>
              <w:spacing w:after="0" w:line="240" w:lineRule="auto"/>
              <w:ind w:left="7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9.80.</w:t>
            </w:r>
            <w:r w:rsidR="00D753EB">
              <w:rPr>
                <w:rFonts w:ascii="Times New Roman" w:eastAsia="Times New Roman" w:hAnsi="Times New Roman" w:cs="Times New Roman"/>
                <w:color w:val="000000"/>
                <w:w w:val="97"/>
                <w:sz w:val="24"/>
                <w:szCs w:val="24"/>
                <w:lang w:val="ru-RU"/>
              </w:rPr>
              <w:t>Яблоки Гесп</w:t>
            </w:r>
            <w:r w:rsidR="00D753EB">
              <w:rPr>
                <w:rFonts w:ascii="Times New Roman" w:eastAsia="Times New Roman" w:hAnsi="Times New Roman" w:cs="Times New Roman"/>
                <w:color w:val="000000"/>
                <w:w w:val="97"/>
                <w:sz w:val="24"/>
                <w:szCs w:val="24"/>
                <w:lang w:val="ru-RU"/>
              </w:rPr>
              <w:t>е</w:t>
            </w:r>
            <w:r w:rsidR="00D753EB">
              <w:rPr>
                <w:rFonts w:ascii="Times New Roman" w:eastAsia="Times New Roman" w:hAnsi="Times New Roman" w:cs="Times New Roman"/>
                <w:color w:val="000000"/>
                <w:w w:val="97"/>
                <w:sz w:val="24"/>
                <w:szCs w:val="24"/>
                <w:lang w:val="ru-RU"/>
              </w:rPr>
              <w:t>рид</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D753EB" w:rsidP="004F1C45">
            <w:pPr>
              <w:shd w:val="clear" w:color="auto" w:fill="FFFFFF"/>
              <w:spacing w:after="0" w:line="240" w:lineRule="auto"/>
              <w:ind w:left="14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Понятия «миф», «мифология», «герой в мифологии». Герой и литературный г</w:t>
            </w:r>
            <w:r>
              <w:rPr>
                <w:rFonts w:ascii="Times New Roman" w:eastAsia="Times New Roman" w:hAnsi="Times New Roman" w:cs="Times New Roman"/>
                <w:color w:val="000000"/>
                <w:w w:val="97"/>
                <w:sz w:val="24"/>
                <w:szCs w:val="24"/>
                <w:lang w:val="ru-RU"/>
              </w:rPr>
              <w:t>е</w:t>
            </w:r>
            <w:r>
              <w:rPr>
                <w:rFonts w:ascii="Times New Roman" w:eastAsia="Times New Roman" w:hAnsi="Times New Roman" w:cs="Times New Roman"/>
                <w:color w:val="000000"/>
                <w:w w:val="97"/>
                <w:sz w:val="24"/>
                <w:szCs w:val="24"/>
                <w:lang w:val="ru-RU"/>
              </w:rPr>
              <w:t>рой. Категории добра и зла.</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D753EB"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Практическое зад</w:t>
            </w:r>
            <w:r>
              <w:rPr>
                <w:rFonts w:ascii="Times New Roman" w:hAnsi="Times New Roman" w:cs="Times New Roman"/>
                <w:spacing w:val="-2"/>
                <w:sz w:val="24"/>
                <w:szCs w:val="24"/>
                <w:lang w:val="ru-RU"/>
              </w:rPr>
              <w:t>а</w:t>
            </w:r>
            <w:r>
              <w:rPr>
                <w:rFonts w:ascii="Times New Roman" w:hAnsi="Times New Roman" w:cs="Times New Roman"/>
                <w:spacing w:val="-2"/>
                <w:sz w:val="24"/>
                <w:szCs w:val="24"/>
                <w:lang w:val="ru-RU"/>
              </w:rPr>
              <w:t>ние.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5E6B4C" w:rsidRDefault="00AF1ACF" w:rsidP="001C41B2">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1E138E" w:rsidRDefault="00AF1ACF" w:rsidP="001C41B2">
            <w:pPr>
              <w:autoSpaceDE w:val="0"/>
              <w:autoSpaceDN w:val="0"/>
              <w:spacing w:after="0" w:line="240" w:lineRule="auto"/>
              <w:ind w:left="72"/>
              <w:rPr>
                <w:rFonts w:ascii="Times New Roman" w:hAnsi="Times New Roman" w:cs="Times New Roman"/>
                <w:sz w:val="24"/>
                <w:szCs w:val="24"/>
                <w:lang w:val="ru-RU"/>
              </w:rPr>
            </w:pPr>
          </w:p>
        </w:tc>
        <w:tc>
          <w:tcPr>
            <w:tcW w:w="1843" w:type="dxa"/>
          </w:tcPr>
          <w:p w:rsidR="00AF1ACF" w:rsidRPr="00583F91" w:rsidRDefault="00AF1ACF" w:rsidP="001C41B2">
            <w:pPr>
              <w:spacing w:after="0" w:line="240" w:lineRule="auto"/>
              <w:ind w:left="72"/>
              <w:rPr>
                <w:rFonts w:ascii="Times New Roman" w:hAnsi="Times New Roman" w:cs="Times New Roman"/>
                <w:sz w:val="24"/>
                <w:szCs w:val="24"/>
                <w:lang w:val="ru-RU"/>
              </w:rPr>
            </w:pPr>
          </w:p>
        </w:tc>
      </w:tr>
      <w:tr w:rsidR="00AF1ACF" w:rsidRPr="00522AAC" w:rsidTr="006B41E8">
        <w:trPr>
          <w:trHeight w:hRule="exact" w:val="1117"/>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FA3CAE"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28</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F1ACF"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F1ACF" w:rsidP="001C41B2">
            <w:pPr>
              <w:autoSpaceDE w:val="0"/>
              <w:autoSpaceDN w:val="0"/>
              <w:spacing w:after="0" w:line="240" w:lineRule="auto"/>
              <w:ind w:left="7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9.81.</w:t>
            </w:r>
            <w:r w:rsidR="00D54858">
              <w:rPr>
                <w:rFonts w:ascii="Times New Roman" w:eastAsia="Times New Roman" w:hAnsi="Times New Roman" w:cs="Times New Roman"/>
                <w:color w:val="000000"/>
                <w:w w:val="97"/>
                <w:sz w:val="24"/>
                <w:szCs w:val="24"/>
                <w:lang w:val="ru-RU"/>
              </w:rPr>
              <w:t>М. де Серва</w:t>
            </w:r>
            <w:r w:rsidR="00D54858">
              <w:rPr>
                <w:rFonts w:ascii="Times New Roman" w:eastAsia="Times New Roman" w:hAnsi="Times New Roman" w:cs="Times New Roman"/>
                <w:color w:val="000000"/>
                <w:w w:val="97"/>
                <w:sz w:val="24"/>
                <w:szCs w:val="24"/>
                <w:lang w:val="ru-RU"/>
              </w:rPr>
              <w:t>н</w:t>
            </w:r>
            <w:r w:rsidR="00D54858">
              <w:rPr>
                <w:rFonts w:ascii="Times New Roman" w:eastAsia="Times New Roman" w:hAnsi="Times New Roman" w:cs="Times New Roman"/>
                <w:color w:val="000000"/>
                <w:w w:val="97"/>
                <w:sz w:val="24"/>
                <w:szCs w:val="24"/>
                <w:lang w:val="ru-RU"/>
              </w:rPr>
              <w:t>тес «Дон Кихот»</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D54858" w:rsidP="004F1C45">
            <w:pPr>
              <w:shd w:val="clear" w:color="auto" w:fill="FFFFFF"/>
              <w:spacing w:after="0" w:line="240" w:lineRule="auto"/>
              <w:ind w:left="142"/>
              <w:rPr>
                <w:rFonts w:ascii="Times New Roman" w:eastAsia="Times New Roman" w:hAnsi="Times New Roman" w:cs="Times New Roman"/>
                <w:color w:val="000000"/>
                <w:w w:val="97"/>
                <w:sz w:val="24"/>
                <w:szCs w:val="24"/>
                <w:lang w:val="ru-RU"/>
              </w:rPr>
            </w:pPr>
            <w:r>
              <w:rPr>
                <w:rFonts w:ascii="Times New Roman" w:hAnsi="Times New Roman" w:cs="Times New Roman"/>
                <w:spacing w:val="-2"/>
                <w:sz w:val="24"/>
                <w:szCs w:val="24"/>
                <w:lang w:val="ru-RU"/>
              </w:rPr>
              <w:t>Ф</w:t>
            </w:r>
            <w:r w:rsidRPr="00B54F5C">
              <w:rPr>
                <w:rFonts w:ascii="Times New Roman" w:hAnsi="Times New Roman" w:cs="Times New Roman"/>
                <w:spacing w:val="-2"/>
                <w:sz w:val="24"/>
                <w:szCs w:val="24"/>
                <w:lang w:val="ru-RU"/>
              </w:rPr>
              <w:t>акты биографии и творческой деятел</w:t>
            </w:r>
            <w:r w:rsidRPr="00B54F5C">
              <w:rPr>
                <w:rFonts w:ascii="Times New Roman" w:hAnsi="Times New Roman" w:cs="Times New Roman"/>
                <w:spacing w:val="-2"/>
                <w:sz w:val="24"/>
                <w:szCs w:val="24"/>
                <w:lang w:val="ru-RU"/>
              </w:rPr>
              <w:t>ь</w:t>
            </w:r>
            <w:r w:rsidRPr="00B54F5C">
              <w:rPr>
                <w:rFonts w:ascii="Times New Roman" w:hAnsi="Times New Roman" w:cs="Times New Roman"/>
                <w:spacing w:val="-2"/>
                <w:sz w:val="24"/>
                <w:szCs w:val="24"/>
                <w:lang w:val="ru-RU"/>
              </w:rPr>
              <w:t>но</w:t>
            </w:r>
            <w:r>
              <w:rPr>
                <w:rFonts w:ascii="Times New Roman" w:hAnsi="Times New Roman" w:cs="Times New Roman"/>
                <w:spacing w:val="-2"/>
                <w:sz w:val="24"/>
                <w:szCs w:val="24"/>
                <w:lang w:val="ru-RU"/>
              </w:rPr>
              <w:t xml:space="preserve">сти М. де Сервантеса. </w:t>
            </w:r>
            <w:r w:rsidR="006B41E8">
              <w:rPr>
                <w:rFonts w:ascii="Times New Roman" w:hAnsi="Times New Roman" w:cs="Times New Roman"/>
                <w:spacing w:val="-2"/>
                <w:sz w:val="24"/>
                <w:szCs w:val="24"/>
                <w:lang w:val="ru-RU"/>
              </w:rPr>
              <w:t xml:space="preserve"> Понятия «пар</w:t>
            </w:r>
            <w:r w:rsidR="006B41E8">
              <w:rPr>
                <w:rFonts w:ascii="Times New Roman" w:hAnsi="Times New Roman" w:cs="Times New Roman"/>
                <w:spacing w:val="-2"/>
                <w:sz w:val="24"/>
                <w:szCs w:val="24"/>
                <w:lang w:val="ru-RU"/>
              </w:rPr>
              <w:t>о</w:t>
            </w:r>
            <w:r w:rsidR="006B41E8">
              <w:rPr>
                <w:rFonts w:ascii="Times New Roman" w:hAnsi="Times New Roman" w:cs="Times New Roman"/>
                <w:spacing w:val="-2"/>
                <w:sz w:val="24"/>
                <w:szCs w:val="24"/>
                <w:lang w:val="ru-RU"/>
              </w:rPr>
              <w:t>дия», «рыцарский роман». Авторское о</w:t>
            </w:r>
            <w:r w:rsidR="006B41E8">
              <w:rPr>
                <w:rFonts w:ascii="Times New Roman" w:hAnsi="Times New Roman" w:cs="Times New Roman"/>
                <w:spacing w:val="-2"/>
                <w:sz w:val="24"/>
                <w:szCs w:val="24"/>
                <w:lang w:val="ru-RU"/>
              </w:rPr>
              <w:t>т</w:t>
            </w:r>
            <w:r w:rsidR="006B41E8">
              <w:rPr>
                <w:rFonts w:ascii="Times New Roman" w:hAnsi="Times New Roman" w:cs="Times New Roman"/>
                <w:spacing w:val="-2"/>
                <w:sz w:val="24"/>
                <w:szCs w:val="24"/>
                <w:lang w:val="ru-RU"/>
              </w:rPr>
              <w:t>ношение к героям.</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6B41E8"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Устный опрос. Б</w:t>
            </w:r>
            <w:r>
              <w:rPr>
                <w:rFonts w:ascii="Times New Roman" w:hAnsi="Times New Roman" w:cs="Times New Roman"/>
                <w:spacing w:val="-2"/>
                <w:sz w:val="24"/>
                <w:szCs w:val="24"/>
                <w:lang w:val="ru-RU"/>
              </w:rPr>
              <w:t>е</w:t>
            </w:r>
            <w:r>
              <w:rPr>
                <w:rFonts w:ascii="Times New Roman" w:hAnsi="Times New Roman" w:cs="Times New Roman"/>
                <w:spacing w:val="-2"/>
                <w:sz w:val="24"/>
                <w:szCs w:val="24"/>
                <w:lang w:val="ru-RU"/>
              </w:rPr>
              <w:t>седа.</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5E6B4C" w:rsidRDefault="00AF1ACF" w:rsidP="001C41B2">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1E138E" w:rsidRDefault="00AF1ACF" w:rsidP="001C41B2">
            <w:pPr>
              <w:autoSpaceDE w:val="0"/>
              <w:autoSpaceDN w:val="0"/>
              <w:spacing w:after="0" w:line="240" w:lineRule="auto"/>
              <w:ind w:left="72"/>
              <w:rPr>
                <w:rFonts w:ascii="Times New Roman" w:hAnsi="Times New Roman" w:cs="Times New Roman"/>
                <w:sz w:val="24"/>
                <w:szCs w:val="24"/>
                <w:lang w:val="ru-RU"/>
              </w:rPr>
            </w:pPr>
          </w:p>
        </w:tc>
        <w:tc>
          <w:tcPr>
            <w:tcW w:w="1843" w:type="dxa"/>
          </w:tcPr>
          <w:p w:rsidR="00AF1ACF" w:rsidRPr="00583F91" w:rsidRDefault="00AF1ACF" w:rsidP="001C41B2">
            <w:pPr>
              <w:spacing w:after="0" w:line="240" w:lineRule="auto"/>
              <w:ind w:left="72"/>
              <w:rPr>
                <w:rFonts w:ascii="Times New Roman" w:hAnsi="Times New Roman" w:cs="Times New Roman"/>
                <w:sz w:val="24"/>
                <w:szCs w:val="24"/>
                <w:lang w:val="ru-RU"/>
              </w:rPr>
            </w:pPr>
          </w:p>
        </w:tc>
      </w:tr>
      <w:tr w:rsidR="00AF1ACF" w:rsidRPr="00522AAC" w:rsidTr="001C41B2">
        <w:trPr>
          <w:trHeight w:hRule="exact" w:val="850"/>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FA3CAE"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28</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F1ACF"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F1ACF" w:rsidP="001C41B2">
            <w:pPr>
              <w:autoSpaceDE w:val="0"/>
              <w:autoSpaceDN w:val="0"/>
              <w:spacing w:after="0" w:line="240" w:lineRule="auto"/>
              <w:ind w:left="7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9.82.</w:t>
            </w:r>
            <w:r w:rsidR="006B41E8">
              <w:rPr>
                <w:rFonts w:ascii="Times New Roman" w:eastAsia="Times New Roman" w:hAnsi="Times New Roman" w:cs="Times New Roman"/>
                <w:color w:val="000000"/>
                <w:w w:val="97"/>
                <w:sz w:val="24"/>
                <w:szCs w:val="24"/>
                <w:lang w:val="ru-RU"/>
              </w:rPr>
              <w:t xml:space="preserve"> М. де Серва</w:t>
            </w:r>
            <w:r w:rsidR="006B41E8">
              <w:rPr>
                <w:rFonts w:ascii="Times New Roman" w:eastAsia="Times New Roman" w:hAnsi="Times New Roman" w:cs="Times New Roman"/>
                <w:color w:val="000000"/>
                <w:w w:val="97"/>
                <w:sz w:val="24"/>
                <w:szCs w:val="24"/>
                <w:lang w:val="ru-RU"/>
              </w:rPr>
              <w:t>н</w:t>
            </w:r>
            <w:r w:rsidR="006B41E8">
              <w:rPr>
                <w:rFonts w:ascii="Times New Roman" w:eastAsia="Times New Roman" w:hAnsi="Times New Roman" w:cs="Times New Roman"/>
                <w:color w:val="000000"/>
                <w:w w:val="97"/>
                <w:sz w:val="24"/>
                <w:szCs w:val="24"/>
                <w:lang w:val="ru-RU"/>
              </w:rPr>
              <w:t>тес «Дон Кихот»</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6B41E8" w:rsidP="004F1C45">
            <w:pPr>
              <w:shd w:val="clear" w:color="auto" w:fill="FFFFFF"/>
              <w:spacing w:after="0" w:line="240" w:lineRule="auto"/>
              <w:ind w:left="142"/>
              <w:rPr>
                <w:rFonts w:ascii="Times New Roman" w:eastAsia="Times New Roman" w:hAnsi="Times New Roman" w:cs="Times New Roman"/>
                <w:color w:val="000000"/>
                <w:w w:val="97"/>
                <w:sz w:val="24"/>
                <w:szCs w:val="24"/>
                <w:lang w:val="ru-RU"/>
              </w:rPr>
            </w:pPr>
            <w:r>
              <w:rPr>
                <w:rFonts w:ascii="Times New Roman" w:hAnsi="Times New Roman" w:cs="Times New Roman"/>
                <w:spacing w:val="-2"/>
                <w:sz w:val="24"/>
                <w:szCs w:val="24"/>
                <w:lang w:val="ru-RU"/>
              </w:rPr>
              <w:t>Понятия «пародия», «рыцарский роман». Авторское отношение к героям.</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6B41E8"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Беседа. Практич</w:t>
            </w:r>
            <w:r>
              <w:rPr>
                <w:rFonts w:ascii="Times New Roman" w:hAnsi="Times New Roman" w:cs="Times New Roman"/>
                <w:spacing w:val="-2"/>
                <w:sz w:val="24"/>
                <w:szCs w:val="24"/>
                <w:lang w:val="ru-RU"/>
              </w:rPr>
              <w:t>е</w:t>
            </w:r>
            <w:r>
              <w:rPr>
                <w:rFonts w:ascii="Times New Roman" w:hAnsi="Times New Roman" w:cs="Times New Roman"/>
                <w:spacing w:val="-2"/>
                <w:sz w:val="24"/>
                <w:szCs w:val="24"/>
                <w:lang w:val="ru-RU"/>
              </w:rPr>
              <w:t>ское задание.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5E6B4C" w:rsidRDefault="00AF1ACF" w:rsidP="001C41B2">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1E138E" w:rsidRDefault="00AF1ACF" w:rsidP="001C41B2">
            <w:pPr>
              <w:autoSpaceDE w:val="0"/>
              <w:autoSpaceDN w:val="0"/>
              <w:spacing w:after="0" w:line="240" w:lineRule="auto"/>
              <w:ind w:left="72"/>
              <w:rPr>
                <w:rFonts w:ascii="Times New Roman" w:hAnsi="Times New Roman" w:cs="Times New Roman"/>
                <w:sz w:val="24"/>
                <w:szCs w:val="24"/>
                <w:lang w:val="ru-RU"/>
              </w:rPr>
            </w:pPr>
          </w:p>
        </w:tc>
        <w:tc>
          <w:tcPr>
            <w:tcW w:w="1843" w:type="dxa"/>
          </w:tcPr>
          <w:p w:rsidR="00AF1ACF" w:rsidRPr="00583F91" w:rsidRDefault="00AF1ACF" w:rsidP="001C41B2">
            <w:pPr>
              <w:spacing w:after="0" w:line="240" w:lineRule="auto"/>
              <w:ind w:left="72"/>
              <w:rPr>
                <w:rFonts w:ascii="Times New Roman" w:hAnsi="Times New Roman" w:cs="Times New Roman"/>
                <w:sz w:val="24"/>
                <w:szCs w:val="24"/>
                <w:lang w:val="ru-RU"/>
              </w:rPr>
            </w:pPr>
          </w:p>
        </w:tc>
      </w:tr>
      <w:tr w:rsidR="00AF1ACF" w:rsidRPr="00522AAC" w:rsidTr="001C41B2">
        <w:trPr>
          <w:trHeight w:hRule="exact" w:val="850"/>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FA3CAE"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29</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F1ACF"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F1ACF" w:rsidP="001C41B2">
            <w:pPr>
              <w:autoSpaceDE w:val="0"/>
              <w:autoSpaceDN w:val="0"/>
              <w:spacing w:after="0" w:line="240" w:lineRule="auto"/>
              <w:ind w:left="7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9.83.</w:t>
            </w:r>
            <w:r w:rsidR="006B41E8">
              <w:rPr>
                <w:rFonts w:ascii="Times New Roman" w:eastAsia="Times New Roman" w:hAnsi="Times New Roman" w:cs="Times New Roman"/>
                <w:color w:val="000000"/>
                <w:w w:val="97"/>
                <w:sz w:val="24"/>
                <w:szCs w:val="24"/>
                <w:lang w:val="ru-RU"/>
              </w:rPr>
              <w:t xml:space="preserve"> М. де Серва</w:t>
            </w:r>
            <w:r w:rsidR="006B41E8">
              <w:rPr>
                <w:rFonts w:ascii="Times New Roman" w:eastAsia="Times New Roman" w:hAnsi="Times New Roman" w:cs="Times New Roman"/>
                <w:color w:val="000000"/>
                <w:w w:val="97"/>
                <w:sz w:val="24"/>
                <w:szCs w:val="24"/>
                <w:lang w:val="ru-RU"/>
              </w:rPr>
              <w:t>н</w:t>
            </w:r>
            <w:r w:rsidR="006B41E8">
              <w:rPr>
                <w:rFonts w:ascii="Times New Roman" w:eastAsia="Times New Roman" w:hAnsi="Times New Roman" w:cs="Times New Roman"/>
                <w:color w:val="000000"/>
                <w:w w:val="97"/>
                <w:sz w:val="24"/>
                <w:szCs w:val="24"/>
                <w:lang w:val="ru-RU"/>
              </w:rPr>
              <w:t>тес «Дон Кихот»</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6B41E8" w:rsidP="004F1C45">
            <w:pPr>
              <w:shd w:val="clear" w:color="auto" w:fill="FFFFFF"/>
              <w:spacing w:after="0" w:line="240" w:lineRule="auto"/>
              <w:ind w:left="142"/>
              <w:rPr>
                <w:rFonts w:ascii="Times New Roman" w:eastAsia="Times New Roman" w:hAnsi="Times New Roman" w:cs="Times New Roman"/>
                <w:color w:val="000000"/>
                <w:w w:val="97"/>
                <w:sz w:val="24"/>
                <w:szCs w:val="24"/>
                <w:lang w:val="ru-RU"/>
              </w:rPr>
            </w:pPr>
            <w:r>
              <w:rPr>
                <w:rFonts w:ascii="Times New Roman" w:hAnsi="Times New Roman" w:cs="Times New Roman"/>
                <w:spacing w:val="-2"/>
                <w:sz w:val="24"/>
                <w:szCs w:val="24"/>
                <w:lang w:val="ru-RU"/>
              </w:rPr>
              <w:t>Понятия «пародия», «рыцарский роман». Авторское отношение к героям.</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6B41E8"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Беседа. Работа в группах.</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5E6B4C" w:rsidRDefault="00AF1ACF" w:rsidP="001C41B2">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1E138E" w:rsidRDefault="00AF1ACF" w:rsidP="001C41B2">
            <w:pPr>
              <w:autoSpaceDE w:val="0"/>
              <w:autoSpaceDN w:val="0"/>
              <w:spacing w:after="0" w:line="240" w:lineRule="auto"/>
              <w:ind w:left="72"/>
              <w:rPr>
                <w:rFonts w:ascii="Times New Roman" w:hAnsi="Times New Roman" w:cs="Times New Roman"/>
                <w:sz w:val="24"/>
                <w:szCs w:val="24"/>
                <w:lang w:val="ru-RU"/>
              </w:rPr>
            </w:pPr>
          </w:p>
        </w:tc>
        <w:tc>
          <w:tcPr>
            <w:tcW w:w="1843" w:type="dxa"/>
          </w:tcPr>
          <w:p w:rsidR="00AF1ACF" w:rsidRPr="00583F91" w:rsidRDefault="00AF1ACF" w:rsidP="001C41B2">
            <w:pPr>
              <w:spacing w:after="0" w:line="240" w:lineRule="auto"/>
              <w:ind w:left="72"/>
              <w:rPr>
                <w:rFonts w:ascii="Times New Roman" w:hAnsi="Times New Roman" w:cs="Times New Roman"/>
                <w:sz w:val="24"/>
                <w:szCs w:val="24"/>
                <w:lang w:val="ru-RU"/>
              </w:rPr>
            </w:pPr>
          </w:p>
        </w:tc>
      </w:tr>
      <w:tr w:rsidR="00AF1ACF" w:rsidRPr="00522AAC" w:rsidTr="001F45BF">
        <w:trPr>
          <w:trHeight w:hRule="exact" w:val="1143"/>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FA3CAE"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29</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F1ACF"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F1ACF" w:rsidP="001C41B2">
            <w:pPr>
              <w:autoSpaceDE w:val="0"/>
              <w:autoSpaceDN w:val="0"/>
              <w:spacing w:after="0" w:line="240" w:lineRule="auto"/>
              <w:ind w:left="7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9.84.</w:t>
            </w:r>
            <w:r w:rsidR="001F45BF">
              <w:rPr>
                <w:rFonts w:ascii="Times New Roman" w:eastAsia="Times New Roman" w:hAnsi="Times New Roman" w:cs="Times New Roman"/>
                <w:color w:val="000000"/>
                <w:w w:val="97"/>
                <w:sz w:val="24"/>
                <w:szCs w:val="24"/>
                <w:lang w:val="ru-RU"/>
              </w:rPr>
              <w:t xml:space="preserve"> П. Мериме. Новелла «</w:t>
            </w:r>
            <w:proofErr w:type="spellStart"/>
            <w:r w:rsidR="001F45BF">
              <w:rPr>
                <w:rFonts w:ascii="Times New Roman" w:eastAsia="Times New Roman" w:hAnsi="Times New Roman" w:cs="Times New Roman"/>
                <w:color w:val="000000"/>
                <w:w w:val="97"/>
                <w:sz w:val="24"/>
                <w:szCs w:val="24"/>
                <w:lang w:val="ru-RU"/>
              </w:rPr>
              <w:t>Маттео</w:t>
            </w:r>
            <w:proofErr w:type="spellEnd"/>
            <w:r w:rsidR="001F45BF">
              <w:rPr>
                <w:rFonts w:ascii="Times New Roman" w:eastAsia="Times New Roman" w:hAnsi="Times New Roman" w:cs="Times New Roman"/>
                <w:color w:val="000000"/>
                <w:w w:val="97"/>
                <w:sz w:val="24"/>
                <w:szCs w:val="24"/>
                <w:lang w:val="ru-RU"/>
              </w:rPr>
              <w:t xml:space="preserve"> Фальконе»</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1F45BF" w:rsidP="004F1C45">
            <w:pPr>
              <w:shd w:val="clear" w:color="auto" w:fill="FFFFFF"/>
              <w:spacing w:after="0" w:line="240" w:lineRule="auto"/>
              <w:ind w:left="142"/>
              <w:rPr>
                <w:rFonts w:ascii="Times New Roman" w:eastAsia="Times New Roman" w:hAnsi="Times New Roman" w:cs="Times New Roman"/>
                <w:color w:val="000000"/>
                <w:w w:val="97"/>
                <w:sz w:val="24"/>
                <w:szCs w:val="24"/>
                <w:lang w:val="ru-RU"/>
              </w:rPr>
            </w:pPr>
            <w:r>
              <w:rPr>
                <w:rFonts w:ascii="Times New Roman" w:hAnsi="Times New Roman" w:cs="Times New Roman"/>
                <w:spacing w:val="-2"/>
                <w:sz w:val="24"/>
                <w:szCs w:val="24"/>
                <w:lang w:val="ru-RU"/>
              </w:rPr>
              <w:t>Ф</w:t>
            </w:r>
            <w:r w:rsidRPr="00B54F5C">
              <w:rPr>
                <w:rFonts w:ascii="Times New Roman" w:hAnsi="Times New Roman" w:cs="Times New Roman"/>
                <w:spacing w:val="-2"/>
                <w:sz w:val="24"/>
                <w:szCs w:val="24"/>
                <w:lang w:val="ru-RU"/>
              </w:rPr>
              <w:t>акты биографии и творческой деятел</w:t>
            </w:r>
            <w:r w:rsidRPr="00B54F5C">
              <w:rPr>
                <w:rFonts w:ascii="Times New Roman" w:hAnsi="Times New Roman" w:cs="Times New Roman"/>
                <w:spacing w:val="-2"/>
                <w:sz w:val="24"/>
                <w:szCs w:val="24"/>
                <w:lang w:val="ru-RU"/>
              </w:rPr>
              <w:t>ь</w:t>
            </w:r>
            <w:r w:rsidRPr="00B54F5C">
              <w:rPr>
                <w:rFonts w:ascii="Times New Roman" w:hAnsi="Times New Roman" w:cs="Times New Roman"/>
                <w:spacing w:val="-2"/>
                <w:sz w:val="24"/>
                <w:szCs w:val="24"/>
                <w:lang w:val="ru-RU"/>
              </w:rPr>
              <w:t>но</w:t>
            </w:r>
            <w:r>
              <w:rPr>
                <w:rFonts w:ascii="Times New Roman" w:hAnsi="Times New Roman" w:cs="Times New Roman"/>
                <w:spacing w:val="-2"/>
                <w:sz w:val="24"/>
                <w:szCs w:val="24"/>
                <w:lang w:val="ru-RU"/>
              </w:rPr>
              <w:t>сти П. Мериме. Конфликт естестве</w:t>
            </w:r>
            <w:r>
              <w:rPr>
                <w:rFonts w:ascii="Times New Roman" w:hAnsi="Times New Roman" w:cs="Times New Roman"/>
                <w:spacing w:val="-2"/>
                <w:sz w:val="24"/>
                <w:szCs w:val="24"/>
                <w:lang w:val="ru-RU"/>
              </w:rPr>
              <w:t>н</w:t>
            </w:r>
            <w:r>
              <w:rPr>
                <w:rFonts w:ascii="Times New Roman" w:hAnsi="Times New Roman" w:cs="Times New Roman"/>
                <w:spacing w:val="-2"/>
                <w:sz w:val="24"/>
                <w:szCs w:val="24"/>
                <w:lang w:val="ru-RU"/>
              </w:rPr>
              <w:t>ной жизни и светского общества. Рома</w:t>
            </w:r>
            <w:r>
              <w:rPr>
                <w:rFonts w:ascii="Times New Roman" w:hAnsi="Times New Roman" w:cs="Times New Roman"/>
                <w:spacing w:val="-2"/>
                <w:sz w:val="24"/>
                <w:szCs w:val="24"/>
                <w:lang w:val="ru-RU"/>
              </w:rPr>
              <w:t>н</w:t>
            </w:r>
            <w:r>
              <w:rPr>
                <w:rFonts w:ascii="Times New Roman" w:hAnsi="Times New Roman" w:cs="Times New Roman"/>
                <w:spacing w:val="-2"/>
                <w:sz w:val="24"/>
                <w:szCs w:val="24"/>
                <w:lang w:val="ru-RU"/>
              </w:rPr>
              <w:t>тизм и реализм в произведении.</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1F45BF"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Устный опрос. Б</w:t>
            </w:r>
            <w:r>
              <w:rPr>
                <w:rFonts w:ascii="Times New Roman" w:hAnsi="Times New Roman" w:cs="Times New Roman"/>
                <w:spacing w:val="-2"/>
                <w:sz w:val="24"/>
                <w:szCs w:val="24"/>
                <w:lang w:val="ru-RU"/>
              </w:rPr>
              <w:t>е</w:t>
            </w:r>
            <w:r>
              <w:rPr>
                <w:rFonts w:ascii="Times New Roman" w:hAnsi="Times New Roman" w:cs="Times New Roman"/>
                <w:spacing w:val="-2"/>
                <w:sz w:val="24"/>
                <w:szCs w:val="24"/>
                <w:lang w:val="ru-RU"/>
              </w:rPr>
              <w:t>седа.</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5E6B4C" w:rsidRDefault="00AF1ACF" w:rsidP="001C41B2">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1E138E" w:rsidRDefault="00AF1ACF" w:rsidP="001C41B2">
            <w:pPr>
              <w:autoSpaceDE w:val="0"/>
              <w:autoSpaceDN w:val="0"/>
              <w:spacing w:after="0" w:line="240" w:lineRule="auto"/>
              <w:ind w:left="72"/>
              <w:rPr>
                <w:rFonts w:ascii="Times New Roman" w:hAnsi="Times New Roman" w:cs="Times New Roman"/>
                <w:sz w:val="24"/>
                <w:szCs w:val="24"/>
                <w:lang w:val="ru-RU"/>
              </w:rPr>
            </w:pPr>
          </w:p>
        </w:tc>
        <w:tc>
          <w:tcPr>
            <w:tcW w:w="1843" w:type="dxa"/>
          </w:tcPr>
          <w:p w:rsidR="00AF1ACF" w:rsidRPr="00583F91" w:rsidRDefault="00AF1ACF" w:rsidP="001C41B2">
            <w:pPr>
              <w:spacing w:after="0" w:line="240" w:lineRule="auto"/>
              <w:ind w:left="72"/>
              <w:rPr>
                <w:rFonts w:ascii="Times New Roman" w:hAnsi="Times New Roman" w:cs="Times New Roman"/>
                <w:sz w:val="24"/>
                <w:szCs w:val="24"/>
                <w:lang w:val="ru-RU"/>
              </w:rPr>
            </w:pPr>
          </w:p>
        </w:tc>
      </w:tr>
      <w:tr w:rsidR="00AF1ACF" w:rsidRPr="00522AAC" w:rsidTr="001C41B2">
        <w:trPr>
          <w:trHeight w:hRule="exact" w:val="850"/>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FA3CAE"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29</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F1ACF"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F1ACF" w:rsidP="001C41B2">
            <w:pPr>
              <w:autoSpaceDE w:val="0"/>
              <w:autoSpaceDN w:val="0"/>
              <w:spacing w:after="0" w:line="240" w:lineRule="auto"/>
              <w:ind w:left="7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9.85.</w:t>
            </w:r>
            <w:r w:rsidR="001F45BF">
              <w:rPr>
                <w:rFonts w:ascii="Times New Roman" w:eastAsia="Times New Roman" w:hAnsi="Times New Roman" w:cs="Times New Roman"/>
                <w:color w:val="000000"/>
                <w:w w:val="97"/>
                <w:sz w:val="24"/>
                <w:szCs w:val="24"/>
                <w:lang w:val="ru-RU"/>
              </w:rPr>
              <w:t xml:space="preserve"> П. Мериме. Новелла «</w:t>
            </w:r>
            <w:proofErr w:type="spellStart"/>
            <w:r w:rsidR="001F45BF">
              <w:rPr>
                <w:rFonts w:ascii="Times New Roman" w:eastAsia="Times New Roman" w:hAnsi="Times New Roman" w:cs="Times New Roman"/>
                <w:color w:val="000000"/>
                <w:w w:val="97"/>
                <w:sz w:val="24"/>
                <w:szCs w:val="24"/>
                <w:lang w:val="ru-RU"/>
              </w:rPr>
              <w:t>Маттео</w:t>
            </w:r>
            <w:proofErr w:type="spellEnd"/>
            <w:r w:rsidR="001F45BF">
              <w:rPr>
                <w:rFonts w:ascii="Times New Roman" w:eastAsia="Times New Roman" w:hAnsi="Times New Roman" w:cs="Times New Roman"/>
                <w:color w:val="000000"/>
                <w:w w:val="97"/>
                <w:sz w:val="24"/>
                <w:szCs w:val="24"/>
                <w:lang w:val="ru-RU"/>
              </w:rPr>
              <w:t xml:space="preserve"> Фальконе»</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1F45BF" w:rsidP="004F1C45">
            <w:pPr>
              <w:shd w:val="clear" w:color="auto" w:fill="FFFFFF"/>
              <w:spacing w:after="0" w:line="240" w:lineRule="auto"/>
              <w:ind w:left="142"/>
              <w:rPr>
                <w:rFonts w:ascii="Times New Roman" w:eastAsia="Times New Roman" w:hAnsi="Times New Roman" w:cs="Times New Roman"/>
                <w:color w:val="000000"/>
                <w:w w:val="97"/>
                <w:sz w:val="24"/>
                <w:szCs w:val="24"/>
                <w:lang w:val="ru-RU"/>
              </w:rPr>
            </w:pPr>
            <w:r>
              <w:rPr>
                <w:rFonts w:ascii="Times New Roman" w:hAnsi="Times New Roman" w:cs="Times New Roman"/>
                <w:spacing w:val="-2"/>
                <w:sz w:val="24"/>
                <w:szCs w:val="24"/>
                <w:lang w:val="ru-RU"/>
              </w:rPr>
              <w:t>Конфликт естественной жизни и светск</w:t>
            </w:r>
            <w:r>
              <w:rPr>
                <w:rFonts w:ascii="Times New Roman" w:hAnsi="Times New Roman" w:cs="Times New Roman"/>
                <w:spacing w:val="-2"/>
                <w:sz w:val="24"/>
                <w:szCs w:val="24"/>
                <w:lang w:val="ru-RU"/>
              </w:rPr>
              <w:t>о</w:t>
            </w:r>
            <w:r>
              <w:rPr>
                <w:rFonts w:ascii="Times New Roman" w:hAnsi="Times New Roman" w:cs="Times New Roman"/>
                <w:spacing w:val="-2"/>
                <w:sz w:val="24"/>
                <w:szCs w:val="24"/>
                <w:lang w:val="ru-RU"/>
              </w:rPr>
              <w:t>го общества. Романтизм и реализм в пр</w:t>
            </w:r>
            <w:r>
              <w:rPr>
                <w:rFonts w:ascii="Times New Roman" w:hAnsi="Times New Roman" w:cs="Times New Roman"/>
                <w:spacing w:val="-2"/>
                <w:sz w:val="24"/>
                <w:szCs w:val="24"/>
                <w:lang w:val="ru-RU"/>
              </w:rPr>
              <w:t>о</w:t>
            </w:r>
            <w:r>
              <w:rPr>
                <w:rFonts w:ascii="Times New Roman" w:hAnsi="Times New Roman" w:cs="Times New Roman"/>
                <w:spacing w:val="-2"/>
                <w:sz w:val="24"/>
                <w:szCs w:val="24"/>
                <w:lang w:val="ru-RU"/>
              </w:rPr>
              <w:t>изведении.</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1F45BF"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Беседа. Практич</w:t>
            </w:r>
            <w:r>
              <w:rPr>
                <w:rFonts w:ascii="Times New Roman" w:hAnsi="Times New Roman" w:cs="Times New Roman"/>
                <w:spacing w:val="-2"/>
                <w:sz w:val="24"/>
                <w:szCs w:val="24"/>
                <w:lang w:val="ru-RU"/>
              </w:rPr>
              <w:t>е</w:t>
            </w:r>
            <w:r>
              <w:rPr>
                <w:rFonts w:ascii="Times New Roman" w:hAnsi="Times New Roman" w:cs="Times New Roman"/>
                <w:spacing w:val="-2"/>
                <w:sz w:val="24"/>
                <w:szCs w:val="24"/>
                <w:lang w:val="ru-RU"/>
              </w:rPr>
              <w:t>ское задание.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5E6B4C" w:rsidRDefault="00AF1ACF" w:rsidP="001C41B2">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1E138E" w:rsidRDefault="00AF1ACF" w:rsidP="001C41B2">
            <w:pPr>
              <w:autoSpaceDE w:val="0"/>
              <w:autoSpaceDN w:val="0"/>
              <w:spacing w:after="0" w:line="240" w:lineRule="auto"/>
              <w:ind w:left="72"/>
              <w:rPr>
                <w:rFonts w:ascii="Times New Roman" w:hAnsi="Times New Roman" w:cs="Times New Roman"/>
                <w:sz w:val="24"/>
                <w:szCs w:val="24"/>
                <w:lang w:val="ru-RU"/>
              </w:rPr>
            </w:pPr>
          </w:p>
        </w:tc>
        <w:tc>
          <w:tcPr>
            <w:tcW w:w="1843" w:type="dxa"/>
          </w:tcPr>
          <w:p w:rsidR="00AF1ACF" w:rsidRPr="00583F91" w:rsidRDefault="00AF1ACF" w:rsidP="001C41B2">
            <w:pPr>
              <w:spacing w:after="0" w:line="240" w:lineRule="auto"/>
              <w:ind w:left="72"/>
              <w:rPr>
                <w:rFonts w:ascii="Times New Roman" w:hAnsi="Times New Roman" w:cs="Times New Roman"/>
                <w:sz w:val="24"/>
                <w:szCs w:val="24"/>
                <w:lang w:val="ru-RU"/>
              </w:rPr>
            </w:pPr>
          </w:p>
        </w:tc>
      </w:tr>
      <w:tr w:rsidR="00AF1ACF" w:rsidRPr="00522AAC" w:rsidTr="002F5B54">
        <w:trPr>
          <w:trHeight w:hRule="exact" w:val="1143"/>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FA3CAE"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lastRenderedPageBreak/>
              <w:t>30</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F1ACF"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F1ACF" w:rsidP="001C41B2">
            <w:pPr>
              <w:autoSpaceDE w:val="0"/>
              <w:autoSpaceDN w:val="0"/>
              <w:spacing w:after="0" w:line="240" w:lineRule="auto"/>
              <w:ind w:left="7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9.86</w:t>
            </w:r>
            <w:r w:rsidR="002F5B54">
              <w:rPr>
                <w:rFonts w:ascii="Times New Roman" w:eastAsia="Times New Roman" w:hAnsi="Times New Roman" w:cs="Times New Roman"/>
                <w:color w:val="000000"/>
                <w:w w:val="97"/>
                <w:sz w:val="24"/>
                <w:szCs w:val="24"/>
                <w:lang w:val="ru-RU"/>
              </w:rPr>
              <w:t>. А. де Сент-Экзюпери. «М</w:t>
            </w:r>
            <w:r w:rsidR="002F5B54">
              <w:rPr>
                <w:rFonts w:ascii="Times New Roman" w:eastAsia="Times New Roman" w:hAnsi="Times New Roman" w:cs="Times New Roman"/>
                <w:color w:val="000000"/>
                <w:w w:val="97"/>
                <w:sz w:val="24"/>
                <w:szCs w:val="24"/>
                <w:lang w:val="ru-RU"/>
              </w:rPr>
              <w:t>а</w:t>
            </w:r>
            <w:r w:rsidR="002F5B54">
              <w:rPr>
                <w:rFonts w:ascii="Times New Roman" w:eastAsia="Times New Roman" w:hAnsi="Times New Roman" w:cs="Times New Roman"/>
                <w:color w:val="000000"/>
                <w:w w:val="97"/>
                <w:sz w:val="24"/>
                <w:szCs w:val="24"/>
                <w:lang w:val="ru-RU"/>
              </w:rPr>
              <w:t>ленький принц»</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2F5B54" w:rsidP="004F1C45">
            <w:pPr>
              <w:shd w:val="clear" w:color="auto" w:fill="FFFFFF"/>
              <w:spacing w:after="0" w:line="240" w:lineRule="auto"/>
              <w:ind w:left="142"/>
              <w:rPr>
                <w:rFonts w:ascii="Times New Roman" w:eastAsia="Times New Roman" w:hAnsi="Times New Roman" w:cs="Times New Roman"/>
                <w:color w:val="000000"/>
                <w:w w:val="97"/>
                <w:sz w:val="24"/>
                <w:szCs w:val="24"/>
                <w:lang w:val="ru-RU"/>
              </w:rPr>
            </w:pPr>
            <w:r>
              <w:rPr>
                <w:rFonts w:ascii="Times New Roman" w:hAnsi="Times New Roman" w:cs="Times New Roman"/>
                <w:spacing w:val="-2"/>
                <w:sz w:val="24"/>
                <w:szCs w:val="24"/>
                <w:lang w:val="ru-RU"/>
              </w:rPr>
              <w:t>Ф</w:t>
            </w:r>
            <w:r w:rsidRPr="00B54F5C">
              <w:rPr>
                <w:rFonts w:ascii="Times New Roman" w:hAnsi="Times New Roman" w:cs="Times New Roman"/>
                <w:spacing w:val="-2"/>
                <w:sz w:val="24"/>
                <w:szCs w:val="24"/>
                <w:lang w:val="ru-RU"/>
              </w:rPr>
              <w:t>акты биографии и творческой деятел</w:t>
            </w:r>
            <w:r w:rsidRPr="00B54F5C">
              <w:rPr>
                <w:rFonts w:ascii="Times New Roman" w:hAnsi="Times New Roman" w:cs="Times New Roman"/>
                <w:spacing w:val="-2"/>
                <w:sz w:val="24"/>
                <w:szCs w:val="24"/>
                <w:lang w:val="ru-RU"/>
              </w:rPr>
              <w:t>ь</w:t>
            </w:r>
            <w:r w:rsidRPr="00B54F5C">
              <w:rPr>
                <w:rFonts w:ascii="Times New Roman" w:hAnsi="Times New Roman" w:cs="Times New Roman"/>
                <w:spacing w:val="-2"/>
                <w:sz w:val="24"/>
                <w:szCs w:val="24"/>
                <w:lang w:val="ru-RU"/>
              </w:rPr>
              <w:t>но</w:t>
            </w:r>
            <w:r>
              <w:rPr>
                <w:rFonts w:ascii="Times New Roman" w:hAnsi="Times New Roman" w:cs="Times New Roman"/>
                <w:spacing w:val="-2"/>
                <w:sz w:val="24"/>
                <w:szCs w:val="24"/>
                <w:lang w:val="ru-RU"/>
              </w:rPr>
              <w:t>сти А. де Сент-Экзюпери.  «Филосо</w:t>
            </w:r>
            <w:r>
              <w:rPr>
                <w:rFonts w:ascii="Times New Roman" w:hAnsi="Times New Roman" w:cs="Times New Roman"/>
                <w:spacing w:val="-2"/>
                <w:sz w:val="24"/>
                <w:szCs w:val="24"/>
                <w:lang w:val="ru-RU"/>
              </w:rPr>
              <w:t>ф</w:t>
            </w:r>
            <w:r>
              <w:rPr>
                <w:rFonts w:ascii="Times New Roman" w:hAnsi="Times New Roman" w:cs="Times New Roman"/>
                <w:spacing w:val="-2"/>
                <w:sz w:val="24"/>
                <w:szCs w:val="24"/>
                <w:lang w:val="ru-RU"/>
              </w:rPr>
              <w:t>ская сказка», «притча», «символ». Фил</w:t>
            </w:r>
            <w:r>
              <w:rPr>
                <w:rFonts w:ascii="Times New Roman" w:hAnsi="Times New Roman" w:cs="Times New Roman"/>
                <w:spacing w:val="-2"/>
                <w:sz w:val="24"/>
                <w:szCs w:val="24"/>
                <w:lang w:val="ru-RU"/>
              </w:rPr>
              <w:t>о</w:t>
            </w:r>
            <w:r>
              <w:rPr>
                <w:rFonts w:ascii="Times New Roman" w:hAnsi="Times New Roman" w:cs="Times New Roman"/>
                <w:spacing w:val="-2"/>
                <w:sz w:val="24"/>
                <w:szCs w:val="24"/>
                <w:lang w:val="ru-RU"/>
              </w:rPr>
              <w:t xml:space="preserve">софский смысл сказки. </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0085D"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Устный опрос. Б</w:t>
            </w:r>
            <w:r>
              <w:rPr>
                <w:rFonts w:ascii="Times New Roman" w:hAnsi="Times New Roman" w:cs="Times New Roman"/>
                <w:spacing w:val="-2"/>
                <w:sz w:val="24"/>
                <w:szCs w:val="24"/>
                <w:lang w:val="ru-RU"/>
              </w:rPr>
              <w:t>е</w:t>
            </w:r>
            <w:r>
              <w:rPr>
                <w:rFonts w:ascii="Times New Roman" w:hAnsi="Times New Roman" w:cs="Times New Roman"/>
                <w:spacing w:val="-2"/>
                <w:sz w:val="24"/>
                <w:szCs w:val="24"/>
                <w:lang w:val="ru-RU"/>
              </w:rPr>
              <w:t>седа.</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5E6B4C" w:rsidRDefault="00AF1ACF" w:rsidP="001C41B2">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1E138E" w:rsidRDefault="00AF1ACF" w:rsidP="001C41B2">
            <w:pPr>
              <w:autoSpaceDE w:val="0"/>
              <w:autoSpaceDN w:val="0"/>
              <w:spacing w:after="0" w:line="240" w:lineRule="auto"/>
              <w:ind w:left="72"/>
              <w:rPr>
                <w:rFonts w:ascii="Times New Roman" w:hAnsi="Times New Roman" w:cs="Times New Roman"/>
                <w:sz w:val="24"/>
                <w:szCs w:val="24"/>
                <w:lang w:val="ru-RU"/>
              </w:rPr>
            </w:pPr>
          </w:p>
        </w:tc>
        <w:tc>
          <w:tcPr>
            <w:tcW w:w="1843" w:type="dxa"/>
          </w:tcPr>
          <w:p w:rsidR="00AF1ACF" w:rsidRPr="00583F91" w:rsidRDefault="00AF1ACF" w:rsidP="001C41B2">
            <w:pPr>
              <w:spacing w:after="0" w:line="240" w:lineRule="auto"/>
              <w:ind w:left="72"/>
              <w:rPr>
                <w:rFonts w:ascii="Times New Roman" w:hAnsi="Times New Roman" w:cs="Times New Roman"/>
                <w:sz w:val="24"/>
                <w:szCs w:val="24"/>
                <w:lang w:val="ru-RU"/>
              </w:rPr>
            </w:pPr>
          </w:p>
        </w:tc>
      </w:tr>
      <w:tr w:rsidR="00AF1ACF" w:rsidRPr="00522AAC" w:rsidTr="001C41B2">
        <w:trPr>
          <w:trHeight w:hRule="exact" w:val="850"/>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FA3CAE"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30</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F1ACF"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F1ACF" w:rsidP="001C41B2">
            <w:pPr>
              <w:autoSpaceDE w:val="0"/>
              <w:autoSpaceDN w:val="0"/>
              <w:spacing w:after="0" w:line="240" w:lineRule="auto"/>
              <w:ind w:left="7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9.87.</w:t>
            </w:r>
            <w:r w:rsidR="00A0085D">
              <w:rPr>
                <w:rFonts w:ascii="Times New Roman" w:eastAsia="Times New Roman" w:hAnsi="Times New Roman" w:cs="Times New Roman"/>
                <w:color w:val="000000"/>
                <w:w w:val="97"/>
                <w:sz w:val="24"/>
                <w:szCs w:val="24"/>
                <w:lang w:val="ru-RU"/>
              </w:rPr>
              <w:t xml:space="preserve"> А. де Сент-Экзюпери. «М</w:t>
            </w:r>
            <w:r w:rsidR="00A0085D">
              <w:rPr>
                <w:rFonts w:ascii="Times New Roman" w:eastAsia="Times New Roman" w:hAnsi="Times New Roman" w:cs="Times New Roman"/>
                <w:color w:val="000000"/>
                <w:w w:val="97"/>
                <w:sz w:val="24"/>
                <w:szCs w:val="24"/>
                <w:lang w:val="ru-RU"/>
              </w:rPr>
              <w:t>а</w:t>
            </w:r>
            <w:r w:rsidR="00A0085D">
              <w:rPr>
                <w:rFonts w:ascii="Times New Roman" w:eastAsia="Times New Roman" w:hAnsi="Times New Roman" w:cs="Times New Roman"/>
                <w:color w:val="000000"/>
                <w:w w:val="97"/>
                <w:sz w:val="24"/>
                <w:szCs w:val="24"/>
                <w:lang w:val="ru-RU"/>
              </w:rPr>
              <w:t>ленький принц»</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0085D" w:rsidP="004F1C45">
            <w:pPr>
              <w:shd w:val="clear" w:color="auto" w:fill="FFFFFF"/>
              <w:spacing w:after="0" w:line="240" w:lineRule="auto"/>
              <w:ind w:left="142"/>
              <w:rPr>
                <w:rFonts w:ascii="Times New Roman" w:eastAsia="Times New Roman" w:hAnsi="Times New Roman" w:cs="Times New Roman"/>
                <w:color w:val="000000"/>
                <w:w w:val="97"/>
                <w:sz w:val="24"/>
                <w:szCs w:val="24"/>
                <w:lang w:val="ru-RU"/>
              </w:rPr>
            </w:pPr>
            <w:r>
              <w:rPr>
                <w:rFonts w:ascii="Times New Roman" w:hAnsi="Times New Roman" w:cs="Times New Roman"/>
                <w:spacing w:val="-2"/>
                <w:sz w:val="24"/>
                <w:szCs w:val="24"/>
                <w:lang w:val="ru-RU"/>
              </w:rPr>
              <w:t>«Философская сказка», «притча», «си</w:t>
            </w:r>
            <w:r>
              <w:rPr>
                <w:rFonts w:ascii="Times New Roman" w:hAnsi="Times New Roman" w:cs="Times New Roman"/>
                <w:spacing w:val="-2"/>
                <w:sz w:val="24"/>
                <w:szCs w:val="24"/>
                <w:lang w:val="ru-RU"/>
              </w:rPr>
              <w:t>м</w:t>
            </w:r>
            <w:r>
              <w:rPr>
                <w:rFonts w:ascii="Times New Roman" w:hAnsi="Times New Roman" w:cs="Times New Roman"/>
                <w:spacing w:val="-2"/>
                <w:sz w:val="24"/>
                <w:szCs w:val="24"/>
                <w:lang w:val="ru-RU"/>
              </w:rPr>
              <w:t>вол». Философский смысл сказки.</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0085D"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Беседа. Практич</w:t>
            </w:r>
            <w:r>
              <w:rPr>
                <w:rFonts w:ascii="Times New Roman" w:hAnsi="Times New Roman" w:cs="Times New Roman"/>
                <w:spacing w:val="-2"/>
                <w:sz w:val="24"/>
                <w:szCs w:val="24"/>
                <w:lang w:val="ru-RU"/>
              </w:rPr>
              <w:t>е</w:t>
            </w:r>
            <w:r>
              <w:rPr>
                <w:rFonts w:ascii="Times New Roman" w:hAnsi="Times New Roman" w:cs="Times New Roman"/>
                <w:spacing w:val="-2"/>
                <w:sz w:val="24"/>
                <w:szCs w:val="24"/>
                <w:lang w:val="ru-RU"/>
              </w:rPr>
              <w:t>ское задание.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5E6B4C" w:rsidRDefault="00AF1ACF" w:rsidP="001C41B2">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1E138E" w:rsidRDefault="00AF1ACF" w:rsidP="001C41B2">
            <w:pPr>
              <w:autoSpaceDE w:val="0"/>
              <w:autoSpaceDN w:val="0"/>
              <w:spacing w:after="0" w:line="240" w:lineRule="auto"/>
              <w:ind w:left="72"/>
              <w:rPr>
                <w:rFonts w:ascii="Times New Roman" w:hAnsi="Times New Roman" w:cs="Times New Roman"/>
                <w:sz w:val="24"/>
                <w:szCs w:val="24"/>
                <w:lang w:val="ru-RU"/>
              </w:rPr>
            </w:pPr>
          </w:p>
        </w:tc>
        <w:tc>
          <w:tcPr>
            <w:tcW w:w="1843" w:type="dxa"/>
          </w:tcPr>
          <w:p w:rsidR="00AF1ACF" w:rsidRPr="00583F91" w:rsidRDefault="00AF1ACF" w:rsidP="001C41B2">
            <w:pPr>
              <w:spacing w:after="0" w:line="240" w:lineRule="auto"/>
              <w:ind w:left="72"/>
              <w:rPr>
                <w:rFonts w:ascii="Times New Roman" w:hAnsi="Times New Roman" w:cs="Times New Roman"/>
                <w:sz w:val="24"/>
                <w:szCs w:val="24"/>
                <w:lang w:val="ru-RU"/>
              </w:rPr>
            </w:pPr>
          </w:p>
        </w:tc>
      </w:tr>
      <w:tr w:rsidR="00AF1ACF" w:rsidRPr="00522AAC" w:rsidTr="004E056A">
        <w:trPr>
          <w:trHeight w:hRule="exact" w:val="1411"/>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FA3CAE"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30</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F1ACF"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F1ACF" w:rsidP="001C41B2">
            <w:pPr>
              <w:autoSpaceDE w:val="0"/>
              <w:autoSpaceDN w:val="0"/>
              <w:spacing w:after="0" w:line="240" w:lineRule="auto"/>
              <w:ind w:left="7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9.88.</w:t>
            </w:r>
            <w:r w:rsidR="00E63681">
              <w:rPr>
                <w:rFonts w:ascii="Times New Roman" w:eastAsia="Times New Roman" w:hAnsi="Times New Roman" w:cs="Times New Roman"/>
                <w:color w:val="000000"/>
                <w:w w:val="97"/>
                <w:sz w:val="24"/>
                <w:szCs w:val="24"/>
                <w:lang w:val="ru-RU"/>
              </w:rPr>
              <w:t>Урок развития речи. Зарубежная литература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4E056A" w:rsidP="004F1C45">
            <w:pPr>
              <w:shd w:val="clear" w:color="auto" w:fill="FFFFFF"/>
              <w:spacing w:after="0" w:line="240" w:lineRule="auto"/>
              <w:ind w:left="14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 xml:space="preserve">Обобщение и систематизация </w:t>
            </w:r>
            <w:proofErr w:type="gramStart"/>
            <w:r>
              <w:rPr>
                <w:rFonts w:ascii="Times New Roman" w:eastAsia="Times New Roman" w:hAnsi="Times New Roman" w:cs="Times New Roman"/>
                <w:color w:val="000000"/>
                <w:w w:val="97"/>
                <w:sz w:val="24"/>
                <w:szCs w:val="24"/>
                <w:lang w:val="ru-RU"/>
              </w:rPr>
              <w:t>пройденн</w:t>
            </w:r>
            <w:r>
              <w:rPr>
                <w:rFonts w:ascii="Times New Roman" w:eastAsia="Times New Roman" w:hAnsi="Times New Roman" w:cs="Times New Roman"/>
                <w:color w:val="000000"/>
                <w:w w:val="97"/>
                <w:sz w:val="24"/>
                <w:szCs w:val="24"/>
                <w:lang w:val="ru-RU"/>
              </w:rPr>
              <w:t>о</w:t>
            </w:r>
            <w:r>
              <w:rPr>
                <w:rFonts w:ascii="Times New Roman" w:eastAsia="Times New Roman" w:hAnsi="Times New Roman" w:cs="Times New Roman"/>
                <w:color w:val="000000"/>
                <w:w w:val="97"/>
                <w:sz w:val="24"/>
                <w:szCs w:val="24"/>
                <w:lang w:val="ru-RU"/>
              </w:rPr>
              <w:t>го</w:t>
            </w:r>
            <w:proofErr w:type="gramEnd"/>
            <w:r>
              <w:rPr>
                <w:rFonts w:ascii="Times New Roman" w:eastAsia="Times New Roman" w:hAnsi="Times New Roman" w:cs="Times New Roman"/>
                <w:color w:val="000000"/>
                <w:w w:val="97"/>
                <w:sz w:val="24"/>
                <w:szCs w:val="24"/>
                <w:lang w:val="ru-RU"/>
              </w:rPr>
              <w:t>. Композиция сочинения.</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4E056A"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Написание сочин</w:t>
            </w:r>
            <w:r>
              <w:rPr>
                <w:rFonts w:ascii="Times New Roman" w:hAnsi="Times New Roman" w:cs="Times New Roman"/>
                <w:spacing w:val="-2"/>
                <w:sz w:val="24"/>
                <w:szCs w:val="24"/>
                <w:lang w:val="ru-RU"/>
              </w:rPr>
              <w:t>е</w:t>
            </w:r>
            <w:r>
              <w:rPr>
                <w:rFonts w:ascii="Times New Roman" w:hAnsi="Times New Roman" w:cs="Times New Roman"/>
                <w:spacing w:val="-2"/>
                <w:sz w:val="24"/>
                <w:szCs w:val="24"/>
                <w:lang w:val="ru-RU"/>
              </w:rPr>
              <w:t>ния на предложе</w:t>
            </w:r>
            <w:r>
              <w:rPr>
                <w:rFonts w:ascii="Times New Roman" w:hAnsi="Times New Roman" w:cs="Times New Roman"/>
                <w:spacing w:val="-2"/>
                <w:sz w:val="24"/>
                <w:szCs w:val="24"/>
                <w:lang w:val="ru-RU"/>
              </w:rPr>
              <w:t>н</w:t>
            </w:r>
            <w:r>
              <w:rPr>
                <w:rFonts w:ascii="Times New Roman" w:hAnsi="Times New Roman" w:cs="Times New Roman"/>
                <w:spacing w:val="-2"/>
                <w:sz w:val="24"/>
                <w:szCs w:val="24"/>
                <w:lang w:val="ru-RU"/>
              </w:rPr>
              <w:t>ную тему по одн</w:t>
            </w:r>
            <w:r>
              <w:rPr>
                <w:rFonts w:ascii="Times New Roman" w:hAnsi="Times New Roman" w:cs="Times New Roman"/>
                <w:spacing w:val="-2"/>
                <w:sz w:val="24"/>
                <w:szCs w:val="24"/>
                <w:lang w:val="ru-RU"/>
              </w:rPr>
              <w:t>о</w:t>
            </w:r>
            <w:r>
              <w:rPr>
                <w:rFonts w:ascii="Times New Roman" w:hAnsi="Times New Roman" w:cs="Times New Roman"/>
                <w:spacing w:val="-2"/>
                <w:sz w:val="24"/>
                <w:szCs w:val="24"/>
                <w:lang w:val="ru-RU"/>
              </w:rPr>
              <w:t>му из пройденных произведений.</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5E6B4C" w:rsidRDefault="00C64EC7" w:rsidP="001C41B2">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Сочинение</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1E138E" w:rsidRDefault="00AF1ACF" w:rsidP="001C41B2">
            <w:pPr>
              <w:autoSpaceDE w:val="0"/>
              <w:autoSpaceDN w:val="0"/>
              <w:spacing w:after="0" w:line="240" w:lineRule="auto"/>
              <w:ind w:left="72"/>
              <w:rPr>
                <w:rFonts w:ascii="Times New Roman" w:hAnsi="Times New Roman" w:cs="Times New Roman"/>
                <w:sz w:val="24"/>
                <w:szCs w:val="24"/>
                <w:lang w:val="ru-RU"/>
              </w:rPr>
            </w:pPr>
          </w:p>
        </w:tc>
        <w:tc>
          <w:tcPr>
            <w:tcW w:w="1843" w:type="dxa"/>
          </w:tcPr>
          <w:p w:rsidR="00AF1ACF" w:rsidRPr="00583F91" w:rsidRDefault="00AF1ACF" w:rsidP="001C41B2">
            <w:pPr>
              <w:spacing w:after="0" w:line="240" w:lineRule="auto"/>
              <w:ind w:left="72"/>
              <w:rPr>
                <w:rFonts w:ascii="Times New Roman" w:hAnsi="Times New Roman" w:cs="Times New Roman"/>
                <w:sz w:val="24"/>
                <w:szCs w:val="24"/>
                <w:lang w:val="ru-RU"/>
              </w:rPr>
            </w:pPr>
          </w:p>
        </w:tc>
      </w:tr>
      <w:tr w:rsidR="00AF1ACF" w:rsidRPr="00FC7FAF" w:rsidTr="001C41B2">
        <w:trPr>
          <w:trHeight w:hRule="exact" w:val="850"/>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FA3CAE"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31</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94778" w:rsidP="00A94778">
            <w:pPr>
              <w:autoSpaceDE w:val="0"/>
              <w:autoSpaceDN w:val="0"/>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10. Итоговый ко</w:t>
            </w:r>
            <w:r>
              <w:rPr>
                <w:rFonts w:ascii="Times New Roman" w:eastAsia="Times New Roman" w:hAnsi="Times New Roman" w:cs="Times New Roman"/>
                <w:color w:val="000000"/>
                <w:w w:val="97"/>
                <w:sz w:val="24"/>
                <w:szCs w:val="24"/>
                <w:lang w:val="ru-RU"/>
              </w:rPr>
              <w:t>н</w:t>
            </w:r>
            <w:r>
              <w:rPr>
                <w:rFonts w:ascii="Times New Roman" w:eastAsia="Times New Roman" w:hAnsi="Times New Roman" w:cs="Times New Roman"/>
                <w:color w:val="000000"/>
                <w:w w:val="97"/>
                <w:sz w:val="24"/>
                <w:szCs w:val="24"/>
                <w:lang w:val="ru-RU"/>
              </w:rPr>
              <w:t>троль.</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94778" w:rsidP="001C41B2">
            <w:pPr>
              <w:autoSpaceDE w:val="0"/>
              <w:autoSpaceDN w:val="0"/>
              <w:spacing w:after="0" w:line="240" w:lineRule="auto"/>
              <w:ind w:left="7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10.89.</w:t>
            </w:r>
            <w:r w:rsidR="00C64EC7">
              <w:rPr>
                <w:rFonts w:ascii="Times New Roman" w:eastAsia="Times New Roman" w:hAnsi="Times New Roman" w:cs="Times New Roman"/>
                <w:color w:val="000000"/>
                <w:w w:val="97"/>
                <w:sz w:val="24"/>
                <w:szCs w:val="24"/>
                <w:lang w:val="ru-RU"/>
              </w:rPr>
              <w:t xml:space="preserve"> Итоговый рок </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C64EC7" w:rsidP="004F1C45">
            <w:pPr>
              <w:shd w:val="clear" w:color="auto" w:fill="FFFFFF"/>
              <w:spacing w:after="0" w:line="240" w:lineRule="auto"/>
              <w:ind w:left="14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 xml:space="preserve">Структурирование знаний. Повторение </w:t>
            </w:r>
            <w:proofErr w:type="gramStart"/>
            <w:r>
              <w:rPr>
                <w:rFonts w:ascii="Times New Roman" w:eastAsia="Times New Roman" w:hAnsi="Times New Roman" w:cs="Times New Roman"/>
                <w:color w:val="000000"/>
                <w:w w:val="97"/>
                <w:sz w:val="24"/>
                <w:szCs w:val="24"/>
                <w:lang w:val="ru-RU"/>
              </w:rPr>
              <w:t>пройденного</w:t>
            </w:r>
            <w:proofErr w:type="gramEnd"/>
            <w:r>
              <w:rPr>
                <w:rFonts w:ascii="Times New Roman" w:eastAsia="Times New Roman" w:hAnsi="Times New Roman" w:cs="Times New Roman"/>
                <w:color w:val="000000"/>
                <w:w w:val="97"/>
                <w:sz w:val="24"/>
                <w:szCs w:val="24"/>
                <w:lang w:val="ru-RU"/>
              </w:rPr>
              <w:t>.</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C13F1F"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Определение автора текста по фрагме</w:t>
            </w:r>
            <w:r>
              <w:rPr>
                <w:rFonts w:ascii="Times New Roman" w:hAnsi="Times New Roman" w:cs="Times New Roman"/>
                <w:spacing w:val="-2"/>
                <w:sz w:val="24"/>
                <w:szCs w:val="24"/>
                <w:lang w:val="ru-RU"/>
              </w:rPr>
              <w:t>н</w:t>
            </w:r>
            <w:r>
              <w:rPr>
                <w:rFonts w:ascii="Times New Roman" w:hAnsi="Times New Roman" w:cs="Times New Roman"/>
                <w:spacing w:val="-2"/>
                <w:sz w:val="24"/>
                <w:szCs w:val="24"/>
                <w:lang w:val="ru-RU"/>
              </w:rPr>
              <w:t>там.</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5E6B4C" w:rsidRDefault="00AF1ACF" w:rsidP="001C41B2">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1E138E" w:rsidRDefault="00AF1ACF" w:rsidP="001C41B2">
            <w:pPr>
              <w:autoSpaceDE w:val="0"/>
              <w:autoSpaceDN w:val="0"/>
              <w:spacing w:after="0" w:line="240" w:lineRule="auto"/>
              <w:ind w:left="72"/>
              <w:rPr>
                <w:rFonts w:ascii="Times New Roman" w:hAnsi="Times New Roman" w:cs="Times New Roman"/>
                <w:sz w:val="24"/>
                <w:szCs w:val="24"/>
                <w:lang w:val="ru-RU"/>
              </w:rPr>
            </w:pPr>
          </w:p>
        </w:tc>
        <w:tc>
          <w:tcPr>
            <w:tcW w:w="1843" w:type="dxa"/>
          </w:tcPr>
          <w:p w:rsidR="00AF1ACF" w:rsidRPr="00583F91" w:rsidRDefault="00AF1ACF" w:rsidP="001C41B2">
            <w:pPr>
              <w:spacing w:after="0" w:line="240" w:lineRule="auto"/>
              <w:ind w:left="72"/>
              <w:rPr>
                <w:rFonts w:ascii="Times New Roman" w:hAnsi="Times New Roman" w:cs="Times New Roman"/>
                <w:sz w:val="24"/>
                <w:szCs w:val="24"/>
                <w:lang w:val="ru-RU"/>
              </w:rPr>
            </w:pPr>
          </w:p>
        </w:tc>
      </w:tr>
      <w:tr w:rsidR="00AF1ACF" w:rsidRPr="00522AAC" w:rsidTr="008F2E60">
        <w:trPr>
          <w:trHeight w:hRule="exact" w:val="850"/>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FA3CAE" w:rsidP="00761F10">
            <w:pPr>
              <w:autoSpaceDE w:val="0"/>
              <w:autoSpaceDN w:val="0"/>
              <w:spacing w:after="0" w:line="24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31</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F1ACF" w:rsidP="001C41B2">
            <w:pPr>
              <w:autoSpaceDE w:val="0"/>
              <w:autoSpaceDN w:val="0"/>
              <w:spacing w:after="0" w:line="240" w:lineRule="auto"/>
              <w:jc w:val="center"/>
              <w:rPr>
                <w:rFonts w:ascii="Times New Roman" w:eastAsia="Times New Roman" w:hAnsi="Times New Roman" w:cs="Times New Roman"/>
                <w:color w:val="000000"/>
                <w:w w:val="97"/>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A94778" w:rsidP="001C41B2">
            <w:pPr>
              <w:autoSpaceDE w:val="0"/>
              <w:autoSpaceDN w:val="0"/>
              <w:spacing w:after="0" w:line="240" w:lineRule="auto"/>
              <w:ind w:left="7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10.90.</w:t>
            </w:r>
            <w:r w:rsidR="00C13F1F">
              <w:rPr>
                <w:rFonts w:ascii="Times New Roman" w:eastAsia="Times New Roman" w:hAnsi="Times New Roman" w:cs="Times New Roman"/>
                <w:color w:val="000000"/>
                <w:w w:val="97"/>
                <w:sz w:val="24"/>
                <w:szCs w:val="24"/>
                <w:lang w:val="ru-RU"/>
              </w:rPr>
              <w:t xml:space="preserve"> Итоговая контрольная работа</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C13F1F" w:rsidP="004F1C45">
            <w:pPr>
              <w:shd w:val="clear" w:color="auto" w:fill="FFFFFF"/>
              <w:spacing w:after="0" w:line="240" w:lineRule="auto"/>
              <w:ind w:left="142"/>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Применение знаний на практике. Испол</w:t>
            </w:r>
            <w:r>
              <w:rPr>
                <w:rFonts w:ascii="Times New Roman" w:eastAsia="Times New Roman" w:hAnsi="Times New Roman" w:cs="Times New Roman"/>
                <w:color w:val="000000"/>
                <w:w w:val="97"/>
                <w:sz w:val="24"/>
                <w:szCs w:val="24"/>
                <w:lang w:val="ru-RU"/>
              </w:rPr>
              <w:t>ь</w:t>
            </w:r>
            <w:r>
              <w:rPr>
                <w:rFonts w:ascii="Times New Roman" w:eastAsia="Times New Roman" w:hAnsi="Times New Roman" w:cs="Times New Roman"/>
                <w:color w:val="000000"/>
                <w:w w:val="97"/>
                <w:sz w:val="24"/>
                <w:szCs w:val="24"/>
                <w:lang w:val="ru-RU"/>
              </w:rPr>
              <w:t>зование алгоритмов решения тестовых з</w:t>
            </w:r>
            <w:r>
              <w:rPr>
                <w:rFonts w:ascii="Times New Roman" w:eastAsia="Times New Roman" w:hAnsi="Times New Roman" w:cs="Times New Roman"/>
                <w:color w:val="000000"/>
                <w:w w:val="97"/>
                <w:sz w:val="24"/>
                <w:szCs w:val="24"/>
                <w:lang w:val="ru-RU"/>
              </w:rPr>
              <w:t>а</w:t>
            </w:r>
            <w:r>
              <w:rPr>
                <w:rFonts w:ascii="Times New Roman" w:eastAsia="Times New Roman" w:hAnsi="Times New Roman" w:cs="Times New Roman"/>
                <w:color w:val="000000"/>
                <w:w w:val="97"/>
                <w:sz w:val="24"/>
                <w:szCs w:val="24"/>
                <w:lang w:val="ru-RU"/>
              </w:rPr>
              <w:t>даний.</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Default="00C13F1F" w:rsidP="001C41B2">
            <w:pPr>
              <w:shd w:val="clear" w:color="auto" w:fill="FFFFFF"/>
              <w:spacing w:after="0" w:line="240" w:lineRule="auto"/>
              <w:ind w:left="72"/>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Тестирование.</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5E6B4C" w:rsidRDefault="00C13F1F" w:rsidP="001C41B2">
            <w:pPr>
              <w:autoSpaceDE w:val="0"/>
              <w:autoSpaceDN w:val="0"/>
              <w:spacing w:after="0" w:line="240" w:lineRule="auto"/>
              <w:ind w:left="72"/>
              <w:rPr>
                <w:rFonts w:ascii="Times New Roman" w:hAnsi="Times New Roman" w:cs="Times New Roman"/>
                <w:sz w:val="24"/>
                <w:szCs w:val="24"/>
                <w:lang w:val="ru-RU"/>
              </w:rPr>
            </w:pPr>
            <w:r>
              <w:rPr>
                <w:rFonts w:ascii="Times New Roman" w:hAnsi="Times New Roman" w:cs="Times New Roman"/>
                <w:sz w:val="24"/>
                <w:szCs w:val="24"/>
                <w:lang w:val="ru-RU"/>
              </w:rPr>
              <w:t>Тест</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AF1ACF" w:rsidRPr="001E138E" w:rsidRDefault="00AF1ACF" w:rsidP="001C41B2">
            <w:pPr>
              <w:autoSpaceDE w:val="0"/>
              <w:autoSpaceDN w:val="0"/>
              <w:spacing w:after="0" w:line="240" w:lineRule="auto"/>
              <w:ind w:left="72"/>
              <w:rPr>
                <w:rFonts w:ascii="Times New Roman" w:hAnsi="Times New Roman" w:cs="Times New Roman"/>
                <w:sz w:val="24"/>
                <w:szCs w:val="24"/>
                <w:lang w:val="ru-RU"/>
              </w:rPr>
            </w:pPr>
          </w:p>
        </w:tc>
        <w:tc>
          <w:tcPr>
            <w:tcW w:w="1843" w:type="dxa"/>
          </w:tcPr>
          <w:p w:rsidR="00AF1ACF" w:rsidRPr="00583F91" w:rsidRDefault="00AF1ACF" w:rsidP="001C41B2">
            <w:pPr>
              <w:spacing w:after="0" w:line="240" w:lineRule="auto"/>
              <w:ind w:left="72"/>
              <w:rPr>
                <w:rFonts w:ascii="Times New Roman" w:hAnsi="Times New Roman" w:cs="Times New Roman"/>
                <w:sz w:val="24"/>
                <w:szCs w:val="24"/>
                <w:lang w:val="ru-RU"/>
              </w:rPr>
            </w:pPr>
          </w:p>
        </w:tc>
      </w:tr>
      <w:tr w:rsidR="00A94778" w:rsidRPr="00522AAC" w:rsidTr="004303CD">
        <w:trPr>
          <w:trHeight w:hRule="exact" w:val="281"/>
        </w:trPr>
        <w:tc>
          <w:tcPr>
            <w:tcW w:w="1093" w:type="dxa"/>
            <w:tcBorders>
              <w:top w:val="single" w:sz="4" w:space="0" w:color="000000"/>
              <w:left w:val="single" w:sz="4" w:space="0" w:color="000000"/>
              <w:bottom w:val="single" w:sz="4" w:space="0" w:color="000000"/>
              <w:right w:val="single" w:sz="4" w:space="0" w:color="000000"/>
            </w:tcBorders>
            <w:tcMar>
              <w:left w:w="0" w:type="dxa"/>
              <w:right w:w="0" w:type="dxa"/>
            </w:tcMar>
          </w:tcPr>
          <w:p w:rsidR="00A94778" w:rsidRDefault="00A94778" w:rsidP="00761F10">
            <w:pPr>
              <w:autoSpaceDE w:val="0"/>
              <w:autoSpaceDN w:val="0"/>
              <w:spacing w:after="0" w:line="240" w:lineRule="auto"/>
              <w:jc w:val="center"/>
              <w:rPr>
                <w:rFonts w:ascii="Times New Roman" w:eastAsia="Times New Roman" w:hAnsi="Times New Roman" w:cs="Times New Roman"/>
                <w:color w:val="000000"/>
                <w:w w:val="97"/>
                <w:sz w:val="24"/>
                <w:szCs w:val="24"/>
                <w:lang w:val="ru-RU"/>
              </w:rPr>
            </w:pP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A94778" w:rsidRDefault="00A94778" w:rsidP="00A94778">
            <w:pPr>
              <w:autoSpaceDE w:val="0"/>
              <w:autoSpaceDN w:val="0"/>
              <w:spacing w:after="0" w:line="240" w:lineRule="auto"/>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 xml:space="preserve"> Резерв (12)</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A94778" w:rsidRDefault="00A94778" w:rsidP="001C41B2">
            <w:pPr>
              <w:autoSpaceDE w:val="0"/>
              <w:autoSpaceDN w:val="0"/>
              <w:spacing w:after="0" w:line="240" w:lineRule="auto"/>
              <w:ind w:left="72"/>
              <w:rPr>
                <w:rFonts w:ascii="Times New Roman" w:eastAsia="Times New Roman" w:hAnsi="Times New Roman" w:cs="Times New Roman"/>
                <w:color w:val="000000"/>
                <w:w w:val="97"/>
                <w:sz w:val="24"/>
                <w:szCs w:val="24"/>
                <w:lang w:val="ru-RU"/>
              </w:rPr>
            </w:pP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rsidR="00A94778" w:rsidRDefault="00A94778" w:rsidP="001C41B2">
            <w:pPr>
              <w:shd w:val="clear" w:color="auto" w:fill="FFFFFF"/>
              <w:spacing w:after="0" w:line="240" w:lineRule="auto"/>
              <w:rPr>
                <w:rFonts w:ascii="Times New Roman" w:eastAsia="Times New Roman" w:hAnsi="Times New Roman" w:cs="Times New Roman"/>
                <w:color w:val="000000"/>
                <w:w w:val="97"/>
                <w:sz w:val="24"/>
                <w:szCs w:val="24"/>
                <w:lang w:val="ru-RU"/>
              </w:rPr>
            </w:pP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A94778" w:rsidRDefault="00A94778" w:rsidP="001C41B2">
            <w:pPr>
              <w:shd w:val="clear" w:color="auto" w:fill="FFFFFF"/>
              <w:spacing w:after="0" w:line="240" w:lineRule="auto"/>
              <w:ind w:left="72"/>
              <w:rPr>
                <w:rFonts w:ascii="Times New Roman" w:hAnsi="Times New Roman" w:cs="Times New Roman"/>
                <w:spacing w:val="-2"/>
                <w:sz w:val="24"/>
                <w:szCs w:val="24"/>
                <w:lang w:val="ru-RU"/>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A94778" w:rsidRPr="005E6B4C" w:rsidRDefault="00A94778" w:rsidP="001C41B2">
            <w:pPr>
              <w:autoSpaceDE w:val="0"/>
              <w:autoSpaceDN w:val="0"/>
              <w:spacing w:after="0" w:line="240" w:lineRule="auto"/>
              <w:ind w:left="72"/>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A94778" w:rsidRPr="001E138E" w:rsidRDefault="00A94778" w:rsidP="001C41B2">
            <w:pPr>
              <w:autoSpaceDE w:val="0"/>
              <w:autoSpaceDN w:val="0"/>
              <w:spacing w:after="0" w:line="240" w:lineRule="auto"/>
              <w:ind w:left="72"/>
              <w:rPr>
                <w:rFonts w:ascii="Times New Roman" w:hAnsi="Times New Roman" w:cs="Times New Roman"/>
                <w:sz w:val="24"/>
                <w:szCs w:val="24"/>
                <w:lang w:val="ru-RU"/>
              </w:rPr>
            </w:pPr>
          </w:p>
        </w:tc>
        <w:tc>
          <w:tcPr>
            <w:tcW w:w="1843" w:type="dxa"/>
          </w:tcPr>
          <w:p w:rsidR="00A94778" w:rsidRPr="00583F91" w:rsidRDefault="00A94778" w:rsidP="001C41B2">
            <w:pPr>
              <w:spacing w:after="0" w:line="240" w:lineRule="auto"/>
              <w:ind w:left="72"/>
              <w:rPr>
                <w:rFonts w:ascii="Times New Roman" w:hAnsi="Times New Roman" w:cs="Times New Roman"/>
                <w:sz w:val="24"/>
                <w:szCs w:val="24"/>
                <w:lang w:val="ru-RU"/>
              </w:rPr>
            </w:pPr>
          </w:p>
        </w:tc>
      </w:tr>
    </w:tbl>
    <w:p w:rsidR="00E2411C" w:rsidRPr="00583F91" w:rsidRDefault="00E2411C">
      <w:pPr>
        <w:autoSpaceDE w:val="0"/>
        <w:autoSpaceDN w:val="0"/>
        <w:spacing w:after="258" w:line="233" w:lineRule="auto"/>
        <w:rPr>
          <w:lang w:val="ru-RU"/>
        </w:rPr>
      </w:pPr>
    </w:p>
    <w:p w:rsidR="00E2411C" w:rsidRPr="00583F91" w:rsidRDefault="00E2411C">
      <w:pPr>
        <w:autoSpaceDE w:val="0"/>
        <w:autoSpaceDN w:val="0"/>
        <w:spacing w:after="258" w:line="233" w:lineRule="auto"/>
        <w:rPr>
          <w:lang w:val="ru-RU"/>
        </w:rPr>
      </w:pPr>
    </w:p>
    <w:p w:rsidR="00AC41CA" w:rsidRDefault="00AC41CA">
      <w:pPr>
        <w:autoSpaceDE w:val="0"/>
        <w:autoSpaceDN w:val="0"/>
        <w:spacing w:after="0" w:line="14" w:lineRule="exact"/>
      </w:pPr>
    </w:p>
    <w:p w:rsidR="00AC41CA" w:rsidRDefault="00AC41CA">
      <w:pPr>
        <w:sectPr w:rsidR="00AC41CA">
          <w:pgSz w:w="16840" w:h="11900"/>
          <w:pgMar w:top="282" w:right="640" w:bottom="400" w:left="666" w:header="720" w:footer="720" w:gutter="0"/>
          <w:cols w:space="720" w:equalWidth="0">
            <w:col w:w="15534" w:space="0"/>
          </w:cols>
          <w:docGrid w:linePitch="360"/>
        </w:sectPr>
      </w:pPr>
    </w:p>
    <w:p w:rsidR="00A0282B" w:rsidRDefault="00A0282B" w:rsidP="00A0282B">
      <w:pPr>
        <w:spacing w:after="0"/>
        <w:jc w:val="center"/>
        <w:rPr>
          <w:rStyle w:val="apple-converted-space"/>
          <w:rFonts w:ascii="Times New Roman" w:hAnsi="Times New Roman" w:cs="Times New Roman"/>
          <w:b/>
          <w:bCs/>
          <w:color w:val="333333"/>
          <w:sz w:val="28"/>
          <w:szCs w:val="24"/>
          <w:lang w:val="ru-RU"/>
        </w:rPr>
      </w:pPr>
    </w:p>
    <w:p w:rsidR="00A0282B" w:rsidRDefault="00A0282B" w:rsidP="00A0282B">
      <w:pPr>
        <w:spacing w:after="0"/>
        <w:jc w:val="center"/>
        <w:rPr>
          <w:rStyle w:val="apple-converted-space"/>
          <w:rFonts w:ascii="Times New Roman" w:hAnsi="Times New Roman" w:cs="Times New Roman"/>
          <w:b/>
          <w:bCs/>
          <w:color w:val="333333"/>
          <w:sz w:val="28"/>
          <w:szCs w:val="24"/>
          <w:lang w:val="ru-RU"/>
        </w:rPr>
      </w:pPr>
    </w:p>
    <w:p w:rsidR="00A0282B" w:rsidRPr="00A0282B" w:rsidRDefault="00A0282B" w:rsidP="00A0282B">
      <w:pPr>
        <w:spacing w:after="0"/>
        <w:jc w:val="center"/>
        <w:rPr>
          <w:rStyle w:val="apple-converted-space"/>
          <w:rFonts w:ascii="Times New Roman" w:hAnsi="Times New Roman" w:cs="Times New Roman"/>
          <w:b/>
          <w:bCs/>
          <w:color w:val="333333"/>
          <w:sz w:val="28"/>
          <w:szCs w:val="24"/>
          <w:lang w:val="ru-RU"/>
        </w:rPr>
      </w:pPr>
      <w:r w:rsidRPr="00A0282B">
        <w:rPr>
          <w:rStyle w:val="apple-converted-space"/>
          <w:rFonts w:ascii="Times New Roman" w:hAnsi="Times New Roman" w:cs="Times New Roman"/>
          <w:b/>
          <w:bCs/>
          <w:color w:val="333333"/>
          <w:sz w:val="28"/>
          <w:szCs w:val="24"/>
          <w:lang w:val="ru-RU"/>
        </w:rPr>
        <w:t>Контрольные работы в 6 классе</w:t>
      </w:r>
    </w:p>
    <w:p w:rsidR="00A0282B" w:rsidRPr="00A0282B" w:rsidRDefault="00A0282B" w:rsidP="00A0282B">
      <w:pPr>
        <w:shd w:val="clear" w:color="auto" w:fill="FFFFFF"/>
        <w:spacing w:after="0"/>
        <w:jc w:val="both"/>
        <w:rPr>
          <w:rStyle w:val="apple-converted-space"/>
          <w:rFonts w:ascii="Times New Roman" w:hAnsi="Times New Roman" w:cs="Times New Roman"/>
          <w:b/>
          <w:bCs/>
          <w:sz w:val="24"/>
          <w:szCs w:val="24"/>
          <w:lang w:val="ru-RU"/>
        </w:rPr>
      </w:pPr>
    </w:p>
    <w:p w:rsidR="00A0282B" w:rsidRPr="00A0282B" w:rsidRDefault="00A0282B" w:rsidP="00A0282B">
      <w:pPr>
        <w:spacing w:after="0"/>
        <w:rPr>
          <w:rFonts w:ascii="Times New Roman" w:hAnsi="Times New Roman" w:cs="Times New Roman"/>
          <w:sz w:val="24"/>
          <w:szCs w:val="24"/>
          <w:lang w:val="ru-RU"/>
        </w:rPr>
      </w:pPr>
      <w:r w:rsidRPr="00A0282B">
        <w:rPr>
          <w:rFonts w:ascii="Times New Roman" w:hAnsi="Times New Roman" w:cs="Times New Roman"/>
          <w:color w:val="000000"/>
          <w:sz w:val="24"/>
          <w:szCs w:val="24"/>
          <w:lang w:val="ru-RU"/>
        </w:rPr>
        <w:t>1.</w:t>
      </w:r>
      <w:r w:rsidRPr="00A0282B">
        <w:rPr>
          <w:rFonts w:ascii="Times New Roman" w:hAnsi="Times New Roman" w:cs="Times New Roman"/>
          <w:sz w:val="24"/>
          <w:szCs w:val="24"/>
          <w:lang w:val="ru-RU"/>
        </w:rPr>
        <w:t xml:space="preserve"> Вводная  контрольная  работа </w:t>
      </w:r>
    </w:p>
    <w:p w:rsidR="00A0282B" w:rsidRPr="00A0282B" w:rsidRDefault="00A0282B" w:rsidP="00A0282B">
      <w:pPr>
        <w:spacing w:after="0"/>
        <w:rPr>
          <w:rFonts w:ascii="Times New Roman" w:hAnsi="Times New Roman" w:cs="Times New Roman"/>
          <w:sz w:val="24"/>
          <w:szCs w:val="24"/>
          <w:lang w:val="ru-RU"/>
        </w:rPr>
      </w:pPr>
      <w:r w:rsidRPr="00A0282B">
        <w:rPr>
          <w:rFonts w:ascii="Times New Roman" w:hAnsi="Times New Roman" w:cs="Times New Roman"/>
          <w:sz w:val="24"/>
          <w:szCs w:val="24"/>
          <w:lang w:val="ru-RU"/>
        </w:rPr>
        <w:t>2. Басня Крылова  наизусть (выбор уч-ся)</w:t>
      </w:r>
    </w:p>
    <w:p w:rsidR="00A0282B" w:rsidRPr="00A0282B" w:rsidRDefault="00A0282B" w:rsidP="00A0282B">
      <w:pPr>
        <w:spacing w:after="0"/>
        <w:rPr>
          <w:rFonts w:ascii="Times New Roman" w:hAnsi="Times New Roman" w:cs="Times New Roman"/>
          <w:sz w:val="24"/>
          <w:szCs w:val="24"/>
          <w:lang w:val="ru-RU"/>
        </w:rPr>
      </w:pPr>
      <w:r w:rsidRPr="00A0282B">
        <w:rPr>
          <w:rFonts w:ascii="Times New Roman" w:hAnsi="Times New Roman" w:cs="Times New Roman"/>
          <w:color w:val="000000"/>
          <w:sz w:val="24"/>
          <w:szCs w:val="24"/>
          <w:lang w:val="ru-RU"/>
        </w:rPr>
        <w:t>3.</w:t>
      </w:r>
      <w:r w:rsidRPr="00A0282B">
        <w:rPr>
          <w:rFonts w:ascii="Times New Roman" w:hAnsi="Times New Roman" w:cs="Times New Roman"/>
          <w:sz w:val="24"/>
          <w:szCs w:val="24"/>
          <w:lang w:val="ru-RU"/>
        </w:rPr>
        <w:t xml:space="preserve"> Стих. А Пушкина  наизусть (выбор уч-ся)</w:t>
      </w:r>
    </w:p>
    <w:p w:rsidR="00A0282B" w:rsidRPr="00A0282B" w:rsidRDefault="00A0282B" w:rsidP="00A0282B">
      <w:pPr>
        <w:spacing w:after="0"/>
        <w:jc w:val="both"/>
        <w:rPr>
          <w:rFonts w:ascii="Times New Roman" w:hAnsi="Times New Roman" w:cs="Times New Roman"/>
          <w:sz w:val="24"/>
          <w:szCs w:val="24"/>
          <w:lang w:val="ru-RU"/>
        </w:rPr>
      </w:pPr>
      <w:r w:rsidRPr="00A0282B">
        <w:rPr>
          <w:rFonts w:ascii="Times New Roman" w:hAnsi="Times New Roman" w:cs="Times New Roman"/>
          <w:sz w:val="24"/>
          <w:szCs w:val="24"/>
          <w:lang w:val="ru-RU"/>
        </w:rPr>
        <w:t xml:space="preserve">4.   Тест  – портрет героя, узнать по описанию, перечислить фамилии и имена героев, отношение Пушкина </w:t>
      </w:r>
      <w:proofErr w:type="gramStart"/>
      <w:r w:rsidRPr="00A0282B">
        <w:rPr>
          <w:rFonts w:ascii="Times New Roman" w:hAnsi="Times New Roman" w:cs="Times New Roman"/>
          <w:sz w:val="24"/>
          <w:szCs w:val="24"/>
          <w:lang w:val="ru-RU"/>
        </w:rPr>
        <w:t>к</w:t>
      </w:r>
      <w:proofErr w:type="gramEnd"/>
      <w:r w:rsidRPr="00A0282B">
        <w:rPr>
          <w:rFonts w:ascii="Times New Roman" w:hAnsi="Times New Roman" w:cs="Times New Roman"/>
          <w:sz w:val="24"/>
          <w:szCs w:val="24"/>
          <w:lang w:val="ru-RU"/>
        </w:rPr>
        <w:t xml:space="preserve">  изображаемому.  </w:t>
      </w:r>
    </w:p>
    <w:p w:rsidR="00A0282B" w:rsidRPr="00A0282B" w:rsidRDefault="00A0282B" w:rsidP="00A0282B">
      <w:pPr>
        <w:snapToGrid w:val="0"/>
        <w:spacing w:after="0"/>
        <w:jc w:val="both"/>
        <w:rPr>
          <w:rFonts w:ascii="Times New Roman" w:hAnsi="Times New Roman" w:cs="Times New Roman"/>
          <w:sz w:val="24"/>
          <w:szCs w:val="24"/>
          <w:lang w:val="ru-RU"/>
        </w:rPr>
      </w:pPr>
      <w:r w:rsidRPr="00A0282B">
        <w:rPr>
          <w:rFonts w:ascii="Times New Roman" w:hAnsi="Times New Roman" w:cs="Times New Roman"/>
          <w:sz w:val="24"/>
          <w:szCs w:val="24"/>
          <w:lang w:val="ru-RU"/>
        </w:rPr>
        <w:t>5.Сочинение по роману А.Пушкина «Дубровский» “Владимир Дубровский  и Маша Троекурова”</w:t>
      </w:r>
    </w:p>
    <w:p w:rsidR="00A0282B" w:rsidRPr="00A0282B" w:rsidRDefault="00A0282B" w:rsidP="00A0282B">
      <w:pPr>
        <w:snapToGrid w:val="0"/>
        <w:spacing w:after="0"/>
        <w:jc w:val="both"/>
        <w:rPr>
          <w:rFonts w:ascii="Times New Roman" w:hAnsi="Times New Roman" w:cs="Times New Roman"/>
          <w:sz w:val="24"/>
          <w:szCs w:val="24"/>
          <w:lang w:val="ru-RU"/>
        </w:rPr>
      </w:pPr>
      <w:r w:rsidRPr="00A0282B">
        <w:rPr>
          <w:rFonts w:ascii="Times New Roman" w:hAnsi="Times New Roman" w:cs="Times New Roman"/>
          <w:sz w:val="24"/>
          <w:szCs w:val="24"/>
          <w:lang w:val="ru-RU"/>
        </w:rPr>
        <w:t>6. Стих. М.Лермонтова наизусть (выбор уч-ся)</w:t>
      </w:r>
    </w:p>
    <w:p w:rsidR="00A0282B" w:rsidRPr="00A0282B" w:rsidRDefault="00A0282B" w:rsidP="00A0282B">
      <w:pPr>
        <w:snapToGrid w:val="0"/>
        <w:spacing w:after="0"/>
        <w:jc w:val="both"/>
        <w:rPr>
          <w:rFonts w:ascii="Times New Roman" w:hAnsi="Times New Roman" w:cs="Times New Roman"/>
          <w:sz w:val="24"/>
          <w:szCs w:val="24"/>
          <w:lang w:val="ru-RU"/>
        </w:rPr>
      </w:pPr>
      <w:r w:rsidRPr="00A0282B">
        <w:rPr>
          <w:rFonts w:ascii="Times New Roman" w:hAnsi="Times New Roman" w:cs="Times New Roman"/>
          <w:sz w:val="24"/>
          <w:szCs w:val="24"/>
          <w:lang w:val="ru-RU"/>
        </w:rPr>
        <w:t>7. Стих. Н Некрасова наизусть</w:t>
      </w:r>
    </w:p>
    <w:p w:rsidR="00A0282B" w:rsidRPr="00A0282B" w:rsidRDefault="00A0282B" w:rsidP="00A0282B">
      <w:pPr>
        <w:snapToGrid w:val="0"/>
        <w:spacing w:after="0"/>
        <w:jc w:val="both"/>
        <w:rPr>
          <w:rFonts w:ascii="Times New Roman" w:hAnsi="Times New Roman" w:cs="Times New Roman"/>
          <w:sz w:val="24"/>
          <w:szCs w:val="24"/>
          <w:lang w:val="ru-RU"/>
        </w:rPr>
      </w:pPr>
      <w:r w:rsidRPr="00A0282B">
        <w:rPr>
          <w:rFonts w:ascii="Times New Roman" w:hAnsi="Times New Roman" w:cs="Times New Roman"/>
          <w:sz w:val="24"/>
          <w:szCs w:val="24"/>
          <w:lang w:val="ru-RU"/>
        </w:rPr>
        <w:t xml:space="preserve">8. Составление плана.  РР Мой любимый рассказ </w:t>
      </w:r>
    </w:p>
    <w:p w:rsidR="00A0282B" w:rsidRPr="00A0282B" w:rsidRDefault="00A0282B" w:rsidP="00A0282B">
      <w:pPr>
        <w:snapToGrid w:val="0"/>
        <w:spacing w:after="0"/>
        <w:jc w:val="both"/>
        <w:rPr>
          <w:rFonts w:ascii="Times New Roman" w:hAnsi="Times New Roman" w:cs="Times New Roman"/>
          <w:sz w:val="24"/>
          <w:szCs w:val="24"/>
          <w:lang w:val="ru-RU"/>
        </w:rPr>
      </w:pPr>
      <w:r w:rsidRPr="00A0282B">
        <w:rPr>
          <w:rFonts w:ascii="Times New Roman" w:hAnsi="Times New Roman" w:cs="Times New Roman"/>
          <w:sz w:val="24"/>
          <w:szCs w:val="24"/>
          <w:lang w:val="ru-RU"/>
        </w:rPr>
        <w:t>9.Характеристика героя рассказа</w:t>
      </w:r>
    </w:p>
    <w:p w:rsidR="00A0282B" w:rsidRPr="00A0282B" w:rsidRDefault="00A0282B" w:rsidP="00A0282B">
      <w:pPr>
        <w:snapToGrid w:val="0"/>
        <w:spacing w:after="0"/>
        <w:jc w:val="both"/>
        <w:rPr>
          <w:rFonts w:ascii="Times New Roman" w:hAnsi="Times New Roman" w:cs="Times New Roman"/>
          <w:sz w:val="24"/>
          <w:szCs w:val="24"/>
          <w:lang w:val="ru-RU"/>
        </w:rPr>
      </w:pPr>
      <w:r w:rsidRPr="00A0282B">
        <w:rPr>
          <w:rFonts w:ascii="Times New Roman" w:hAnsi="Times New Roman" w:cs="Times New Roman"/>
          <w:sz w:val="24"/>
          <w:szCs w:val="24"/>
          <w:lang w:val="ru-RU"/>
        </w:rPr>
        <w:t>10. Выразительное чтение стих.  о Родине наизусть (выбор уч-ся)</w:t>
      </w:r>
    </w:p>
    <w:p w:rsidR="00A0282B" w:rsidRPr="00A0282B" w:rsidRDefault="00A0282B" w:rsidP="00A0282B">
      <w:pPr>
        <w:tabs>
          <w:tab w:val="num" w:pos="360"/>
        </w:tabs>
        <w:spacing w:after="0"/>
        <w:rPr>
          <w:rFonts w:ascii="Times New Roman" w:hAnsi="Times New Roman" w:cs="Times New Roman"/>
          <w:sz w:val="24"/>
          <w:szCs w:val="24"/>
          <w:lang w:val="ru-RU"/>
        </w:rPr>
      </w:pPr>
      <w:r w:rsidRPr="00A0282B">
        <w:rPr>
          <w:rFonts w:ascii="Times New Roman" w:hAnsi="Times New Roman" w:cs="Times New Roman"/>
          <w:sz w:val="24"/>
          <w:szCs w:val="24"/>
          <w:lang w:val="ru-RU"/>
        </w:rPr>
        <w:t xml:space="preserve"> 11. Сочинение по сказке-были М.Пришвина «Кладовая солнца»  </w:t>
      </w:r>
    </w:p>
    <w:p w:rsidR="00A0282B" w:rsidRPr="00A0282B" w:rsidRDefault="00A0282B" w:rsidP="00A0282B">
      <w:pPr>
        <w:tabs>
          <w:tab w:val="num" w:pos="360"/>
        </w:tabs>
        <w:spacing w:after="0"/>
        <w:rPr>
          <w:rFonts w:ascii="Times New Roman" w:hAnsi="Times New Roman" w:cs="Times New Roman"/>
          <w:sz w:val="24"/>
          <w:szCs w:val="24"/>
          <w:lang w:val="ru-RU"/>
        </w:rPr>
      </w:pPr>
      <w:r w:rsidRPr="00A0282B">
        <w:rPr>
          <w:rFonts w:ascii="Times New Roman" w:hAnsi="Times New Roman" w:cs="Times New Roman"/>
          <w:sz w:val="24"/>
          <w:szCs w:val="24"/>
          <w:lang w:val="ru-RU"/>
        </w:rPr>
        <w:t>12. Стих. о природе наизусть по выбору</w:t>
      </w:r>
    </w:p>
    <w:p w:rsidR="00A0282B" w:rsidRPr="00A0282B" w:rsidRDefault="00A0282B" w:rsidP="00A0282B">
      <w:pPr>
        <w:tabs>
          <w:tab w:val="num" w:pos="360"/>
        </w:tabs>
        <w:spacing w:after="0"/>
        <w:rPr>
          <w:rFonts w:ascii="Times New Roman" w:hAnsi="Times New Roman" w:cs="Times New Roman"/>
          <w:sz w:val="24"/>
          <w:szCs w:val="24"/>
          <w:lang w:val="ru-RU"/>
        </w:rPr>
      </w:pPr>
      <w:r w:rsidRPr="00A0282B">
        <w:rPr>
          <w:rFonts w:ascii="Times New Roman" w:hAnsi="Times New Roman" w:cs="Times New Roman"/>
          <w:sz w:val="24"/>
          <w:szCs w:val="24"/>
          <w:lang w:val="ru-RU"/>
        </w:rPr>
        <w:t>13.Размеры стихосложения</w:t>
      </w:r>
    </w:p>
    <w:p w:rsidR="00A0282B" w:rsidRPr="00A0282B" w:rsidRDefault="00A0282B" w:rsidP="00A0282B">
      <w:pPr>
        <w:tabs>
          <w:tab w:val="num" w:pos="360"/>
        </w:tabs>
        <w:spacing w:after="0"/>
        <w:rPr>
          <w:rFonts w:ascii="Times New Roman" w:hAnsi="Times New Roman" w:cs="Times New Roman"/>
          <w:sz w:val="24"/>
          <w:szCs w:val="24"/>
          <w:lang w:val="ru-RU"/>
        </w:rPr>
      </w:pPr>
      <w:r w:rsidRPr="00A0282B">
        <w:rPr>
          <w:rFonts w:ascii="Times New Roman" w:hAnsi="Times New Roman" w:cs="Times New Roman"/>
          <w:sz w:val="24"/>
          <w:szCs w:val="24"/>
          <w:lang w:val="ru-RU"/>
        </w:rPr>
        <w:t>14. Контрольный тест  по зарубежной литературе</w:t>
      </w:r>
    </w:p>
    <w:p w:rsidR="00A0282B" w:rsidRDefault="00A0282B" w:rsidP="00A0282B">
      <w:pPr>
        <w:tabs>
          <w:tab w:val="num" w:pos="360"/>
        </w:tabs>
        <w:spacing w:after="0"/>
        <w:rPr>
          <w:rFonts w:ascii="Times New Roman" w:hAnsi="Times New Roman" w:cs="Times New Roman"/>
          <w:sz w:val="24"/>
          <w:szCs w:val="24"/>
          <w:lang w:val="ru-RU"/>
        </w:rPr>
      </w:pPr>
      <w:r w:rsidRPr="00A0282B">
        <w:rPr>
          <w:rFonts w:ascii="Times New Roman" w:hAnsi="Times New Roman" w:cs="Times New Roman"/>
          <w:sz w:val="24"/>
          <w:szCs w:val="24"/>
          <w:lang w:val="ru-RU"/>
        </w:rPr>
        <w:t>15. Итоговая контрольная работа за курс 6 класса</w:t>
      </w:r>
    </w:p>
    <w:p w:rsidR="00A0282B" w:rsidRDefault="00A0282B" w:rsidP="00A0282B">
      <w:pPr>
        <w:tabs>
          <w:tab w:val="num" w:pos="360"/>
        </w:tabs>
        <w:spacing w:after="0"/>
        <w:rPr>
          <w:rFonts w:ascii="Times New Roman" w:hAnsi="Times New Roman" w:cs="Times New Roman"/>
          <w:sz w:val="24"/>
          <w:szCs w:val="24"/>
          <w:lang w:val="ru-RU"/>
        </w:rPr>
      </w:pPr>
    </w:p>
    <w:p w:rsidR="00A0282B" w:rsidRPr="00A0282B" w:rsidRDefault="00A0282B" w:rsidP="00A0282B">
      <w:pPr>
        <w:pStyle w:val="6"/>
        <w:spacing w:after="240"/>
        <w:ind w:right="-363"/>
        <w:jc w:val="center"/>
        <w:rPr>
          <w:rFonts w:ascii="Times New Roman" w:hAnsi="Times New Roman" w:cs="Times New Roman"/>
          <w:b/>
          <w:i w:val="0"/>
          <w:color w:val="auto"/>
          <w:sz w:val="28"/>
          <w:szCs w:val="28"/>
        </w:rPr>
      </w:pPr>
      <w:proofErr w:type="spellStart"/>
      <w:r w:rsidRPr="00A0282B">
        <w:rPr>
          <w:rFonts w:ascii="Times New Roman" w:hAnsi="Times New Roman" w:cs="Times New Roman"/>
          <w:b/>
          <w:i w:val="0"/>
          <w:color w:val="auto"/>
          <w:sz w:val="28"/>
          <w:szCs w:val="28"/>
        </w:rPr>
        <w:t>Контрольно-измерительныематериалы</w:t>
      </w:r>
      <w:proofErr w:type="spellEnd"/>
    </w:p>
    <w:tbl>
      <w:tblPr>
        <w:tblStyle w:val="aff0"/>
        <w:tblW w:w="0" w:type="auto"/>
        <w:tblInd w:w="-34" w:type="dxa"/>
        <w:tblLook w:val="04A0"/>
      </w:tblPr>
      <w:tblGrid>
        <w:gridCol w:w="3686"/>
        <w:gridCol w:w="3119"/>
        <w:gridCol w:w="3870"/>
      </w:tblGrid>
      <w:tr w:rsidR="001C41B2" w:rsidRPr="001C41B2" w:rsidTr="00A72C31">
        <w:trPr>
          <w:trHeight w:val="263"/>
        </w:trPr>
        <w:tc>
          <w:tcPr>
            <w:tcW w:w="3686" w:type="dxa"/>
          </w:tcPr>
          <w:p w:rsidR="001C41B2" w:rsidRPr="001C41B2" w:rsidRDefault="001C41B2" w:rsidP="001C41B2">
            <w:pPr>
              <w:jc w:val="center"/>
              <w:rPr>
                <w:rFonts w:ascii="Times New Roman" w:hAnsi="Times New Roman" w:cs="Times New Roman"/>
                <w:b/>
                <w:lang w:val="ru-RU"/>
              </w:rPr>
            </w:pPr>
            <w:r>
              <w:rPr>
                <w:rFonts w:ascii="Times New Roman" w:hAnsi="Times New Roman" w:cs="Times New Roman"/>
                <w:b/>
                <w:lang w:val="ru-RU"/>
              </w:rPr>
              <w:t>Тест</w:t>
            </w:r>
          </w:p>
        </w:tc>
        <w:tc>
          <w:tcPr>
            <w:tcW w:w="3119" w:type="dxa"/>
          </w:tcPr>
          <w:p w:rsidR="001C41B2" w:rsidRPr="001C41B2" w:rsidRDefault="001C41B2" w:rsidP="001C41B2">
            <w:pPr>
              <w:jc w:val="center"/>
              <w:rPr>
                <w:rFonts w:ascii="Times New Roman" w:hAnsi="Times New Roman" w:cs="Times New Roman"/>
                <w:b/>
                <w:lang w:val="ru-RU"/>
              </w:rPr>
            </w:pPr>
            <w:r>
              <w:rPr>
                <w:rFonts w:ascii="Times New Roman" w:hAnsi="Times New Roman" w:cs="Times New Roman"/>
                <w:b/>
                <w:lang w:val="ru-RU"/>
              </w:rPr>
              <w:t>Наизусть</w:t>
            </w:r>
          </w:p>
        </w:tc>
        <w:tc>
          <w:tcPr>
            <w:tcW w:w="3870" w:type="dxa"/>
          </w:tcPr>
          <w:p w:rsidR="001C41B2" w:rsidRPr="001C41B2" w:rsidRDefault="001C41B2" w:rsidP="001C41B2">
            <w:pPr>
              <w:jc w:val="center"/>
              <w:rPr>
                <w:rFonts w:ascii="Times New Roman" w:hAnsi="Times New Roman" w:cs="Times New Roman"/>
                <w:b/>
                <w:lang w:val="ru-RU"/>
              </w:rPr>
            </w:pPr>
            <w:r>
              <w:rPr>
                <w:rFonts w:ascii="Times New Roman" w:hAnsi="Times New Roman" w:cs="Times New Roman"/>
                <w:b/>
                <w:lang w:val="ru-RU"/>
              </w:rPr>
              <w:t>Сочинение</w:t>
            </w:r>
          </w:p>
        </w:tc>
      </w:tr>
      <w:tr w:rsidR="001C41B2" w:rsidTr="00A72C31">
        <w:trPr>
          <w:trHeight w:val="276"/>
        </w:trPr>
        <w:tc>
          <w:tcPr>
            <w:tcW w:w="3686" w:type="dxa"/>
          </w:tcPr>
          <w:p w:rsidR="001C41B2" w:rsidRDefault="001C41B2" w:rsidP="00A0282B">
            <w:pPr>
              <w:rPr>
                <w:rFonts w:ascii="Times New Roman" w:hAnsi="Times New Roman" w:cs="Times New Roman"/>
                <w:lang w:val="ru-RU"/>
              </w:rPr>
            </w:pPr>
            <w:r>
              <w:rPr>
                <w:rFonts w:ascii="Times New Roman" w:hAnsi="Times New Roman" w:cs="Times New Roman"/>
                <w:lang w:val="ru-RU"/>
              </w:rPr>
              <w:t>5: 100%</w:t>
            </w:r>
          </w:p>
          <w:p w:rsidR="001C41B2" w:rsidRDefault="001C41B2" w:rsidP="00A0282B">
            <w:pPr>
              <w:rPr>
                <w:rFonts w:ascii="Times New Roman" w:hAnsi="Times New Roman" w:cs="Times New Roman"/>
                <w:lang w:val="ru-RU"/>
              </w:rPr>
            </w:pPr>
            <w:r>
              <w:rPr>
                <w:rFonts w:ascii="Times New Roman" w:hAnsi="Times New Roman" w:cs="Times New Roman"/>
                <w:lang w:val="ru-RU"/>
              </w:rPr>
              <w:t>4: 80%</w:t>
            </w:r>
          </w:p>
          <w:p w:rsidR="001C41B2" w:rsidRDefault="001C41B2" w:rsidP="00A0282B">
            <w:pPr>
              <w:rPr>
                <w:rFonts w:ascii="Times New Roman" w:hAnsi="Times New Roman" w:cs="Times New Roman"/>
                <w:lang w:val="ru-RU"/>
              </w:rPr>
            </w:pPr>
            <w:r>
              <w:rPr>
                <w:rFonts w:ascii="Times New Roman" w:hAnsi="Times New Roman" w:cs="Times New Roman"/>
                <w:lang w:val="ru-RU"/>
              </w:rPr>
              <w:t>3: 60-70</w:t>
            </w:r>
            <w:bookmarkStart w:id="0" w:name="_GoBack"/>
            <w:bookmarkEnd w:id="0"/>
            <w:r>
              <w:rPr>
                <w:rFonts w:ascii="Times New Roman" w:hAnsi="Times New Roman" w:cs="Times New Roman"/>
                <w:lang w:val="ru-RU"/>
              </w:rPr>
              <w:t>%</w:t>
            </w:r>
          </w:p>
        </w:tc>
        <w:tc>
          <w:tcPr>
            <w:tcW w:w="3119" w:type="dxa"/>
          </w:tcPr>
          <w:p w:rsidR="001C41B2" w:rsidRDefault="001C41B2" w:rsidP="00A0282B">
            <w:pPr>
              <w:rPr>
                <w:rFonts w:ascii="Times New Roman" w:hAnsi="Times New Roman" w:cs="Times New Roman"/>
                <w:lang w:val="ru-RU"/>
              </w:rPr>
            </w:pPr>
            <w:r>
              <w:rPr>
                <w:rFonts w:ascii="Times New Roman" w:hAnsi="Times New Roman" w:cs="Times New Roman"/>
                <w:lang w:val="ru-RU"/>
              </w:rPr>
              <w:t>5: без ошибок</w:t>
            </w:r>
          </w:p>
          <w:p w:rsidR="001C41B2" w:rsidRDefault="001C41B2" w:rsidP="00A0282B">
            <w:pPr>
              <w:rPr>
                <w:rFonts w:ascii="Times New Roman" w:hAnsi="Times New Roman" w:cs="Times New Roman"/>
                <w:lang w:val="ru-RU"/>
              </w:rPr>
            </w:pPr>
            <w:r>
              <w:rPr>
                <w:rFonts w:ascii="Times New Roman" w:hAnsi="Times New Roman" w:cs="Times New Roman"/>
                <w:lang w:val="ru-RU"/>
              </w:rPr>
              <w:t>4: 3-4 ошибки</w:t>
            </w:r>
          </w:p>
          <w:p w:rsidR="001C41B2" w:rsidRDefault="001C41B2" w:rsidP="00A0282B">
            <w:pPr>
              <w:rPr>
                <w:rFonts w:ascii="Times New Roman" w:hAnsi="Times New Roman" w:cs="Times New Roman"/>
                <w:lang w:val="ru-RU"/>
              </w:rPr>
            </w:pPr>
            <w:r>
              <w:rPr>
                <w:rFonts w:ascii="Times New Roman" w:hAnsi="Times New Roman" w:cs="Times New Roman"/>
                <w:lang w:val="ru-RU"/>
              </w:rPr>
              <w:t>3: 5 и более ошибок</w:t>
            </w:r>
          </w:p>
        </w:tc>
        <w:tc>
          <w:tcPr>
            <w:tcW w:w="3870" w:type="dxa"/>
          </w:tcPr>
          <w:p w:rsidR="001C41B2" w:rsidRDefault="001C41B2" w:rsidP="00A0282B">
            <w:pPr>
              <w:rPr>
                <w:rFonts w:ascii="Times New Roman" w:hAnsi="Times New Roman" w:cs="Times New Roman"/>
                <w:lang w:val="ru-RU"/>
              </w:rPr>
            </w:pPr>
            <w:r>
              <w:rPr>
                <w:rFonts w:ascii="Times New Roman" w:hAnsi="Times New Roman" w:cs="Times New Roman"/>
                <w:lang w:val="ru-RU"/>
              </w:rPr>
              <w:t>5: 1 орфографическая, 2-3 пунктуац</w:t>
            </w:r>
            <w:r>
              <w:rPr>
                <w:rFonts w:ascii="Times New Roman" w:hAnsi="Times New Roman" w:cs="Times New Roman"/>
                <w:lang w:val="ru-RU"/>
              </w:rPr>
              <w:t>и</w:t>
            </w:r>
            <w:r>
              <w:rPr>
                <w:rFonts w:ascii="Times New Roman" w:hAnsi="Times New Roman" w:cs="Times New Roman"/>
                <w:lang w:val="ru-RU"/>
              </w:rPr>
              <w:t>онных, 3 грамматических</w:t>
            </w:r>
          </w:p>
          <w:p w:rsidR="00A72C31" w:rsidRDefault="00A72C31" w:rsidP="00A0282B">
            <w:pPr>
              <w:rPr>
                <w:rFonts w:ascii="Times New Roman" w:hAnsi="Times New Roman" w:cs="Times New Roman"/>
                <w:lang w:val="ru-RU"/>
              </w:rPr>
            </w:pPr>
            <w:r>
              <w:rPr>
                <w:rFonts w:ascii="Times New Roman" w:hAnsi="Times New Roman" w:cs="Times New Roman"/>
                <w:lang w:val="ru-RU"/>
              </w:rPr>
              <w:t>4: 1 орфографических, 3-5 пунктуац</w:t>
            </w:r>
            <w:r>
              <w:rPr>
                <w:rFonts w:ascii="Times New Roman" w:hAnsi="Times New Roman" w:cs="Times New Roman"/>
                <w:lang w:val="ru-RU"/>
              </w:rPr>
              <w:t>и</w:t>
            </w:r>
            <w:r>
              <w:rPr>
                <w:rFonts w:ascii="Times New Roman" w:hAnsi="Times New Roman" w:cs="Times New Roman"/>
                <w:lang w:val="ru-RU"/>
              </w:rPr>
              <w:t>онных, 4 грамматических</w:t>
            </w:r>
          </w:p>
          <w:p w:rsidR="00A72C31" w:rsidRDefault="00A72C31" w:rsidP="00A0282B">
            <w:pPr>
              <w:rPr>
                <w:rFonts w:ascii="Times New Roman" w:hAnsi="Times New Roman" w:cs="Times New Roman"/>
                <w:lang w:val="ru-RU"/>
              </w:rPr>
            </w:pPr>
            <w:r>
              <w:rPr>
                <w:rFonts w:ascii="Times New Roman" w:hAnsi="Times New Roman" w:cs="Times New Roman"/>
                <w:lang w:val="ru-RU"/>
              </w:rPr>
              <w:t>3: 3-4 орфографических, 5-8 пункту</w:t>
            </w:r>
            <w:r>
              <w:rPr>
                <w:rFonts w:ascii="Times New Roman" w:hAnsi="Times New Roman" w:cs="Times New Roman"/>
                <w:lang w:val="ru-RU"/>
              </w:rPr>
              <w:t>а</w:t>
            </w:r>
            <w:r>
              <w:rPr>
                <w:rFonts w:ascii="Times New Roman" w:hAnsi="Times New Roman" w:cs="Times New Roman"/>
                <w:lang w:val="ru-RU"/>
              </w:rPr>
              <w:t>ционных, 5 грамматических</w:t>
            </w:r>
          </w:p>
        </w:tc>
      </w:tr>
    </w:tbl>
    <w:p w:rsidR="00A0282B" w:rsidRDefault="00A0282B" w:rsidP="00A0282B">
      <w:pPr>
        <w:spacing w:after="0" w:line="240" w:lineRule="auto"/>
        <w:ind w:left="780"/>
        <w:rPr>
          <w:rFonts w:ascii="Times New Roman" w:hAnsi="Times New Roman" w:cs="Times New Roman"/>
          <w:lang w:val="ru-RU"/>
        </w:rPr>
      </w:pPr>
    </w:p>
    <w:p w:rsidR="00A0282B" w:rsidRPr="009F44CB" w:rsidRDefault="00A0282B" w:rsidP="00A0282B">
      <w:pPr>
        <w:jc w:val="center"/>
        <w:rPr>
          <w:rFonts w:ascii="Times New Roman" w:hAnsi="Times New Roman" w:cs="Times New Roman"/>
          <w:b/>
          <w:sz w:val="28"/>
          <w:szCs w:val="28"/>
        </w:rPr>
      </w:pPr>
      <w:proofErr w:type="spellStart"/>
      <w:r w:rsidRPr="009F44CB">
        <w:rPr>
          <w:rFonts w:ascii="Times New Roman" w:hAnsi="Times New Roman" w:cs="Times New Roman"/>
          <w:b/>
          <w:sz w:val="28"/>
          <w:szCs w:val="28"/>
        </w:rPr>
        <w:t>Оценказаустныйответ</w:t>
      </w:r>
      <w:proofErr w:type="spellEnd"/>
    </w:p>
    <w:tbl>
      <w:tblPr>
        <w:tblW w:w="0" w:type="auto"/>
        <w:tblLayout w:type="fixed"/>
        <w:tblCellMar>
          <w:left w:w="0" w:type="dxa"/>
          <w:right w:w="0" w:type="dxa"/>
        </w:tblCellMar>
        <w:tblLook w:val="0000"/>
      </w:tblPr>
      <w:tblGrid>
        <w:gridCol w:w="2469"/>
        <w:gridCol w:w="2554"/>
        <w:gridCol w:w="2811"/>
        <w:gridCol w:w="2777"/>
      </w:tblGrid>
      <w:tr w:rsidR="00A0282B" w:rsidRPr="009F44CB" w:rsidTr="00A72C31">
        <w:trPr>
          <w:trHeight w:val="278"/>
        </w:trPr>
        <w:tc>
          <w:tcPr>
            <w:tcW w:w="2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0282B" w:rsidRPr="009F44CB" w:rsidRDefault="00A0282B" w:rsidP="001C41B2">
            <w:pPr>
              <w:spacing w:before="100" w:beforeAutospacing="1" w:after="100" w:afterAutospacing="1"/>
              <w:jc w:val="center"/>
              <w:rPr>
                <w:rFonts w:ascii="Times New Roman" w:hAnsi="Times New Roman" w:cs="Times New Roman"/>
                <w:color w:val="000000"/>
              </w:rPr>
            </w:pPr>
            <w:proofErr w:type="spellStart"/>
            <w:r w:rsidRPr="009F44CB">
              <w:rPr>
                <w:rFonts w:ascii="Times New Roman" w:hAnsi="Times New Roman" w:cs="Times New Roman"/>
                <w:color w:val="000000"/>
              </w:rPr>
              <w:t>Оценка</w:t>
            </w:r>
            <w:proofErr w:type="spellEnd"/>
            <w:r w:rsidRPr="009F44CB">
              <w:rPr>
                <w:rFonts w:ascii="Times New Roman" w:hAnsi="Times New Roman" w:cs="Times New Roman"/>
                <w:color w:val="000000"/>
              </w:rPr>
              <w:t xml:space="preserve"> «5»</w:t>
            </w:r>
          </w:p>
        </w:tc>
        <w:tc>
          <w:tcPr>
            <w:tcW w:w="25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282B" w:rsidRPr="009F44CB" w:rsidRDefault="00A0282B" w:rsidP="001C41B2">
            <w:pPr>
              <w:spacing w:before="100" w:beforeAutospacing="1" w:after="100" w:afterAutospacing="1"/>
              <w:jc w:val="center"/>
              <w:rPr>
                <w:rFonts w:ascii="Times New Roman" w:hAnsi="Times New Roman" w:cs="Times New Roman"/>
                <w:color w:val="000000"/>
              </w:rPr>
            </w:pPr>
            <w:proofErr w:type="spellStart"/>
            <w:r w:rsidRPr="009F44CB">
              <w:rPr>
                <w:rFonts w:ascii="Times New Roman" w:hAnsi="Times New Roman" w:cs="Times New Roman"/>
                <w:color w:val="000000"/>
              </w:rPr>
              <w:t>Оценка</w:t>
            </w:r>
            <w:proofErr w:type="spellEnd"/>
            <w:r w:rsidRPr="009F44CB">
              <w:rPr>
                <w:rFonts w:ascii="Times New Roman" w:hAnsi="Times New Roman" w:cs="Times New Roman"/>
                <w:color w:val="000000"/>
              </w:rPr>
              <w:t xml:space="preserve"> «4»</w:t>
            </w:r>
          </w:p>
        </w:tc>
        <w:tc>
          <w:tcPr>
            <w:tcW w:w="2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282B" w:rsidRPr="009F44CB" w:rsidRDefault="00A0282B" w:rsidP="001C41B2">
            <w:pPr>
              <w:spacing w:before="100" w:beforeAutospacing="1" w:after="100" w:afterAutospacing="1"/>
              <w:jc w:val="center"/>
              <w:rPr>
                <w:rFonts w:ascii="Times New Roman" w:hAnsi="Times New Roman" w:cs="Times New Roman"/>
                <w:color w:val="000000"/>
              </w:rPr>
            </w:pPr>
            <w:proofErr w:type="spellStart"/>
            <w:r w:rsidRPr="009F44CB">
              <w:rPr>
                <w:rFonts w:ascii="Times New Roman" w:hAnsi="Times New Roman" w:cs="Times New Roman"/>
                <w:color w:val="000000"/>
              </w:rPr>
              <w:t>Оценка</w:t>
            </w:r>
            <w:proofErr w:type="spellEnd"/>
            <w:r w:rsidRPr="009F44CB">
              <w:rPr>
                <w:rFonts w:ascii="Times New Roman" w:hAnsi="Times New Roman" w:cs="Times New Roman"/>
                <w:color w:val="000000"/>
              </w:rPr>
              <w:t xml:space="preserve"> «3»</w:t>
            </w:r>
          </w:p>
        </w:tc>
        <w:tc>
          <w:tcPr>
            <w:tcW w:w="2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282B" w:rsidRPr="009F44CB" w:rsidRDefault="00A0282B" w:rsidP="001C41B2">
            <w:pPr>
              <w:spacing w:before="100" w:beforeAutospacing="1" w:after="100" w:afterAutospacing="1"/>
              <w:jc w:val="center"/>
              <w:rPr>
                <w:rFonts w:ascii="Times New Roman" w:hAnsi="Times New Roman" w:cs="Times New Roman"/>
                <w:color w:val="000000"/>
              </w:rPr>
            </w:pPr>
            <w:proofErr w:type="spellStart"/>
            <w:r w:rsidRPr="009F44CB">
              <w:rPr>
                <w:rFonts w:ascii="Times New Roman" w:hAnsi="Times New Roman" w:cs="Times New Roman"/>
                <w:color w:val="000000"/>
              </w:rPr>
              <w:t>Оценка</w:t>
            </w:r>
            <w:proofErr w:type="spellEnd"/>
            <w:r w:rsidRPr="009F44CB">
              <w:rPr>
                <w:rFonts w:ascii="Times New Roman" w:hAnsi="Times New Roman" w:cs="Times New Roman"/>
                <w:color w:val="000000"/>
              </w:rPr>
              <w:t xml:space="preserve"> «2»</w:t>
            </w:r>
          </w:p>
        </w:tc>
      </w:tr>
      <w:tr w:rsidR="00A0282B" w:rsidRPr="00FC7FAF" w:rsidTr="00A72C31">
        <w:trPr>
          <w:trHeight w:val="4113"/>
        </w:trPr>
        <w:tc>
          <w:tcPr>
            <w:tcW w:w="24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282B" w:rsidRPr="00A0282B" w:rsidRDefault="00A0282B" w:rsidP="001C41B2">
            <w:pPr>
              <w:spacing w:before="100" w:beforeAutospacing="1" w:after="100" w:afterAutospacing="1"/>
              <w:jc w:val="both"/>
              <w:rPr>
                <w:rFonts w:ascii="Times New Roman" w:hAnsi="Times New Roman" w:cs="Times New Roman"/>
                <w:color w:val="000000"/>
                <w:lang w:val="ru-RU"/>
              </w:rPr>
            </w:pPr>
            <w:r w:rsidRPr="00A0282B">
              <w:rPr>
                <w:rFonts w:ascii="Times New Roman" w:hAnsi="Times New Roman" w:cs="Times New Roman"/>
                <w:color w:val="000000"/>
                <w:lang w:val="ru-RU"/>
              </w:rPr>
              <w:t>Ставится, если ученик: полно излагает изуче</w:t>
            </w:r>
            <w:r w:rsidRPr="00A0282B">
              <w:rPr>
                <w:rFonts w:ascii="Times New Roman" w:hAnsi="Times New Roman" w:cs="Times New Roman"/>
                <w:color w:val="000000"/>
                <w:lang w:val="ru-RU"/>
              </w:rPr>
              <w:t>н</w:t>
            </w:r>
            <w:r w:rsidRPr="00A0282B">
              <w:rPr>
                <w:rFonts w:ascii="Times New Roman" w:hAnsi="Times New Roman" w:cs="Times New Roman"/>
                <w:color w:val="000000"/>
                <w:lang w:val="ru-RU"/>
              </w:rPr>
              <w:t>ный материал, дает правильные определ</w:t>
            </w:r>
            <w:r w:rsidRPr="00A0282B">
              <w:rPr>
                <w:rFonts w:ascii="Times New Roman" w:hAnsi="Times New Roman" w:cs="Times New Roman"/>
                <w:color w:val="000000"/>
                <w:lang w:val="ru-RU"/>
              </w:rPr>
              <w:t>е</w:t>
            </w:r>
            <w:r w:rsidRPr="00A0282B">
              <w:rPr>
                <w:rFonts w:ascii="Times New Roman" w:hAnsi="Times New Roman" w:cs="Times New Roman"/>
                <w:color w:val="000000"/>
                <w:lang w:val="ru-RU"/>
              </w:rPr>
              <w:t>ния языковых понятий; обнаруживает поним</w:t>
            </w:r>
            <w:r w:rsidRPr="00A0282B">
              <w:rPr>
                <w:rFonts w:ascii="Times New Roman" w:hAnsi="Times New Roman" w:cs="Times New Roman"/>
                <w:color w:val="000000"/>
                <w:lang w:val="ru-RU"/>
              </w:rPr>
              <w:t>а</w:t>
            </w:r>
            <w:r w:rsidRPr="00A0282B">
              <w:rPr>
                <w:rFonts w:ascii="Times New Roman" w:hAnsi="Times New Roman" w:cs="Times New Roman"/>
                <w:color w:val="000000"/>
                <w:lang w:val="ru-RU"/>
              </w:rPr>
              <w:t>ние материала, может обосновать свои су</w:t>
            </w:r>
            <w:r w:rsidRPr="00A0282B">
              <w:rPr>
                <w:rFonts w:ascii="Times New Roman" w:hAnsi="Times New Roman" w:cs="Times New Roman"/>
                <w:color w:val="000000"/>
                <w:lang w:val="ru-RU"/>
              </w:rPr>
              <w:t>ж</w:t>
            </w:r>
            <w:r w:rsidRPr="00A0282B">
              <w:rPr>
                <w:rFonts w:ascii="Times New Roman" w:hAnsi="Times New Roman" w:cs="Times New Roman"/>
                <w:color w:val="000000"/>
                <w:lang w:val="ru-RU"/>
              </w:rPr>
              <w:t>дения, применять зн</w:t>
            </w:r>
            <w:r w:rsidRPr="00A0282B">
              <w:rPr>
                <w:rFonts w:ascii="Times New Roman" w:hAnsi="Times New Roman" w:cs="Times New Roman"/>
                <w:color w:val="000000"/>
                <w:lang w:val="ru-RU"/>
              </w:rPr>
              <w:t>а</w:t>
            </w:r>
            <w:r w:rsidRPr="00A0282B">
              <w:rPr>
                <w:rFonts w:ascii="Times New Roman" w:hAnsi="Times New Roman" w:cs="Times New Roman"/>
                <w:color w:val="000000"/>
                <w:lang w:val="ru-RU"/>
              </w:rPr>
              <w:t>ния на практике, пр</w:t>
            </w:r>
            <w:r w:rsidRPr="00A0282B">
              <w:rPr>
                <w:rFonts w:ascii="Times New Roman" w:hAnsi="Times New Roman" w:cs="Times New Roman"/>
                <w:color w:val="000000"/>
                <w:lang w:val="ru-RU"/>
              </w:rPr>
              <w:t>и</w:t>
            </w:r>
            <w:r w:rsidRPr="00A0282B">
              <w:rPr>
                <w:rFonts w:ascii="Times New Roman" w:hAnsi="Times New Roman" w:cs="Times New Roman"/>
                <w:color w:val="000000"/>
                <w:lang w:val="ru-RU"/>
              </w:rPr>
              <w:t>вести необходимые примеры не только по учебнику, но и сам</w:t>
            </w:r>
            <w:r w:rsidRPr="00A0282B">
              <w:rPr>
                <w:rFonts w:ascii="Times New Roman" w:hAnsi="Times New Roman" w:cs="Times New Roman"/>
                <w:color w:val="000000"/>
                <w:lang w:val="ru-RU"/>
              </w:rPr>
              <w:t>о</w:t>
            </w:r>
            <w:r w:rsidRPr="00A0282B">
              <w:rPr>
                <w:rFonts w:ascii="Times New Roman" w:hAnsi="Times New Roman" w:cs="Times New Roman"/>
                <w:color w:val="000000"/>
                <w:lang w:val="ru-RU"/>
              </w:rPr>
              <w:t>стоятельно составле</w:t>
            </w:r>
            <w:r w:rsidRPr="00A0282B">
              <w:rPr>
                <w:rFonts w:ascii="Times New Roman" w:hAnsi="Times New Roman" w:cs="Times New Roman"/>
                <w:color w:val="000000"/>
                <w:lang w:val="ru-RU"/>
              </w:rPr>
              <w:t>н</w:t>
            </w:r>
            <w:r w:rsidRPr="00A0282B">
              <w:rPr>
                <w:rFonts w:ascii="Times New Roman" w:hAnsi="Times New Roman" w:cs="Times New Roman"/>
                <w:color w:val="000000"/>
                <w:lang w:val="ru-RU"/>
              </w:rPr>
              <w:t xml:space="preserve">ные; излагает материал </w:t>
            </w:r>
            <w:r w:rsidRPr="00A0282B">
              <w:rPr>
                <w:rFonts w:ascii="Times New Roman" w:hAnsi="Times New Roman" w:cs="Times New Roman"/>
                <w:color w:val="000000"/>
                <w:lang w:val="ru-RU"/>
              </w:rPr>
              <w:lastRenderedPageBreak/>
              <w:t>последовательно и пр</w:t>
            </w:r>
            <w:r w:rsidRPr="00A0282B">
              <w:rPr>
                <w:rFonts w:ascii="Times New Roman" w:hAnsi="Times New Roman" w:cs="Times New Roman"/>
                <w:color w:val="000000"/>
                <w:lang w:val="ru-RU"/>
              </w:rPr>
              <w:t>а</w:t>
            </w:r>
            <w:r w:rsidRPr="00A0282B">
              <w:rPr>
                <w:rFonts w:ascii="Times New Roman" w:hAnsi="Times New Roman" w:cs="Times New Roman"/>
                <w:color w:val="000000"/>
                <w:lang w:val="ru-RU"/>
              </w:rPr>
              <w:t>вильно с точки зрения норм литературного языка.</w:t>
            </w:r>
          </w:p>
        </w:tc>
        <w:tc>
          <w:tcPr>
            <w:tcW w:w="2554" w:type="dxa"/>
            <w:tcBorders>
              <w:top w:val="nil"/>
              <w:left w:val="nil"/>
              <w:bottom w:val="single" w:sz="8" w:space="0" w:color="auto"/>
              <w:right w:val="single" w:sz="8" w:space="0" w:color="auto"/>
            </w:tcBorders>
            <w:tcMar>
              <w:top w:w="0" w:type="dxa"/>
              <w:left w:w="108" w:type="dxa"/>
              <w:bottom w:w="0" w:type="dxa"/>
              <w:right w:w="108" w:type="dxa"/>
            </w:tcMar>
          </w:tcPr>
          <w:p w:rsidR="00A0282B" w:rsidRPr="00A0282B" w:rsidRDefault="00A0282B" w:rsidP="001C41B2">
            <w:pPr>
              <w:spacing w:before="100" w:beforeAutospacing="1" w:after="100" w:afterAutospacing="1"/>
              <w:jc w:val="both"/>
              <w:rPr>
                <w:rFonts w:ascii="Times New Roman" w:hAnsi="Times New Roman" w:cs="Times New Roman"/>
                <w:color w:val="000000"/>
                <w:lang w:val="ru-RU"/>
              </w:rPr>
            </w:pPr>
            <w:r w:rsidRPr="00A0282B">
              <w:rPr>
                <w:rFonts w:ascii="Times New Roman" w:hAnsi="Times New Roman" w:cs="Times New Roman"/>
                <w:color w:val="000000"/>
                <w:lang w:val="ru-RU"/>
              </w:rPr>
              <w:lastRenderedPageBreak/>
              <w:t>Ставится, если ученик дает ответ, удовлетв</w:t>
            </w:r>
            <w:r w:rsidRPr="00A0282B">
              <w:rPr>
                <w:rFonts w:ascii="Times New Roman" w:hAnsi="Times New Roman" w:cs="Times New Roman"/>
                <w:color w:val="000000"/>
                <w:lang w:val="ru-RU"/>
              </w:rPr>
              <w:t>о</w:t>
            </w:r>
            <w:r w:rsidRPr="00A0282B">
              <w:rPr>
                <w:rFonts w:ascii="Times New Roman" w:hAnsi="Times New Roman" w:cs="Times New Roman"/>
                <w:color w:val="000000"/>
                <w:lang w:val="ru-RU"/>
              </w:rPr>
              <w:t>ряющий тем же треб</w:t>
            </w:r>
            <w:r w:rsidRPr="00A0282B">
              <w:rPr>
                <w:rFonts w:ascii="Times New Roman" w:hAnsi="Times New Roman" w:cs="Times New Roman"/>
                <w:color w:val="000000"/>
                <w:lang w:val="ru-RU"/>
              </w:rPr>
              <w:t>о</w:t>
            </w:r>
            <w:r w:rsidRPr="00A0282B">
              <w:rPr>
                <w:rFonts w:ascii="Times New Roman" w:hAnsi="Times New Roman" w:cs="Times New Roman"/>
                <w:color w:val="000000"/>
                <w:lang w:val="ru-RU"/>
              </w:rPr>
              <w:t>ваниям, что и для оце</w:t>
            </w:r>
            <w:r w:rsidRPr="00A0282B">
              <w:rPr>
                <w:rFonts w:ascii="Times New Roman" w:hAnsi="Times New Roman" w:cs="Times New Roman"/>
                <w:color w:val="000000"/>
                <w:lang w:val="ru-RU"/>
              </w:rPr>
              <w:t>н</w:t>
            </w:r>
            <w:r w:rsidRPr="00A0282B">
              <w:rPr>
                <w:rFonts w:ascii="Times New Roman" w:hAnsi="Times New Roman" w:cs="Times New Roman"/>
                <w:color w:val="000000"/>
                <w:lang w:val="ru-RU"/>
              </w:rPr>
              <w:t>ки «5», но допускает 1-2 ошибки</w:t>
            </w:r>
            <w:proofErr w:type="gramStart"/>
            <w:r w:rsidRPr="00A0282B">
              <w:rPr>
                <w:rFonts w:ascii="Times New Roman" w:hAnsi="Times New Roman" w:cs="Times New Roman"/>
                <w:color w:val="000000"/>
                <w:lang w:val="ru-RU"/>
              </w:rPr>
              <w:t xml:space="preserve"> ,</w:t>
            </w:r>
            <w:proofErr w:type="gramEnd"/>
            <w:r w:rsidRPr="00A0282B">
              <w:rPr>
                <w:rFonts w:ascii="Times New Roman" w:hAnsi="Times New Roman" w:cs="Times New Roman"/>
                <w:color w:val="000000"/>
                <w:lang w:val="ru-RU"/>
              </w:rPr>
              <w:t xml:space="preserve"> которые сам же исправляет, и 1-2 недочета в последов</w:t>
            </w:r>
            <w:r w:rsidRPr="00A0282B">
              <w:rPr>
                <w:rFonts w:ascii="Times New Roman" w:hAnsi="Times New Roman" w:cs="Times New Roman"/>
                <w:color w:val="000000"/>
                <w:lang w:val="ru-RU"/>
              </w:rPr>
              <w:t>а</w:t>
            </w:r>
            <w:r w:rsidRPr="00A0282B">
              <w:rPr>
                <w:rFonts w:ascii="Times New Roman" w:hAnsi="Times New Roman" w:cs="Times New Roman"/>
                <w:color w:val="000000"/>
                <w:lang w:val="ru-RU"/>
              </w:rPr>
              <w:t>тельности и языковом оформлении излагаем</w:t>
            </w:r>
            <w:r w:rsidRPr="00A0282B">
              <w:rPr>
                <w:rFonts w:ascii="Times New Roman" w:hAnsi="Times New Roman" w:cs="Times New Roman"/>
                <w:color w:val="000000"/>
                <w:lang w:val="ru-RU"/>
              </w:rPr>
              <w:t>о</w:t>
            </w:r>
            <w:r w:rsidRPr="00A0282B">
              <w:rPr>
                <w:rFonts w:ascii="Times New Roman" w:hAnsi="Times New Roman" w:cs="Times New Roman"/>
                <w:color w:val="000000"/>
                <w:lang w:val="ru-RU"/>
              </w:rPr>
              <w:t>го.</w:t>
            </w:r>
          </w:p>
        </w:tc>
        <w:tc>
          <w:tcPr>
            <w:tcW w:w="2811" w:type="dxa"/>
            <w:tcBorders>
              <w:top w:val="nil"/>
              <w:left w:val="nil"/>
              <w:bottom w:val="single" w:sz="8" w:space="0" w:color="auto"/>
              <w:right w:val="single" w:sz="8" w:space="0" w:color="auto"/>
            </w:tcBorders>
            <w:tcMar>
              <w:top w:w="0" w:type="dxa"/>
              <w:left w:w="108" w:type="dxa"/>
              <w:bottom w:w="0" w:type="dxa"/>
              <w:right w:w="108" w:type="dxa"/>
            </w:tcMar>
          </w:tcPr>
          <w:p w:rsidR="00A0282B" w:rsidRPr="00A0282B" w:rsidRDefault="00A0282B" w:rsidP="001C41B2">
            <w:pPr>
              <w:spacing w:before="100" w:beforeAutospacing="1" w:after="100" w:afterAutospacing="1"/>
              <w:jc w:val="both"/>
              <w:rPr>
                <w:rFonts w:ascii="Times New Roman" w:hAnsi="Times New Roman" w:cs="Times New Roman"/>
                <w:color w:val="000000"/>
                <w:lang w:val="ru-RU"/>
              </w:rPr>
            </w:pPr>
            <w:r w:rsidRPr="00A0282B">
              <w:rPr>
                <w:rFonts w:ascii="Times New Roman" w:hAnsi="Times New Roman" w:cs="Times New Roman"/>
                <w:color w:val="000000"/>
                <w:lang w:val="ru-RU"/>
              </w:rPr>
              <w:t>Ставится, если ученик о</w:t>
            </w:r>
            <w:r w:rsidRPr="00A0282B">
              <w:rPr>
                <w:rFonts w:ascii="Times New Roman" w:hAnsi="Times New Roman" w:cs="Times New Roman"/>
                <w:color w:val="000000"/>
                <w:lang w:val="ru-RU"/>
              </w:rPr>
              <w:t>б</w:t>
            </w:r>
            <w:r w:rsidRPr="00A0282B">
              <w:rPr>
                <w:rFonts w:ascii="Times New Roman" w:hAnsi="Times New Roman" w:cs="Times New Roman"/>
                <w:color w:val="000000"/>
                <w:lang w:val="ru-RU"/>
              </w:rPr>
              <w:t>наруживает знание и п</w:t>
            </w:r>
            <w:r w:rsidRPr="00A0282B">
              <w:rPr>
                <w:rFonts w:ascii="Times New Roman" w:hAnsi="Times New Roman" w:cs="Times New Roman"/>
                <w:color w:val="000000"/>
                <w:lang w:val="ru-RU"/>
              </w:rPr>
              <w:t>о</w:t>
            </w:r>
            <w:r w:rsidRPr="00A0282B">
              <w:rPr>
                <w:rFonts w:ascii="Times New Roman" w:hAnsi="Times New Roman" w:cs="Times New Roman"/>
                <w:color w:val="000000"/>
                <w:lang w:val="ru-RU"/>
              </w:rPr>
              <w:t>нимание основных пол</w:t>
            </w:r>
            <w:r w:rsidRPr="00A0282B">
              <w:rPr>
                <w:rFonts w:ascii="Times New Roman" w:hAnsi="Times New Roman" w:cs="Times New Roman"/>
                <w:color w:val="000000"/>
                <w:lang w:val="ru-RU"/>
              </w:rPr>
              <w:t>о</w:t>
            </w:r>
            <w:r w:rsidRPr="00A0282B">
              <w:rPr>
                <w:rFonts w:ascii="Times New Roman" w:hAnsi="Times New Roman" w:cs="Times New Roman"/>
                <w:color w:val="000000"/>
                <w:lang w:val="ru-RU"/>
              </w:rPr>
              <w:t>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w:t>
            </w:r>
            <w:r w:rsidRPr="00A0282B">
              <w:rPr>
                <w:rFonts w:ascii="Times New Roman" w:hAnsi="Times New Roman" w:cs="Times New Roman"/>
                <w:color w:val="000000"/>
                <w:lang w:val="ru-RU"/>
              </w:rPr>
              <w:t>ы</w:t>
            </w:r>
            <w:r w:rsidRPr="00A0282B">
              <w:rPr>
                <w:rFonts w:ascii="Times New Roman" w:hAnsi="Times New Roman" w:cs="Times New Roman"/>
                <w:color w:val="000000"/>
                <w:lang w:val="ru-RU"/>
              </w:rPr>
              <w:t>вать свои суждения и пр</w:t>
            </w:r>
            <w:r w:rsidRPr="00A0282B">
              <w:rPr>
                <w:rFonts w:ascii="Times New Roman" w:hAnsi="Times New Roman" w:cs="Times New Roman"/>
                <w:color w:val="000000"/>
                <w:lang w:val="ru-RU"/>
              </w:rPr>
              <w:t>и</w:t>
            </w:r>
            <w:r w:rsidRPr="00A0282B">
              <w:rPr>
                <w:rFonts w:ascii="Times New Roman" w:hAnsi="Times New Roman" w:cs="Times New Roman"/>
                <w:color w:val="000000"/>
                <w:lang w:val="ru-RU"/>
              </w:rPr>
              <w:t>вести свои примеры; изл</w:t>
            </w:r>
            <w:r w:rsidRPr="00A0282B">
              <w:rPr>
                <w:rFonts w:ascii="Times New Roman" w:hAnsi="Times New Roman" w:cs="Times New Roman"/>
                <w:color w:val="000000"/>
                <w:lang w:val="ru-RU"/>
              </w:rPr>
              <w:t>а</w:t>
            </w:r>
            <w:r w:rsidRPr="00A0282B">
              <w:rPr>
                <w:rFonts w:ascii="Times New Roman" w:hAnsi="Times New Roman" w:cs="Times New Roman"/>
                <w:color w:val="000000"/>
                <w:lang w:val="ru-RU"/>
              </w:rPr>
              <w:t>гает материал непослед</w:t>
            </w:r>
            <w:r w:rsidRPr="00A0282B">
              <w:rPr>
                <w:rFonts w:ascii="Times New Roman" w:hAnsi="Times New Roman" w:cs="Times New Roman"/>
                <w:color w:val="000000"/>
                <w:lang w:val="ru-RU"/>
              </w:rPr>
              <w:t>о</w:t>
            </w:r>
            <w:r w:rsidRPr="00A0282B">
              <w:rPr>
                <w:rFonts w:ascii="Times New Roman" w:hAnsi="Times New Roman" w:cs="Times New Roman"/>
                <w:color w:val="000000"/>
                <w:lang w:val="ru-RU"/>
              </w:rPr>
              <w:t xml:space="preserve">вательно и допускает ошибки в языковом </w:t>
            </w:r>
            <w:r w:rsidRPr="00A0282B">
              <w:rPr>
                <w:rFonts w:ascii="Times New Roman" w:hAnsi="Times New Roman" w:cs="Times New Roman"/>
                <w:color w:val="000000"/>
                <w:lang w:val="ru-RU"/>
              </w:rPr>
              <w:lastRenderedPageBreak/>
              <w:t>оформлении излагаемого.</w:t>
            </w:r>
          </w:p>
        </w:tc>
        <w:tc>
          <w:tcPr>
            <w:tcW w:w="2777" w:type="dxa"/>
            <w:tcBorders>
              <w:top w:val="nil"/>
              <w:left w:val="nil"/>
              <w:bottom w:val="single" w:sz="8" w:space="0" w:color="auto"/>
              <w:right w:val="single" w:sz="8" w:space="0" w:color="auto"/>
            </w:tcBorders>
            <w:tcMar>
              <w:top w:w="0" w:type="dxa"/>
              <w:left w:w="108" w:type="dxa"/>
              <w:bottom w:w="0" w:type="dxa"/>
              <w:right w:w="108" w:type="dxa"/>
            </w:tcMar>
          </w:tcPr>
          <w:p w:rsidR="00A0282B" w:rsidRPr="00A0282B" w:rsidRDefault="00A0282B" w:rsidP="001C41B2">
            <w:pPr>
              <w:spacing w:before="100" w:beforeAutospacing="1" w:after="100" w:afterAutospacing="1"/>
              <w:jc w:val="both"/>
              <w:rPr>
                <w:rFonts w:ascii="Times New Roman" w:hAnsi="Times New Roman" w:cs="Times New Roman"/>
                <w:color w:val="000000"/>
                <w:lang w:val="ru-RU"/>
              </w:rPr>
            </w:pPr>
            <w:r w:rsidRPr="00A0282B">
              <w:rPr>
                <w:rFonts w:ascii="Times New Roman" w:hAnsi="Times New Roman" w:cs="Times New Roman"/>
                <w:color w:val="000000"/>
                <w:lang w:val="ru-RU"/>
              </w:rPr>
              <w:lastRenderedPageBreak/>
              <w:t>Ставится, если ученик о</w:t>
            </w:r>
            <w:r w:rsidRPr="00A0282B">
              <w:rPr>
                <w:rFonts w:ascii="Times New Roman" w:hAnsi="Times New Roman" w:cs="Times New Roman"/>
                <w:color w:val="000000"/>
                <w:lang w:val="ru-RU"/>
              </w:rPr>
              <w:t>б</w:t>
            </w:r>
            <w:r w:rsidRPr="00A0282B">
              <w:rPr>
                <w:rFonts w:ascii="Times New Roman" w:hAnsi="Times New Roman" w:cs="Times New Roman"/>
                <w:color w:val="000000"/>
                <w:lang w:val="ru-RU"/>
              </w:rPr>
              <w:t>наруживает незнание большей части соответс</w:t>
            </w:r>
            <w:r w:rsidRPr="00A0282B">
              <w:rPr>
                <w:rFonts w:ascii="Times New Roman" w:hAnsi="Times New Roman" w:cs="Times New Roman"/>
                <w:color w:val="000000"/>
                <w:lang w:val="ru-RU"/>
              </w:rPr>
              <w:t>т</w:t>
            </w:r>
            <w:r w:rsidRPr="00A0282B">
              <w:rPr>
                <w:rFonts w:ascii="Times New Roman" w:hAnsi="Times New Roman" w:cs="Times New Roman"/>
                <w:color w:val="000000"/>
                <w:lang w:val="ru-RU"/>
              </w:rPr>
              <w:t>вующего раздела изуча</w:t>
            </w:r>
            <w:r w:rsidRPr="00A0282B">
              <w:rPr>
                <w:rFonts w:ascii="Times New Roman" w:hAnsi="Times New Roman" w:cs="Times New Roman"/>
                <w:color w:val="000000"/>
                <w:lang w:val="ru-RU"/>
              </w:rPr>
              <w:t>е</w:t>
            </w:r>
            <w:r w:rsidRPr="00A0282B">
              <w:rPr>
                <w:rFonts w:ascii="Times New Roman" w:hAnsi="Times New Roman" w:cs="Times New Roman"/>
                <w:color w:val="000000"/>
                <w:lang w:val="ru-RU"/>
              </w:rPr>
              <w:t>мого материала, допускает ошибки в формулировке определений и правил, и</w:t>
            </w:r>
            <w:r w:rsidRPr="00A0282B">
              <w:rPr>
                <w:rFonts w:ascii="Times New Roman" w:hAnsi="Times New Roman" w:cs="Times New Roman"/>
                <w:color w:val="000000"/>
                <w:lang w:val="ru-RU"/>
              </w:rPr>
              <w:t>с</w:t>
            </w:r>
            <w:r w:rsidRPr="00A0282B">
              <w:rPr>
                <w:rFonts w:ascii="Times New Roman" w:hAnsi="Times New Roman" w:cs="Times New Roman"/>
                <w:color w:val="000000"/>
                <w:lang w:val="ru-RU"/>
              </w:rPr>
              <w:t>кажает их смысл, беспор</w:t>
            </w:r>
            <w:r w:rsidRPr="00A0282B">
              <w:rPr>
                <w:rFonts w:ascii="Times New Roman" w:hAnsi="Times New Roman" w:cs="Times New Roman"/>
                <w:color w:val="000000"/>
                <w:lang w:val="ru-RU"/>
              </w:rPr>
              <w:t>я</w:t>
            </w:r>
            <w:r w:rsidRPr="00A0282B">
              <w:rPr>
                <w:rFonts w:ascii="Times New Roman" w:hAnsi="Times New Roman" w:cs="Times New Roman"/>
                <w:color w:val="000000"/>
                <w:lang w:val="ru-RU"/>
              </w:rPr>
              <w:t>дочно и неуверенно изл</w:t>
            </w:r>
            <w:r w:rsidRPr="00A0282B">
              <w:rPr>
                <w:rFonts w:ascii="Times New Roman" w:hAnsi="Times New Roman" w:cs="Times New Roman"/>
                <w:color w:val="000000"/>
                <w:lang w:val="ru-RU"/>
              </w:rPr>
              <w:t>а</w:t>
            </w:r>
            <w:r w:rsidRPr="00A0282B">
              <w:rPr>
                <w:rFonts w:ascii="Times New Roman" w:hAnsi="Times New Roman" w:cs="Times New Roman"/>
                <w:color w:val="000000"/>
                <w:lang w:val="ru-RU"/>
              </w:rPr>
              <w:t>гает материал.</w:t>
            </w:r>
          </w:p>
        </w:tc>
      </w:tr>
    </w:tbl>
    <w:p w:rsidR="00A0282B" w:rsidRPr="00A0282B" w:rsidRDefault="00A0282B" w:rsidP="00A0282B">
      <w:pPr>
        <w:tabs>
          <w:tab w:val="num" w:pos="360"/>
        </w:tabs>
        <w:spacing w:after="0"/>
        <w:rPr>
          <w:rFonts w:ascii="Times New Roman" w:hAnsi="Times New Roman" w:cs="Times New Roman"/>
          <w:sz w:val="24"/>
          <w:szCs w:val="24"/>
          <w:lang w:val="ru-RU"/>
        </w:rPr>
      </w:pPr>
    </w:p>
    <w:p w:rsidR="00AC41CA" w:rsidRPr="00A0282B" w:rsidRDefault="00AC41CA">
      <w:pPr>
        <w:autoSpaceDE w:val="0"/>
        <w:autoSpaceDN w:val="0"/>
        <w:spacing w:after="66" w:line="220" w:lineRule="exact"/>
        <w:rPr>
          <w:lang w:val="ru-RU"/>
        </w:rPr>
      </w:pPr>
    </w:p>
    <w:p w:rsidR="00AC41CA" w:rsidRPr="00A0282B" w:rsidRDefault="00AC41CA">
      <w:pPr>
        <w:autoSpaceDE w:val="0"/>
        <w:autoSpaceDN w:val="0"/>
        <w:spacing w:after="0" w:line="14" w:lineRule="exact"/>
        <w:rPr>
          <w:lang w:val="ru-RU"/>
        </w:rPr>
      </w:pPr>
    </w:p>
    <w:p w:rsidR="00AC41CA" w:rsidRPr="00A0282B" w:rsidRDefault="00AC41CA">
      <w:pPr>
        <w:autoSpaceDE w:val="0"/>
        <w:autoSpaceDN w:val="0"/>
        <w:spacing w:after="0" w:line="14" w:lineRule="exact"/>
        <w:rPr>
          <w:lang w:val="ru-RU"/>
        </w:rPr>
      </w:pPr>
    </w:p>
    <w:p w:rsidR="00AC41CA" w:rsidRPr="00A0282B" w:rsidRDefault="00AC41CA">
      <w:pPr>
        <w:autoSpaceDE w:val="0"/>
        <w:autoSpaceDN w:val="0"/>
        <w:spacing w:after="0" w:line="14" w:lineRule="exact"/>
        <w:rPr>
          <w:lang w:val="ru-RU"/>
        </w:rPr>
      </w:pPr>
    </w:p>
    <w:p w:rsidR="00AC41CA" w:rsidRPr="00A0282B" w:rsidRDefault="00AC41CA">
      <w:pPr>
        <w:autoSpaceDE w:val="0"/>
        <w:autoSpaceDN w:val="0"/>
        <w:spacing w:after="0" w:line="14" w:lineRule="exact"/>
        <w:rPr>
          <w:lang w:val="ru-RU"/>
        </w:rPr>
      </w:pPr>
    </w:p>
    <w:p w:rsidR="00AC41CA" w:rsidRPr="00A0282B" w:rsidRDefault="00AC41CA">
      <w:pPr>
        <w:autoSpaceDE w:val="0"/>
        <w:autoSpaceDN w:val="0"/>
        <w:spacing w:after="0" w:line="14" w:lineRule="exact"/>
        <w:rPr>
          <w:lang w:val="ru-RU"/>
        </w:rPr>
      </w:pPr>
    </w:p>
    <w:p w:rsidR="00AC41CA" w:rsidRPr="00A0282B" w:rsidRDefault="00AC41CA">
      <w:pPr>
        <w:autoSpaceDE w:val="0"/>
        <w:autoSpaceDN w:val="0"/>
        <w:spacing w:after="0" w:line="14" w:lineRule="exact"/>
        <w:rPr>
          <w:lang w:val="ru-RU"/>
        </w:rPr>
      </w:pPr>
    </w:p>
    <w:p w:rsidR="00AC41CA" w:rsidRPr="00A0282B" w:rsidRDefault="00AC41CA">
      <w:pPr>
        <w:autoSpaceDE w:val="0"/>
        <w:autoSpaceDN w:val="0"/>
        <w:spacing w:after="0" w:line="14" w:lineRule="exact"/>
        <w:rPr>
          <w:lang w:val="ru-RU"/>
        </w:rPr>
      </w:pPr>
    </w:p>
    <w:p w:rsidR="00AC41CA" w:rsidRPr="00A0282B" w:rsidRDefault="00AC41CA">
      <w:pPr>
        <w:autoSpaceDE w:val="0"/>
        <w:autoSpaceDN w:val="0"/>
        <w:spacing w:after="0" w:line="14" w:lineRule="exact"/>
        <w:rPr>
          <w:lang w:val="ru-RU"/>
        </w:rPr>
      </w:pPr>
    </w:p>
    <w:p w:rsidR="00A0282B" w:rsidRDefault="00A0282B">
      <w:pPr>
        <w:autoSpaceDE w:val="0"/>
        <w:autoSpaceDN w:val="0"/>
        <w:spacing w:after="0" w:line="230" w:lineRule="auto"/>
        <w:rPr>
          <w:rFonts w:ascii="Times New Roman" w:eastAsia="Times New Roman" w:hAnsi="Times New Roman"/>
          <w:b/>
          <w:color w:val="000000"/>
          <w:sz w:val="24"/>
          <w:lang w:val="ru-RU"/>
        </w:rPr>
      </w:pPr>
    </w:p>
    <w:p w:rsidR="00AC41CA" w:rsidRPr="00761F10" w:rsidRDefault="00432980">
      <w:pPr>
        <w:autoSpaceDE w:val="0"/>
        <w:autoSpaceDN w:val="0"/>
        <w:spacing w:after="0" w:line="230" w:lineRule="auto"/>
        <w:rPr>
          <w:lang w:val="ru-RU"/>
        </w:rPr>
      </w:pPr>
      <w:r w:rsidRPr="00761F10">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AC41CA" w:rsidRPr="00761F10" w:rsidRDefault="00432980">
      <w:pPr>
        <w:autoSpaceDE w:val="0"/>
        <w:autoSpaceDN w:val="0"/>
        <w:spacing w:before="346" w:after="0" w:line="230" w:lineRule="auto"/>
        <w:rPr>
          <w:lang w:val="ru-RU"/>
        </w:rPr>
      </w:pPr>
      <w:r w:rsidRPr="00761F10">
        <w:rPr>
          <w:rFonts w:ascii="Times New Roman" w:eastAsia="Times New Roman" w:hAnsi="Times New Roman"/>
          <w:b/>
          <w:color w:val="000000"/>
          <w:sz w:val="24"/>
          <w:lang w:val="ru-RU"/>
        </w:rPr>
        <w:t>ОБЯЗАТЕЛЬНЫЕ УЧЕБНЫЕ МАТЕРИАЛЫ ДЛЯ УЧЕНИКА</w:t>
      </w:r>
    </w:p>
    <w:p w:rsidR="00AC41CA" w:rsidRPr="00132576" w:rsidRDefault="00432980">
      <w:pPr>
        <w:autoSpaceDE w:val="0"/>
        <w:autoSpaceDN w:val="0"/>
        <w:spacing w:before="166" w:after="0" w:line="271" w:lineRule="auto"/>
        <w:ind w:right="864"/>
        <w:rPr>
          <w:lang w:val="ru-RU"/>
        </w:rPr>
      </w:pPr>
      <w:r w:rsidRPr="00132576">
        <w:rPr>
          <w:rFonts w:ascii="Times New Roman" w:eastAsia="Times New Roman" w:hAnsi="Times New Roman"/>
          <w:color w:val="000000"/>
          <w:sz w:val="24"/>
          <w:lang w:val="ru-RU"/>
        </w:rPr>
        <w:t xml:space="preserve">Литература (в 2 частях), 6 класс /Полухина В.П., Коровина В.Я., Журавлев В.П. и другие; под редакцией Коровиной В.Я.; АО «Издательство «Просвещение»; </w:t>
      </w:r>
      <w:r w:rsidRPr="00132576">
        <w:rPr>
          <w:lang w:val="ru-RU"/>
        </w:rPr>
        <w:br/>
      </w:r>
      <w:r w:rsidRPr="00132576">
        <w:rPr>
          <w:rFonts w:ascii="Times New Roman" w:eastAsia="Times New Roman" w:hAnsi="Times New Roman"/>
          <w:color w:val="000000"/>
          <w:sz w:val="24"/>
          <w:lang w:val="ru-RU"/>
        </w:rPr>
        <w:t>Введите свой вариант:</w:t>
      </w:r>
    </w:p>
    <w:p w:rsidR="00AC41CA" w:rsidRPr="00132576" w:rsidRDefault="00432980">
      <w:pPr>
        <w:autoSpaceDE w:val="0"/>
        <w:autoSpaceDN w:val="0"/>
        <w:spacing w:before="262" w:after="0" w:line="230" w:lineRule="auto"/>
        <w:rPr>
          <w:lang w:val="ru-RU"/>
        </w:rPr>
      </w:pPr>
      <w:r w:rsidRPr="00132576">
        <w:rPr>
          <w:rFonts w:ascii="Times New Roman" w:eastAsia="Times New Roman" w:hAnsi="Times New Roman"/>
          <w:b/>
          <w:color w:val="000000"/>
          <w:sz w:val="24"/>
          <w:lang w:val="ru-RU"/>
        </w:rPr>
        <w:t>МЕТОДИЧЕСКИЕ МАТЕРИАЛЫ ДЛЯ УЧИТЕЛЯ</w:t>
      </w:r>
    </w:p>
    <w:p w:rsidR="00AC41CA" w:rsidRPr="00132576" w:rsidRDefault="00432980">
      <w:pPr>
        <w:autoSpaceDE w:val="0"/>
        <w:autoSpaceDN w:val="0"/>
        <w:spacing w:before="166" w:after="0" w:line="262" w:lineRule="auto"/>
        <w:ind w:right="144"/>
        <w:rPr>
          <w:lang w:val="ru-RU"/>
        </w:rPr>
      </w:pPr>
      <w:r w:rsidRPr="00132576">
        <w:rPr>
          <w:rFonts w:ascii="Times New Roman" w:eastAsia="Times New Roman" w:hAnsi="Times New Roman"/>
          <w:color w:val="000000"/>
          <w:sz w:val="24"/>
          <w:lang w:val="ru-RU"/>
        </w:rPr>
        <w:t>Литература (в 2 частях), 6 класс / Полухина В.П., Коровина В.Я., Журавлев В.П. и др.; под редакцией Коровиной В.Я.; АО Издательство "Просвещение";</w:t>
      </w:r>
    </w:p>
    <w:p w:rsidR="00AC41CA" w:rsidRPr="00132576" w:rsidRDefault="00432980">
      <w:pPr>
        <w:autoSpaceDE w:val="0"/>
        <w:autoSpaceDN w:val="0"/>
        <w:spacing w:before="408" w:after="0" w:line="262" w:lineRule="auto"/>
        <w:ind w:right="1008"/>
        <w:rPr>
          <w:lang w:val="ru-RU"/>
        </w:rPr>
      </w:pPr>
      <w:r w:rsidRPr="00132576">
        <w:rPr>
          <w:rFonts w:ascii="Times New Roman" w:eastAsia="Times New Roman" w:hAnsi="Times New Roman"/>
          <w:color w:val="000000"/>
          <w:sz w:val="24"/>
          <w:lang w:val="ru-RU"/>
        </w:rPr>
        <w:t>Примерная рабочая программа основного общего образования. Литература (для 5-9 классов образовательных организаций).</w:t>
      </w:r>
    </w:p>
    <w:p w:rsidR="00AC41CA" w:rsidRPr="00132576" w:rsidRDefault="00432980">
      <w:pPr>
        <w:autoSpaceDE w:val="0"/>
        <w:autoSpaceDN w:val="0"/>
        <w:spacing w:before="262" w:after="0" w:line="230" w:lineRule="auto"/>
        <w:rPr>
          <w:lang w:val="ru-RU"/>
        </w:rPr>
      </w:pPr>
      <w:r w:rsidRPr="00132576">
        <w:rPr>
          <w:rFonts w:ascii="Times New Roman" w:eastAsia="Times New Roman" w:hAnsi="Times New Roman"/>
          <w:b/>
          <w:color w:val="000000"/>
          <w:sz w:val="24"/>
          <w:lang w:val="ru-RU"/>
        </w:rPr>
        <w:t>ЦИФРОВЫЕ ОБРАЗОВАТЕЛЬНЫЕ РЕСУРСЫ И РЕСУРСЫ СЕТИ ИНТЕРНЕТ</w:t>
      </w:r>
    </w:p>
    <w:p w:rsidR="00AC41CA" w:rsidRDefault="00432980">
      <w:pPr>
        <w:autoSpaceDE w:val="0"/>
        <w:autoSpaceDN w:val="0"/>
        <w:spacing w:before="166" w:after="0"/>
        <w:ind w:right="7776"/>
      </w:pPr>
      <w:r>
        <w:rPr>
          <w:rFonts w:ascii="Times New Roman" w:eastAsia="Times New Roman" w:hAnsi="Times New Roman"/>
          <w:color w:val="000000"/>
          <w:sz w:val="24"/>
        </w:rPr>
        <w:t xml:space="preserve">uchi.ru </w:t>
      </w:r>
      <w:r>
        <w:br/>
      </w:r>
      <w:r>
        <w:rPr>
          <w:rFonts w:ascii="Times New Roman" w:eastAsia="Times New Roman" w:hAnsi="Times New Roman"/>
          <w:color w:val="000000"/>
          <w:sz w:val="24"/>
        </w:rPr>
        <w:t xml:space="preserve">yaklass.ru </w:t>
      </w:r>
      <w:r>
        <w:br/>
      </w:r>
      <w:r>
        <w:rPr>
          <w:rFonts w:ascii="Times New Roman" w:eastAsia="Times New Roman" w:hAnsi="Times New Roman"/>
          <w:color w:val="000000"/>
          <w:sz w:val="24"/>
        </w:rPr>
        <w:t xml:space="preserve">home-school.interneturok.ru/ </w:t>
      </w:r>
      <w:r>
        <w:br/>
      </w:r>
      <w:r>
        <w:rPr>
          <w:rFonts w:ascii="Times New Roman" w:eastAsia="Times New Roman" w:hAnsi="Times New Roman"/>
          <w:color w:val="000000"/>
          <w:sz w:val="24"/>
        </w:rPr>
        <w:t>resh.edu.ru</w:t>
      </w:r>
    </w:p>
    <w:p w:rsidR="00AC41CA" w:rsidRDefault="00AC41CA">
      <w:pPr>
        <w:sectPr w:rsidR="00AC41CA">
          <w:pgSz w:w="11900" w:h="16840"/>
          <w:pgMar w:top="298" w:right="650" w:bottom="1440" w:left="666" w:header="720" w:footer="720" w:gutter="0"/>
          <w:cols w:space="720" w:equalWidth="0">
            <w:col w:w="10584" w:space="0"/>
          </w:cols>
          <w:docGrid w:linePitch="360"/>
        </w:sectPr>
      </w:pPr>
    </w:p>
    <w:p w:rsidR="00AC41CA" w:rsidRDefault="00AC41CA">
      <w:pPr>
        <w:autoSpaceDE w:val="0"/>
        <w:autoSpaceDN w:val="0"/>
        <w:spacing w:after="78" w:line="220" w:lineRule="exact"/>
      </w:pPr>
    </w:p>
    <w:p w:rsidR="00AC41CA" w:rsidRPr="00132576" w:rsidRDefault="00432980">
      <w:pPr>
        <w:autoSpaceDE w:val="0"/>
        <w:autoSpaceDN w:val="0"/>
        <w:spacing w:after="0" w:line="230" w:lineRule="auto"/>
        <w:rPr>
          <w:lang w:val="ru-RU"/>
        </w:rPr>
      </w:pPr>
      <w:r w:rsidRPr="00132576">
        <w:rPr>
          <w:rFonts w:ascii="Times New Roman" w:eastAsia="Times New Roman" w:hAnsi="Times New Roman"/>
          <w:b/>
          <w:color w:val="000000"/>
          <w:sz w:val="24"/>
          <w:lang w:val="ru-RU"/>
        </w:rPr>
        <w:t>МАТЕРИАЛЬНО-ТЕХНИЧЕСКОЕ ОБЕСПЕЧЕНИЕ ОБРАЗОВАТЕЛЬНОГО ПРОЦЕССА</w:t>
      </w:r>
    </w:p>
    <w:p w:rsidR="00AC41CA" w:rsidRPr="00132576" w:rsidRDefault="00432980">
      <w:pPr>
        <w:autoSpaceDE w:val="0"/>
        <w:autoSpaceDN w:val="0"/>
        <w:spacing w:before="346" w:after="0" w:line="302" w:lineRule="auto"/>
        <w:ind w:right="3888"/>
        <w:rPr>
          <w:lang w:val="ru-RU"/>
        </w:rPr>
      </w:pPr>
      <w:r w:rsidRPr="00132576">
        <w:rPr>
          <w:rFonts w:ascii="Times New Roman" w:eastAsia="Times New Roman" w:hAnsi="Times New Roman"/>
          <w:b/>
          <w:color w:val="000000"/>
          <w:sz w:val="24"/>
          <w:lang w:val="ru-RU"/>
        </w:rPr>
        <w:t xml:space="preserve">УЧЕБНОЕ ОБОРУДОВАНИЕ </w:t>
      </w:r>
      <w:r w:rsidRPr="00132576">
        <w:rPr>
          <w:lang w:val="ru-RU"/>
        </w:rPr>
        <w:br/>
      </w:r>
      <w:r w:rsidRPr="00132576">
        <w:rPr>
          <w:rFonts w:ascii="Times New Roman" w:eastAsia="Times New Roman" w:hAnsi="Times New Roman"/>
          <w:color w:val="000000"/>
          <w:sz w:val="24"/>
          <w:lang w:val="ru-RU"/>
        </w:rPr>
        <w:t>Плакаты, словари, портреты, таблицы, дидактический материал</w:t>
      </w:r>
    </w:p>
    <w:p w:rsidR="00AC41CA" w:rsidRPr="00132576" w:rsidRDefault="00432980">
      <w:pPr>
        <w:autoSpaceDE w:val="0"/>
        <w:autoSpaceDN w:val="0"/>
        <w:spacing w:before="262" w:after="0" w:line="302" w:lineRule="auto"/>
        <w:ind w:right="3024"/>
        <w:rPr>
          <w:lang w:val="ru-RU"/>
        </w:rPr>
      </w:pPr>
      <w:r w:rsidRPr="00132576">
        <w:rPr>
          <w:rFonts w:ascii="Times New Roman" w:eastAsia="Times New Roman" w:hAnsi="Times New Roman"/>
          <w:b/>
          <w:color w:val="000000"/>
          <w:sz w:val="24"/>
          <w:lang w:val="ru-RU"/>
        </w:rPr>
        <w:t xml:space="preserve">ОБОРУДОВАНИЕ ДЛЯ ПРОВЕДЕНИЯ ПРАКТИЧЕСКИХ РАБОТ </w:t>
      </w:r>
      <w:r w:rsidRPr="00132576">
        <w:rPr>
          <w:rFonts w:ascii="Times New Roman" w:eastAsia="Times New Roman" w:hAnsi="Times New Roman"/>
          <w:color w:val="000000"/>
          <w:sz w:val="24"/>
          <w:lang w:val="ru-RU"/>
        </w:rPr>
        <w:t>Мультимедийный проектор, интерактивная доска</w:t>
      </w:r>
    </w:p>
    <w:p w:rsidR="00AC41CA" w:rsidRPr="00132576" w:rsidRDefault="00AC41CA">
      <w:pPr>
        <w:rPr>
          <w:lang w:val="ru-RU"/>
        </w:rPr>
        <w:sectPr w:rsidR="00AC41CA" w:rsidRPr="00132576">
          <w:pgSz w:w="11900" w:h="16840"/>
          <w:pgMar w:top="298" w:right="650" w:bottom="1440" w:left="666" w:header="720" w:footer="720" w:gutter="0"/>
          <w:cols w:space="720" w:equalWidth="0">
            <w:col w:w="10584" w:space="0"/>
          </w:cols>
          <w:docGrid w:linePitch="360"/>
        </w:sectPr>
      </w:pPr>
    </w:p>
    <w:p w:rsidR="00432980" w:rsidRPr="00132576" w:rsidRDefault="00432980">
      <w:pPr>
        <w:rPr>
          <w:lang w:val="ru-RU"/>
        </w:rPr>
      </w:pPr>
    </w:p>
    <w:sectPr w:rsidR="00432980" w:rsidRPr="00132576"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0925712A"/>
    <w:multiLevelType w:val="hybridMultilevel"/>
    <w:tmpl w:val="D0945724"/>
    <w:lvl w:ilvl="0" w:tplc="B9C07CCA">
      <w:start w:val="1"/>
      <w:numFmt w:val="decimal"/>
      <w:lvlText w:val="%1."/>
      <w:lvlJc w:val="left"/>
      <w:pPr>
        <w:tabs>
          <w:tab w:val="num" w:pos="780"/>
        </w:tabs>
        <w:ind w:left="780" w:hanging="4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CE7484"/>
    <w:multiLevelType w:val="multilevel"/>
    <w:tmpl w:val="B56EAC3E"/>
    <w:lvl w:ilvl="0">
      <w:start w:val="1"/>
      <w:numFmt w:val="decimal"/>
      <w:lvlText w:val="%1."/>
      <w:lvlJc w:val="left"/>
      <w:pPr>
        <w:ind w:left="432" w:hanging="360"/>
      </w:pPr>
      <w:rPr>
        <w:rFonts w:eastAsia="Times New Roman" w:hint="default"/>
        <w:w w:val="97"/>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1">
    <w:nsid w:val="4E141836"/>
    <w:multiLevelType w:val="multilevel"/>
    <w:tmpl w:val="23C6CFD6"/>
    <w:lvl w:ilvl="0">
      <w:start w:val="4"/>
      <w:numFmt w:val="decimal"/>
      <w:lvlText w:val="%1"/>
      <w:lvlJc w:val="left"/>
      <w:pPr>
        <w:ind w:left="432" w:hanging="360"/>
      </w:pPr>
      <w:rPr>
        <w:rFonts w:hint="default"/>
      </w:rPr>
    </w:lvl>
    <w:lvl w:ilvl="1">
      <w:start w:val="15"/>
      <w:numFmt w:val="decimal"/>
      <w:isLgl/>
      <w:lvlText w:val="%1.%2."/>
      <w:lvlJc w:val="left"/>
      <w:pPr>
        <w:ind w:left="492" w:hanging="4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2">
    <w:nsid w:val="6D800BEF"/>
    <w:multiLevelType w:val="hybridMultilevel"/>
    <w:tmpl w:val="B0F41096"/>
    <w:lvl w:ilvl="0" w:tplc="DCECFD58">
      <w:start w:val="2"/>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12"/>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useFELayout/>
  </w:compat>
  <w:rsids>
    <w:rsidRoot w:val="00B47730"/>
    <w:rsid w:val="0000500B"/>
    <w:rsid w:val="000106EE"/>
    <w:rsid w:val="000155D2"/>
    <w:rsid w:val="00024714"/>
    <w:rsid w:val="000316AC"/>
    <w:rsid w:val="00032516"/>
    <w:rsid w:val="00034616"/>
    <w:rsid w:val="000419E5"/>
    <w:rsid w:val="00052257"/>
    <w:rsid w:val="0006063C"/>
    <w:rsid w:val="00090609"/>
    <w:rsid w:val="000E0F9D"/>
    <w:rsid w:val="000F2B03"/>
    <w:rsid w:val="000F60DE"/>
    <w:rsid w:val="0010428A"/>
    <w:rsid w:val="001232FF"/>
    <w:rsid w:val="00132576"/>
    <w:rsid w:val="00147E7D"/>
    <w:rsid w:val="0015074B"/>
    <w:rsid w:val="001800E8"/>
    <w:rsid w:val="001A417B"/>
    <w:rsid w:val="001A4934"/>
    <w:rsid w:val="001B4CFE"/>
    <w:rsid w:val="001C41B2"/>
    <w:rsid w:val="001D1177"/>
    <w:rsid w:val="001D50AD"/>
    <w:rsid w:val="001D7F8F"/>
    <w:rsid w:val="001E2A6B"/>
    <w:rsid w:val="001F45BF"/>
    <w:rsid w:val="00234D6C"/>
    <w:rsid w:val="00252AD5"/>
    <w:rsid w:val="0028171B"/>
    <w:rsid w:val="0029639D"/>
    <w:rsid w:val="002D2154"/>
    <w:rsid w:val="002F13F4"/>
    <w:rsid w:val="002F5B54"/>
    <w:rsid w:val="00316EB2"/>
    <w:rsid w:val="00323325"/>
    <w:rsid w:val="00326F90"/>
    <w:rsid w:val="003570E3"/>
    <w:rsid w:val="003673BE"/>
    <w:rsid w:val="003B0030"/>
    <w:rsid w:val="003B1476"/>
    <w:rsid w:val="003B3685"/>
    <w:rsid w:val="003B7505"/>
    <w:rsid w:val="003D6B4F"/>
    <w:rsid w:val="003F7D2D"/>
    <w:rsid w:val="0042372E"/>
    <w:rsid w:val="00425BC5"/>
    <w:rsid w:val="004303CD"/>
    <w:rsid w:val="00432980"/>
    <w:rsid w:val="004415F5"/>
    <w:rsid w:val="00461AD8"/>
    <w:rsid w:val="0047301C"/>
    <w:rsid w:val="00487B07"/>
    <w:rsid w:val="004B1627"/>
    <w:rsid w:val="004D6118"/>
    <w:rsid w:val="004E056A"/>
    <w:rsid w:val="004F03FA"/>
    <w:rsid w:val="004F1C45"/>
    <w:rsid w:val="005165B0"/>
    <w:rsid w:val="00522AAC"/>
    <w:rsid w:val="0053165B"/>
    <w:rsid w:val="00542FFE"/>
    <w:rsid w:val="00561ADD"/>
    <w:rsid w:val="005726D4"/>
    <w:rsid w:val="00583F91"/>
    <w:rsid w:val="00590F98"/>
    <w:rsid w:val="005A187E"/>
    <w:rsid w:val="005A26CD"/>
    <w:rsid w:val="005C5E56"/>
    <w:rsid w:val="005E6B4C"/>
    <w:rsid w:val="0061051D"/>
    <w:rsid w:val="0066229E"/>
    <w:rsid w:val="00665476"/>
    <w:rsid w:val="00682D70"/>
    <w:rsid w:val="006963BD"/>
    <w:rsid w:val="006B41E8"/>
    <w:rsid w:val="006D5AD9"/>
    <w:rsid w:val="006F66C1"/>
    <w:rsid w:val="007073B5"/>
    <w:rsid w:val="007565AC"/>
    <w:rsid w:val="00761F10"/>
    <w:rsid w:val="00771A7B"/>
    <w:rsid w:val="00773CF5"/>
    <w:rsid w:val="00785938"/>
    <w:rsid w:val="00794D20"/>
    <w:rsid w:val="007A3C98"/>
    <w:rsid w:val="007B4929"/>
    <w:rsid w:val="007D6DFA"/>
    <w:rsid w:val="007F0445"/>
    <w:rsid w:val="00824651"/>
    <w:rsid w:val="00831D85"/>
    <w:rsid w:val="00844885"/>
    <w:rsid w:val="008462DF"/>
    <w:rsid w:val="00864FC6"/>
    <w:rsid w:val="008937D8"/>
    <w:rsid w:val="008B205F"/>
    <w:rsid w:val="008B77BA"/>
    <w:rsid w:val="008E2EB6"/>
    <w:rsid w:val="008F2E60"/>
    <w:rsid w:val="00924F64"/>
    <w:rsid w:val="00950527"/>
    <w:rsid w:val="00960F91"/>
    <w:rsid w:val="00972D79"/>
    <w:rsid w:val="009807E3"/>
    <w:rsid w:val="009A25F5"/>
    <w:rsid w:val="009A37E2"/>
    <w:rsid w:val="009C76D8"/>
    <w:rsid w:val="009E2F98"/>
    <w:rsid w:val="009F30B4"/>
    <w:rsid w:val="00A0085D"/>
    <w:rsid w:val="00A0282B"/>
    <w:rsid w:val="00A12943"/>
    <w:rsid w:val="00A13F6A"/>
    <w:rsid w:val="00A154ED"/>
    <w:rsid w:val="00A32CFA"/>
    <w:rsid w:val="00A53944"/>
    <w:rsid w:val="00A552C4"/>
    <w:rsid w:val="00A72C31"/>
    <w:rsid w:val="00A84F7B"/>
    <w:rsid w:val="00A855A9"/>
    <w:rsid w:val="00A94778"/>
    <w:rsid w:val="00AA1D8D"/>
    <w:rsid w:val="00AC41CA"/>
    <w:rsid w:val="00AD0553"/>
    <w:rsid w:val="00AF1ACF"/>
    <w:rsid w:val="00B04530"/>
    <w:rsid w:val="00B20355"/>
    <w:rsid w:val="00B20D0C"/>
    <w:rsid w:val="00B225E4"/>
    <w:rsid w:val="00B24661"/>
    <w:rsid w:val="00B2738D"/>
    <w:rsid w:val="00B329DA"/>
    <w:rsid w:val="00B45073"/>
    <w:rsid w:val="00B46032"/>
    <w:rsid w:val="00B47730"/>
    <w:rsid w:val="00B51EFD"/>
    <w:rsid w:val="00B54F5C"/>
    <w:rsid w:val="00B57E1F"/>
    <w:rsid w:val="00B834D2"/>
    <w:rsid w:val="00BA7831"/>
    <w:rsid w:val="00BC37FD"/>
    <w:rsid w:val="00BC6555"/>
    <w:rsid w:val="00BD0CCE"/>
    <w:rsid w:val="00BD499A"/>
    <w:rsid w:val="00C13F1F"/>
    <w:rsid w:val="00C22F51"/>
    <w:rsid w:val="00C5167A"/>
    <w:rsid w:val="00C6350F"/>
    <w:rsid w:val="00C64EC7"/>
    <w:rsid w:val="00C70358"/>
    <w:rsid w:val="00C70432"/>
    <w:rsid w:val="00CB0124"/>
    <w:rsid w:val="00CB0664"/>
    <w:rsid w:val="00CB2D81"/>
    <w:rsid w:val="00CE5DD4"/>
    <w:rsid w:val="00CE5EB1"/>
    <w:rsid w:val="00D021E0"/>
    <w:rsid w:val="00D46AE4"/>
    <w:rsid w:val="00D54858"/>
    <w:rsid w:val="00D552A9"/>
    <w:rsid w:val="00D64E4F"/>
    <w:rsid w:val="00D65AB6"/>
    <w:rsid w:val="00D65F24"/>
    <w:rsid w:val="00D753EB"/>
    <w:rsid w:val="00D94085"/>
    <w:rsid w:val="00DC17DB"/>
    <w:rsid w:val="00E05947"/>
    <w:rsid w:val="00E10C43"/>
    <w:rsid w:val="00E21039"/>
    <w:rsid w:val="00E21BAA"/>
    <w:rsid w:val="00E2411C"/>
    <w:rsid w:val="00E45A9F"/>
    <w:rsid w:val="00E53031"/>
    <w:rsid w:val="00E56091"/>
    <w:rsid w:val="00E569FA"/>
    <w:rsid w:val="00E63681"/>
    <w:rsid w:val="00E65225"/>
    <w:rsid w:val="00E82294"/>
    <w:rsid w:val="00E90A79"/>
    <w:rsid w:val="00E971C9"/>
    <w:rsid w:val="00E97F6A"/>
    <w:rsid w:val="00EA575E"/>
    <w:rsid w:val="00EA718B"/>
    <w:rsid w:val="00EC0D0D"/>
    <w:rsid w:val="00ED4671"/>
    <w:rsid w:val="00ED634A"/>
    <w:rsid w:val="00EE6B26"/>
    <w:rsid w:val="00EE7EF3"/>
    <w:rsid w:val="00EF2011"/>
    <w:rsid w:val="00EF3958"/>
    <w:rsid w:val="00F31B00"/>
    <w:rsid w:val="00F65AA1"/>
    <w:rsid w:val="00F70A6B"/>
    <w:rsid w:val="00F72C32"/>
    <w:rsid w:val="00FA1885"/>
    <w:rsid w:val="00FA3CAE"/>
    <w:rsid w:val="00FC693F"/>
    <w:rsid w:val="00FC7FAF"/>
    <w:rsid w:val="00FE2A84"/>
    <w:rsid w:val="00FE45E6"/>
    <w:rsid w:val="00FF49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pple-converted-space">
    <w:name w:val="apple-converted-space"/>
    <w:basedOn w:val="a2"/>
    <w:rsid w:val="00A028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pple-converted-space">
    <w:name w:val="apple-converted-space"/>
    <w:basedOn w:val="a2"/>
    <w:rsid w:val="00A0282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D4A41-DC6C-485C-A2FE-FFDB1F2F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38</Pages>
  <Words>11696</Words>
  <Characters>66669</Characters>
  <Application>Microsoft Office Word</Application>
  <DocSecurity>0</DocSecurity>
  <Lines>555</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78209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Учитель</cp:lastModifiedBy>
  <cp:revision>174</cp:revision>
  <dcterms:created xsi:type="dcterms:W3CDTF">2013-12-23T23:15:00Z</dcterms:created>
  <dcterms:modified xsi:type="dcterms:W3CDTF">2022-09-20T11:26:00Z</dcterms:modified>
  <cp:category/>
</cp:coreProperties>
</file>